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9" w:rsidRDefault="00985E43" w:rsidP="00A24CB9">
      <w:pPr>
        <w:spacing w:after="120" w:line="360" w:lineRule="auto"/>
        <w:ind w:left="4963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284ED5" w:rsidRPr="005679E5">
        <w:rPr>
          <w:rFonts w:ascii="Verdana" w:hAnsi="Verdana"/>
          <w:sz w:val="22"/>
          <w:szCs w:val="22"/>
          <w:highlight w:val="lightGray"/>
        </w:rPr>
        <w:t>Wersja ujednolicona SIWZ</w:t>
      </w:r>
      <w:r w:rsidR="00A40A65" w:rsidRPr="005679E5">
        <w:rPr>
          <w:rFonts w:ascii="Verdana" w:hAnsi="Verdana"/>
          <w:sz w:val="22"/>
          <w:szCs w:val="22"/>
          <w:highlight w:val="lightGray"/>
        </w:rPr>
        <w:t xml:space="preserve"> - II</w:t>
      </w:r>
    </w:p>
    <w:p w:rsidR="00A24CB9" w:rsidRDefault="00A24CB9" w:rsidP="00A24CB9">
      <w:pPr>
        <w:spacing w:after="120" w:line="360" w:lineRule="auto"/>
        <w:ind w:left="4963" w:firstLine="709"/>
        <w:rPr>
          <w:rFonts w:ascii="Verdana" w:hAnsi="Verdana"/>
          <w:sz w:val="22"/>
          <w:szCs w:val="22"/>
        </w:rPr>
      </w:pPr>
    </w:p>
    <w:p w:rsidR="00A24CB9" w:rsidRPr="00DB7B3D" w:rsidRDefault="00A24CB9" w:rsidP="00A24CB9">
      <w:pPr>
        <w:spacing w:after="120" w:line="360" w:lineRule="auto"/>
        <w:ind w:left="4963" w:firstLine="709"/>
        <w:rPr>
          <w:rFonts w:ascii="Verdana" w:hAnsi="Verdana"/>
          <w:i/>
          <w:sz w:val="16"/>
          <w:szCs w:val="16"/>
        </w:rPr>
      </w:pPr>
    </w:p>
    <w:p w:rsidR="00985E43" w:rsidRPr="00DB7B3D" w:rsidRDefault="00985E43" w:rsidP="00985E43">
      <w:pPr>
        <w:ind w:left="4955" w:right="-144" w:firstLine="8"/>
        <w:rPr>
          <w:rFonts w:ascii="Verdana" w:hAnsi="Verdana"/>
          <w:i/>
          <w:sz w:val="16"/>
          <w:szCs w:val="16"/>
        </w:rPr>
      </w:pPr>
    </w:p>
    <w:p w:rsidR="00CB7F5C" w:rsidRDefault="00CB7F5C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CB7F5C" w:rsidRPr="00532C28" w:rsidRDefault="00CB7F5C" w:rsidP="00DB739B">
      <w:pPr>
        <w:jc w:val="center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rPr>
          <w:b/>
          <w:bCs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CB7F5C" w:rsidRPr="00532C28" w:rsidRDefault="00CB7F5C" w:rsidP="00D03975">
      <w:pPr>
        <w:jc w:val="center"/>
        <w:rPr>
          <w:b/>
          <w:bCs/>
        </w:rPr>
      </w:pPr>
    </w:p>
    <w:p w:rsidR="00CB7F5C" w:rsidRDefault="00E63775" w:rsidP="00D03975">
      <w:pPr>
        <w:tabs>
          <w:tab w:val="left" w:pos="2268"/>
        </w:tabs>
        <w:spacing w:line="360" w:lineRule="auto"/>
        <w:jc w:val="center"/>
      </w:pPr>
      <w:r>
        <w:t xml:space="preserve">na </w:t>
      </w:r>
      <w:r w:rsidR="00E85E23" w:rsidRPr="009A598C">
        <w:t>wymianę</w:t>
      </w:r>
      <w:r w:rsidR="000C32D1">
        <w:t xml:space="preserve"> </w:t>
      </w:r>
      <w:r w:rsidR="000C32D1" w:rsidRPr="0033732F">
        <w:rPr>
          <w:strike/>
        </w:rPr>
        <w:t>dwóch</w:t>
      </w:r>
      <w:r w:rsidR="000C32D1">
        <w:t xml:space="preserve"> dźwigów osobowych </w:t>
      </w:r>
      <w:r w:rsidR="003E2FD9" w:rsidRPr="00E64CAB">
        <w:t>wraz z robotami towarzyszącymi</w:t>
      </w:r>
      <w:r w:rsidR="003E2FD9">
        <w:t xml:space="preserve"> </w:t>
      </w:r>
      <w:r w:rsidR="003E2FD9">
        <w:br/>
      </w:r>
      <w:r w:rsidR="000C32D1">
        <w:t>do CRR KRUS NIWA w Kołobrzegu</w:t>
      </w:r>
    </w:p>
    <w:p w:rsidR="00CB7F5C" w:rsidRPr="00532C28" w:rsidRDefault="00CB7F5C" w:rsidP="00D03975">
      <w:pPr>
        <w:tabs>
          <w:tab w:val="left" w:pos="2268"/>
        </w:tabs>
        <w:spacing w:line="360" w:lineRule="auto"/>
        <w:jc w:val="center"/>
      </w:pPr>
      <w:r w:rsidRPr="00532C28">
        <w:br/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CB7F5C" w:rsidRPr="00532C28" w:rsidRDefault="00CB7F5C" w:rsidP="00D03975">
      <w:pPr>
        <w:jc w:val="center"/>
      </w:pPr>
      <w:r w:rsidRPr="00532C28">
        <w:t>(zwana dalej SIWZ)</w:t>
      </w:r>
    </w:p>
    <w:p w:rsidR="00CB7F5C" w:rsidRPr="00532C28" w:rsidRDefault="00CB7F5C" w:rsidP="00F12700">
      <w:pPr>
        <w:rPr>
          <w:rStyle w:val="Pogrubienie"/>
          <w:rFonts w:ascii="Arial Narrow" w:hAnsi="Arial Narrow"/>
          <w:bCs/>
          <w:szCs w:val="22"/>
        </w:rPr>
      </w:pPr>
    </w:p>
    <w:p w:rsidR="00CB7F5C" w:rsidRPr="00532C28" w:rsidRDefault="00CB7F5C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CB7F5C" w:rsidRPr="00532C28" w:rsidRDefault="00CB7F5C" w:rsidP="00D03975"/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0C32D1" w:rsidRDefault="000C32D1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  <w:r w:rsidRPr="00225B59">
        <w:rPr>
          <w:b/>
        </w:rPr>
        <w:t xml:space="preserve">Rozdział I </w:t>
      </w:r>
      <w:r>
        <w:rPr>
          <w:i/>
        </w:rPr>
        <w:t xml:space="preserve">– </w:t>
      </w:r>
      <w:r>
        <w:rPr>
          <w:b/>
        </w:rPr>
        <w:t>Instrukcja dla Wykonawców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>Rozdział II - Wzór umowy.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 xml:space="preserve">Rozdział III - Formularz oferty i załączniki 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680A17" w:rsidP="00680A17">
      <w:pPr>
        <w:pStyle w:val="Nagwek4"/>
        <w:tabs>
          <w:tab w:val="clear" w:pos="1134"/>
          <w:tab w:val="left" w:pos="0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 w:rsidR="00CB7F5C" w:rsidRPr="00532C28">
        <w:t>Warszawa, 201</w:t>
      </w:r>
      <w:r w:rsidR="00157E2E">
        <w:t>7</w:t>
      </w:r>
      <w:r>
        <w:t xml:space="preserve"> </w:t>
      </w:r>
      <w:r w:rsidR="00CB7F5C" w:rsidRPr="00532C28">
        <w:t>r.</w:t>
      </w:r>
    </w:p>
    <w:p w:rsidR="000C32D1" w:rsidRPr="003E0B89" w:rsidRDefault="00680A17" w:rsidP="00680A17">
      <w:pPr>
        <w:pStyle w:val="Nagwek4"/>
        <w:tabs>
          <w:tab w:val="clear" w:pos="1134"/>
          <w:tab w:val="left" w:pos="0"/>
        </w:tabs>
        <w:ind w:firstLine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</w:t>
      </w:r>
      <w:r w:rsidR="00E63775" w:rsidRPr="00680A17">
        <w:t xml:space="preserve">znak sprawy: </w:t>
      </w:r>
      <w:r w:rsidR="003E0B89" w:rsidRPr="00680A17">
        <w:t>ZPN-251-</w:t>
      </w:r>
      <w:r w:rsidR="004F0860" w:rsidRPr="00680A17">
        <w:t>3</w:t>
      </w:r>
      <w:r w:rsidR="003E0B89" w:rsidRPr="00680A17">
        <w:t>-17</w:t>
      </w:r>
    </w:p>
    <w:p w:rsidR="00680A17" w:rsidRDefault="00680A17" w:rsidP="00580A9F">
      <w:pPr>
        <w:jc w:val="center"/>
        <w:rPr>
          <w:i/>
        </w:rPr>
      </w:pPr>
    </w:p>
    <w:p w:rsidR="00985E43" w:rsidRDefault="00985E43" w:rsidP="00580A9F">
      <w:pPr>
        <w:jc w:val="center"/>
        <w:rPr>
          <w:i/>
        </w:rPr>
      </w:pPr>
    </w:p>
    <w:p w:rsidR="00CB7F5C" w:rsidRDefault="00CB7F5C" w:rsidP="00580A9F">
      <w:pPr>
        <w:jc w:val="center"/>
        <w:rPr>
          <w:b/>
        </w:rPr>
      </w:pPr>
      <w:r>
        <w:rPr>
          <w:i/>
        </w:rPr>
        <w:lastRenderedPageBreak/>
        <w:t xml:space="preserve">Rozdział I – </w:t>
      </w:r>
      <w:r>
        <w:rPr>
          <w:b/>
        </w:rPr>
        <w:t>Instrukcja dla Wykonawców</w:t>
      </w:r>
    </w:p>
    <w:p w:rsidR="00CB7F5C" w:rsidRPr="00E33FD8" w:rsidRDefault="00CB7F5C" w:rsidP="00580A9F">
      <w:pPr>
        <w:jc w:val="center"/>
        <w:rPr>
          <w:b/>
          <w:sz w:val="16"/>
          <w:szCs w:val="16"/>
        </w:rPr>
      </w:pPr>
    </w:p>
    <w:p w:rsidR="00CB7F5C" w:rsidRPr="00B7759F" w:rsidRDefault="00CB7F5C" w:rsidP="004A793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CB7F5C" w:rsidRPr="00532C28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FC0D95">
        <w:t>,</w:t>
      </w:r>
      <w:r w:rsidR="00CB7F5C" w:rsidRPr="00532C28">
        <w:t xml:space="preserve"> </w:t>
      </w:r>
      <w:r w:rsidR="005E5D10">
        <w:br/>
        <w:t>ul. Żurawia</w:t>
      </w:r>
      <w:r>
        <w:t xml:space="preserve"> 32/34</w:t>
      </w:r>
      <w:r w:rsidR="00CB7F5C" w:rsidRPr="00532C28">
        <w:t xml:space="preserve">, </w:t>
      </w:r>
      <w:r w:rsidR="005E5D10">
        <w:t xml:space="preserve"> 00-515 Warszawa, </w:t>
      </w:r>
      <w:r w:rsidR="00CB7F5C" w:rsidRPr="00532C28">
        <w:t>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5E5D10">
        <w:br/>
      </w:r>
      <w:r w:rsidR="00CB7F5C" w:rsidRPr="00532C28">
        <w:t xml:space="preserve">o udzielenie zamówienia publicznego w trybie przetargu nieograniczonego na podstawie art. </w:t>
      </w:r>
      <w:r w:rsidR="00CB7F5C" w:rsidRPr="00A4007B">
        <w:t>3</w:t>
      </w:r>
      <w:r w:rsidRPr="00A4007B">
        <w:t xml:space="preserve">9 </w:t>
      </w:r>
      <w:r w:rsidR="00CB7F5C" w:rsidRPr="00A4007B">
        <w:t>ustawy – Prawo zamówień publicznych z dnia 29 stycznia 2004r., zwanej dalej ustawą</w:t>
      </w:r>
      <w:r w:rsidR="00A4007B" w:rsidRPr="00A4007B">
        <w:t xml:space="preserve"> </w:t>
      </w:r>
      <w:proofErr w:type="spellStart"/>
      <w:r w:rsidR="00A4007B" w:rsidRPr="00A4007B">
        <w:t>Pzp</w:t>
      </w:r>
      <w:proofErr w:type="spellEnd"/>
      <w:r w:rsidR="005E5D10">
        <w:br/>
      </w:r>
      <w:r w:rsidR="00CB7F5C" w:rsidRPr="00A4007B">
        <w:t>(</w:t>
      </w:r>
      <w:proofErr w:type="spellStart"/>
      <w:r w:rsidR="00492FF0" w:rsidRPr="00A4007B">
        <w:t>t.j</w:t>
      </w:r>
      <w:proofErr w:type="spellEnd"/>
      <w:r w:rsidR="00492FF0" w:rsidRPr="00A4007B">
        <w:t xml:space="preserve">. </w:t>
      </w:r>
      <w:r w:rsidR="00966AFE" w:rsidRPr="00A4007B">
        <w:t>Dz. U. z 201</w:t>
      </w:r>
      <w:r w:rsidR="00F53024" w:rsidRPr="00A4007B">
        <w:t>7</w:t>
      </w:r>
      <w:r w:rsidR="00966AFE" w:rsidRPr="00A4007B">
        <w:t xml:space="preserve">r. poz. </w:t>
      </w:r>
      <w:r w:rsidR="00F53024" w:rsidRPr="00A4007B">
        <w:t>1579</w:t>
      </w:r>
      <w:r w:rsidR="00677EAA">
        <w:t xml:space="preserve"> z </w:t>
      </w:r>
      <w:proofErr w:type="spellStart"/>
      <w:r w:rsidR="00677EAA">
        <w:t>późn</w:t>
      </w:r>
      <w:proofErr w:type="spellEnd"/>
      <w:r w:rsidR="00677EAA">
        <w:t>. zm.</w:t>
      </w:r>
      <w:r w:rsidR="00CB7F5C" w:rsidRPr="00A4007B">
        <w:t>)</w:t>
      </w:r>
      <w:r w:rsidR="00CB7F5C" w:rsidRPr="00D129DB">
        <w:t xml:space="preserve"> zgodnie z opisem przedmiotu zamówienia.</w:t>
      </w:r>
    </w:p>
    <w:p w:rsidR="00CB7F5C" w:rsidRPr="00E33FD8" w:rsidRDefault="00CB7F5C" w:rsidP="00F77ACA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CB7F5C" w:rsidRPr="00B7759F" w:rsidRDefault="00CB7F5C" w:rsidP="000C32D1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0C32D1" w:rsidRDefault="00101CB2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637A4D">
        <w:t>Przedmiotem zamówienia jest</w:t>
      </w:r>
      <w:r w:rsidR="000C32D1">
        <w:t xml:space="preserve"> </w:t>
      </w:r>
      <w:r w:rsidR="000C32D1" w:rsidRPr="000C32D1">
        <w:t xml:space="preserve">wymiana </w:t>
      </w:r>
      <w:r w:rsidR="000C32D1" w:rsidRPr="0033732F">
        <w:rPr>
          <w:strike/>
        </w:rPr>
        <w:t>dwóch</w:t>
      </w:r>
      <w:r w:rsidR="000C32D1" w:rsidRPr="000C32D1">
        <w:t xml:space="preserve"> dźwigów osobowych </w:t>
      </w:r>
      <w:r w:rsidR="00F52141">
        <w:t xml:space="preserve">- </w:t>
      </w:r>
      <w:r w:rsidR="00C73F8B" w:rsidRPr="0033732F">
        <w:rPr>
          <w:highlight w:val="yellow"/>
        </w:rPr>
        <w:t>dwóch o udźwigu 1000 kg oraz dwóch o udźwigu 800 kg</w:t>
      </w:r>
      <w:r w:rsidR="000C32D1" w:rsidRPr="000C32D1">
        <w:t xml:space="preserve"> </w:t>
      </w:r>
      <w:r w:rsidR="00F47644" w:rsidRPr="00E64CAB">
        <w:t xml:space="preserve">wraz z robotami towarzyszącymi </w:t>
      </w:r>
      <w:r w:rsidR="000C32D1" w:rsidRPr="00E64CAB">
        <w:t>w</w:t>
      </w:r>
      <w:r w:rsidR="000C32D1" w:rsidRPr="000C32D1">
        <w:t xml:space="preserve"> nieruchomości </w:t>
      </w:r>
      <w:bookmarkStart w:id="0" w:name="_Hlk494020290"/>
      <w:r w:rsidR="000C32D1" w:rsidRPr="000C32D1">
        <w:t>Funduszu Składkowego Ubezpieczenia Społecznego Rolników w Kołobrzegu (78-100)</w:t>
      </w:r>
      <w:r w:rsidR="00FC0D95">
        <w:t>,</w:t>
      </w:r>
      <w:r w:rsidR="000C32D1" w:rsidRPr="000C32D1">
        <w:t xml:space="preserve"> ul. Norwida 3</w:t>
      </w:r>
      <w:bookmarkEnd w:id="0"/>
      <w:r w:rsidR="000C32D1" w:rsidRPr="000C32D1">
        <w:t>, dzierżawionego przez CRR KRUS NIWA</w:t>
      </w:r>
      <w:r w:rsidR="000C32D1">
        <w:t xml:space="preserve"> obejmująca w szczególności:</w:t>
      </w:r>
    </w:p>
    <w:p w:rsidR="000C32D1" w:rsidRP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Demontaż istniejących dźwigów, ich wywóz i utylizacja,</w:t>
      </w:r>
    </w:p>
    <w:p w:rsidR="000C32D1" w:rsidRPr="006448FC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 xml:space="preserve">Dostawę i montaż </w:t>
      </w:r>
      <w:r w:rsidRPr="0033732F">
        <w:rPr>
          <w:strike/>
        </w:rPr>
        <w:t>dwóch</w:t>
      </w:r>
      <w:r w:rsidRPr="000C32D1">
        <w:t xml:space="preserve"> fabrycznie nowych dźwigów osobowych elektrycznych </w:t>
      </w:r>
      <w:r w:rsidR="00297B47">
        <w:br/>
      </w:r>
      <w:r w:rsidR="00C66C00" w:rsidRPr="00C66C00">
        <w:rPr>
          <w:strike/>
        </w:rPr>
        <w:t>o udźwigu 1000 kg</w:t>
      </w:r>
      <w:r w:rsidR="0033732F" w:rsidRPr="006448FC">
        <w:t>,</w:t>
      </w:r>
    </w:p>
    <w:p w:rsid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Wykonanie robót budowlano - instalacyjnych związanych z wymianą dźwigów,</w:t>
      </w:r>
    </w:p>
    <w:p w:rsidR="000C32D1" w:rsidRPr="000C32D1" w:rsidRDefault="000C32D1" w:rsidP="00B00FDB">
      <w:pPr>
        <w:pStyle w:val="Akapitzlist"/>
        <w:numPr>
          <w:ilvl w:val="0"/>
          <w:numId w:val="33"/>
        </w:numPr>
        <w:tabs>
          <w:tab w:val="left" w:pos="730"/>
        </w:tabs>
        <w:spacing w:after="120" w:line="317" w:lineRule="exact"/>
        <w:ind w:right="62"/>
        <w:jc w:val="both"/>
      </w:pPr>
      <w:r w:rsidRPr="000C32D1">
        <w:t>Wykonanie kompletnej dokumentacji powykonawczej,</w:t>
      </w:r>
    </w:p>
    <w:p w:rsidR="000C32D1" w:rsidRDefault="000C32D1" w:rsidP="00B00FDB">
      <w:pPr>
        <w:pStyle w:val="Akapitzlist"/>
        <w:numPr>
          <w:ilvl w:val="0"/>
          <w:numId w:val="33"/>
        </w:numPr>
        <w:tabs>
          <w:tab w:val="left" w:pos="567"/>
        </w:tabs>
        <w:spacing w:after="120" w:line="317" w:lineRule="exact"/>
        <w:ind w:right="62"/>
        <w:jc w:val="both"/>
      </w:pPr>
      <w:r w:rsidRPr="000C32D1">
        <w:t>Odbiór urządzeń przez Urząd Dozoru Technicznego, dopuszczenie do eksploatacji (włącznie z rejestracją dźwigów)</w:t>
      </w:r>
      <w:r w:rsidR="006C6056">
        <w:t>,</w:t>
      </w:r>
    </w:p>
    <w:p w:rsidR="009D7B90" w:rsidRPr="000C32D1" w:rsidRDefault="007971C1" w:rsidP="00B00FDB">
      <w:pPr>
        <w:pStyle w:val="Akapitzlist"/>
        <w:numPr>
          <w:ilvl w:val="0"/>
          <w:numId w:val="33"/>
        </w:numPr>
        <w:tabs>
          <w:tab w:val="left" w:pos="567"/>
        </w:tabs>
        <w:spacing w:after="120" w:line="317" w:lineRule="exact"/>
        <w:ind w:right="62"/>
        <w:jc w:val="both"/>
      </w:pPr>
      <w:r w:rsidRPr="007971C1">
        <w:t>Instruktaż</w:t>
      </w:r>
      <w:r w:rsidR="009D7B90">
        <w:t xml:space="preserve"> z zakresu obsługi i eksploatacji dźwigów osób wskazanych przez Zamawiającego.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Szczegółowy opis przedmiotu zamówienia określony został w Opisie prac remontowych związanych z wymianą dźwigów osobowych, Specyfikacji technicznej wykonania i odbioru robót budowlanych</w:t>
      </w:r>
      <w:r w:rsidR="00BC15F1">
        <w:t xml:space="preserve"> </w:t>
      </w:r>
      <w:r w:rsidR="007339CF">
        <w:t>(</w:t>
      </w:r>
      <w:r w:rsidR="00BC15F1">
        <w:t>dalej zwana „</w:t>
      </w:r>
      <w:proofErr w:type="spellStart"/>
      <w:r w:rsidR="00BC15F1">
        <w:t>STWiOR</w:t>
      </w:r>
      <w:proofErr w:type="spellEnd"/>
      <w:r w:rsidR="00BC15F1">
        <w:t>”</w:t>
      </w:r>
      <w:r w:rsidR="007339CF">
        <w:t>)</w:t>
      </w:r>
      <w:r w:rsidRPr="000C32D1">
        <w:t xml:space="preserve"> i w Przedmiarze robót. Powyższa dokumentacja stanowi </w:t>
      </w:r>
      <w:r w:rsidRPr="00DD63E2">
        <w:t>załączniki nr</w:t>
      </w:r>
      <w:r w:rsidRPr="0033732F">
        <w:rPr>
          <w:color w:val="FF0000"/>
        </w:rPr>
        <w:t xml:space="preserve"> </w:t>
      </w:r>
      <w:r w:rsidR="00FC0D95" w:rsidRPr="00DD63E2">
        <w:rPr>
          <w:strike/>
        </w:rPr>
        <w:t>4</w:t>
      </w:r>
      <w:r w:rsidRPr="00DD63E2">
        <w:rPr>
          <w:strike/>
        </w:rPr>
        <w:t>-</w:t>
      </w:r>
      <w:r w:rsidR="00FC0D95" w:rsidRPr="00DD63E2">
        <w:rPr>
          <w:strike/>
        </w:rPr>
        <w:t>6</w:t>
      </w:r>
      <w:r w:rsidRPr="0033732F">
        <w:rPr>
          <w:color w:val="FF0000"/>
        </w:rPr>
        <w:t xml:space="preserve"> </w:t>
      </w:r>
      <w:r w:rsidR="00DD63E2" w:rsidRPr="00D72466">
        <w:rPr>
          <w:highlight w:val="yellow"/>
        </w:rPr>
        <w:t>4-9</w:t>
      </w:r>
      <w:r w:rsidR="00DD63E2">
        <w:t xml:space="preserve"> </w:t>
      </w:r>
      <w:r w:rsidRPr="00DD63E2">
        <w:t xml:space="preserve">do </w:t>
      </w:r>
      <w:r w:rsidRPr="000C32D1">
        <w:t>Specyfikacji Istotnych Warunków Zamówienia (dalej zwana SIWZ).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Zamawiający zaznacza, iż załączony przedmiar stanowi jedynie materiał pomocniczy, </w:t>
      </w:r>
      <w:r w:rsidR="00297B47">
        <w:br/>
      </w:r>
      <w:r w:rsidRPr="000C32D1">
        <w:t xml:space="preserve">a podstawą do sporządzenia oferty jest SIWZ, dokumentacja </w:t>
      </w:r>
      <w:r w:rsidRPr="00677C77">
        <w:t>projektowa</w:t>
      </w:r>
      <w:r w:rsidRPr="000C32D1">
        <w:t xml:space="preserve"> oraz </w:t>
      </w:r>
      <w:proofErr w:type="spellStart"/>
      <w:r w:rsidRPr="000C32D1">
        <w:t>STWiOR</w:t>
      </w:r>
      <w:proofErr w:type="spellEnd"/>
      <w:r w:rsidRPr="000C32D1">
        <w:t>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Użyte  materiały i urządzenia winny spełniać wymagania określone w opracowaniach Zamawiającego, posiadać dopuszczenia do stosowania w budownictwie, zapewniać pełną sprawność techniczną, użytkową i eksploatacyjną.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Wykonawca zobowiązany jest zrealizować zamówienie na zasadach i warunkach opisanych </w:t>
      </w:r>
      <w:r w:rsidR="00297B47">
        <w:br/>
      </w:r>
      <w:r w:rsidRPr="000C32D1">
        <w:t xml:space="preserve">w SIWZ jak i we wzorze umowy stanowiącym </w:t>
      </w:r>
      <w:r w:rsidRPr="009D277C">
        <w:rPr>
          <w:strike/>
        </w:rPr>
        <w:t>załącznik nr 7 do</w:t>
      </w:r>
      <w:r w:rsidRPr="000C32D1">
        <w:t xml:space="preserve"> </w:t>
      </w:r>
      <w:r w:rsidR="009D277C" w:rsidRPr="009D277C">
        <w:rPr>
          <w:highlight w:val="yellow"/>
        </w:rPr>
        <w:t>Rozdział II</w:t>
      </w:r>
      <w:r w:rsidR="009D277C">
        <w:t xml:space="preserve"> </w:t>
      </w:r>
      <w:r w:rsidRPr="000C32D1">
        <w:t>SIWZ.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>Wykonawca musi zaoferować przedmiot zamówienia zgodny z wymogami Zamawiającego określonymi w SIWZ.</w:t>
      </w:r>
    </w:p>
    <w:p w:rsidR="000E1AA2" w:rsidRDefault="000E1AA2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t>Wszystkie prace będą wykonywane na terenie czynnego obiektu Centrum Rehabilitacji Rolników KRUS NIWA</w:t>
      </w:r>
      <w:r w:rsidR="00D7499B" w:rsidRPr="00D7499B">
        <w:t xml:space="preserve"> </w:t>
      </w:r>
      <w:r w:rsidR="00D7499B">
        <w:t xml:space="preserve">i </w:t>
      </w:r>
      <w:r w:rsidR="00D7499B" w:rsidRPr="002846FF">
        <w:t>wyłącznie po uzgodnieniu z Zamawiającym</w:t>
      </w:r>
      <w:r w:rsidR="00D7499B">
        <w:t xml:space="preserve">/Użytkownikiem </w:t>
      </w:r>
      <w:r w:rsidR="00D7499B">
        <w:lastRenderedPageBreak/>
        <w:t>obiektu</w:t>
      </w:r>
      <w:r w:rsidR="00D7499B" w:rsidRPr="002846FF">
        <w:t>, co do zakresu, sposobu i terminu ich wykonania</w:t>
      </w:r>
      <w:r>
        <w:t xml:space="preserve">. Wykonawca będzie zobowiązany do: </w:t>
      </w:r>
    </w:p>
    <w:p w:rsidR="000E1AA2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>wykonania robót budowlanych tak, aby umożliwić normalne funkcjonowanie obiektu</w:t>
      </w:r>
      <w:r w:rsidR="00D7499B">
        <w:t>,</w:t>
      </w:r>
      <w:r w:rsidR="00D7499B" w:rsidRPr="00D7499B">
        <w:rPr>
          <w:lang w:eastAsia="en-US"/>
        </w:rPr>
        <w:t xml:space="preserve"> </w:t>
      </w:r>
      <w:r w:rsidR="00D7499B" w:rsidRPr="005C07B9">
        <w:rPr>
          <w:lang w:eastAsia="en-US"/>
        </w:rPr>
        <w:t>nie</w:t>
      </w:r>
      <w:r w:rsidR="00D7499B">
        <w:rPr>
          <w:lang w:eastAsia="en-US"/>
        </w:rPr>
        <w:t xml:space="preserve"> powodując przerwy w pracy i obsłudze</w:t>
      </w:r>
      <w:r>
        <w:t xml:space="preserve">, </w:t>
      </w:r>
    </w:p>
    <w:p w:rsidR="000E1AA2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 xml:space="preserve">zabezpieczenia rejonu wykonywanych prac oraz do prowadzenia robót w sposób niezagrażający bezpieczeństwu użytkowników - gości i zatrudnionych pracowników zgodnie z obowiązującymi przepisami bhp i ppoż., </w:t>
      </w:r>
    </w:p>
    <w:p w:rsidR="00502C15" w:rsidRDefault="000E1AA2" w:rsidP="000E1AA2">
      <w:pPr>
        <w:pStyle w:val="Akapitzlist"/>
        <w:numPr>
          <w:ilvl w:val="2"/>
          <w:numId w:val="5"/>
        </w:numPr>
        <w:spacing w:line="276" w:lineRule="auto"/>
        <w:contextualSpacing/>
        <w:jc w:val="both"/>
      </w:pPr>
      <w:r>
        <w:t xml:space="preserve">realizowania robót w sposób jak najmniej uciążliwy dla Centrum Rehabilitacji Rolników KRUS NIWA, utrzymania należytego porządku w miejscu pracy i otoczeniu - utrzymania go w stanie wolnym od przeszkód komunikacyjnych oraz usuwania </w:t>
      </w:r>
      <w:r w:rsidR="00297B47">
        <w:br/>
      </w:r>
      <w:r w:rsidR="0067642C">
        <w:t xml:space="preserve">na bieżąco </w:t>
      </w:r>
      <w:r>
        <w:t>zbędnych materiałów, odpadów i śmieci</w:t>
      </w:r>
      <w:r w:rsidR="00502C15">
        <w:t xml:space="preserve">. </w:t>
      </w:r>
      <w:r>
        <w:t xml:space="preserve"> </w:t>
      </w:r>
    </w:p>
    <w:p w:rsidR="003163C9" w:rsidRPr="003163C9" w:rsidRDefault="003163C9" w:rsidP="00133B2D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  <w:rPr>
          <w:rFonts w:ascii="TimesNewRomanPSMT" w:hAnsi="TimesNewRomanPSMT" w:cs="TimesNewRomanPSMT"/>
        </w:rPr>
      </w:pPr>
      <w:r w:rsidRPr="003163C9">
        <w:rPr>
          <w:rFonts w:ascii="TimesNewRomanPSMT" w:hAnsi="TimesNewRomanPSMT" w:cs="TimesNewRomanPSMT"/>
        </w:rPr>
        <w:t>Zamawiający wymaga</w:t>
      </w:r>
      <w:r w:rsidR="00133B2D">
        <w:rPr>
          <w:rFonts w:ascii="TimesNewRomanPSMT" w:hAnsi="TimesNewRomanPSMT" w:cs="TimesNewRomanPSMT"/>
        </w:rPr>
        <w:t>,</w:t>
      </w:r>
      <w:r w:rsidRPr="003163C9">
        <w:rPr>
          <w:rFonts w:ascii="TimesNewRomanPSMT" w:hAnsi="TimesNewRomanPSMT" w:cs="TimesNewRomanPSMT"/>
        </w:rPr>
        <w:t xml:space="preserve"> aby Wykonawca w sytuacji awarii dźwigu podejmował czynności uwolnienia ludzi z dźwigu w ciągu maksymalnie 60 minut od momentu zgłoszenia </w:t>
      </w:r>
      <w:r w:rsidR="0067642C">
        <w:rPr>
          <w:rFonts w:ascii="TimesNewRomanPSMT" w:hAnsi="TimesNewRomanPSMT" w:cs="TimesNewRomanPSMT"/>
        </w:rPr>
        <w:t>tego faktu</w:t>
      </w:r>
      <w:r w:rsidRPr="003163C9">
        <w:rPr>
          <w:rFonts w:ascii="TimesNewRomanPSMT" w:hAnsi="TimesNewRomanPSMT" w:cs="TimesNewRomanPSMT"/>
        </w:rPr>
        <w:t xml:space="preserve"> przez </w:t>
      </w:r>
      <w:r>
        <w:rPr>
          <w:rFonts w:ascii="TimesNewRomanPSMT" w:hAnsi="TimesNewRomanPSMT" w:cs="TimesNewRomanPSMT"/>
        </w:rPr>
        <w:t>Zamawiającego</w:t>
      </w:r>
      <w:r w:rsidRPr="003163C9">
        <w:rPr>
          <w:rFonts w:ascii="TimesNewRomanPSMT" w:hAnsi="TimesNewRomanPSMT" w:cs="TimesNewRomanPSMT"/>
        </w:rPr>
        <w:t xml:space="preserve"> przez 7 dni w tygodniu 24 h na dobę.</w:t>
      </w:r>
    </w:p>
    <w:p w:rsidR="000C32D1" w:rsidRP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Oznaczenie przedmiotu zamówienia według kodu Wspólnego Słownika Zamówień CPV: </w:t>
      </w:r>
      <w:r w:rsidR="00297B47">
        <w:br/>
      </w:r>
      <w:r w:rsidRPr="000C32D1">
        <w:t>45</w:t>
      </w:r>
      <w:r w:rsidR="003E6C2B">
        <w:t> </w:t>
      </w:r>
      <w:r w:rsidRPr="000C32D1">
        <w:t>31</w:t>
      </w:r>
      <w:r w:rsidR="003E6C2B">
        <w:t> </w:t>
      </w:r>
      <w:r w:rsidRPr="000C32D1">
        <w:t>31</w:t>
      </w:r>
      <w:r w:rsidR="003E6C2B">
        <w:t> </w:t>
      </w:r>
      <w:r w:rsidRPr="000C32D1">
        <w:t>00-5 instalowanie wind, 45</w:t>
      </w:r>
      <w:r w:rsidR="003E6C2B">
        <w:t> </w:t>
      </w:r>
      <w:r w:rsidRPr="000C32D1">
        <w:t>11</w:t>
      </w:r>
      <w:r w:rsidR="003E6C2B">
        <w:t> </w:t>
      </w:r>
      <w:r w:rsidRPr="000C32D1">
        <w:t>13</w:t>
      </w:r>
      <w:r w:rsidR="003E6C2B">
        <w:t> </w:t>
      </w:r>
      <w:r w:rsidRPr="000C32D1">
        <w:t>00-1 roboty rozbiórkowe, 45</w:t>
      </w:r>
      <w:r w:rsidR="003E6C2B">
        <w:t> </w:t>
      </w:r>
      <w:r w:rsidRPr="000C32D1">
        <w:t>41</w:t>
      </w:r>
      <w:r w:rsidR="003E6C2B">
        <w:t> </w:t>
      </w:r>
      <w:r w:rsidRPr="000C32D1">
        <w:t>00</w:t>
      </w:r>
      <w:r w:rsidR="003E6C2B">
        <w:t> </w:t>
      </w:r>
      <w:r w:rsidRPr="000C32D1">
        <w:t>00-4 tynkowanie, 45</w:t>
      </w:r>
      <w:r w:rsidR="003E6C2B">
        <w:t> </w:t>
      </w:r>
      <w:r w:rsidRPr="000C32D1">
        <w:t>44</w:t>
      </w:r>
      <w:r w:rsidR="003E6C2B">
        <w:t> </w:t>
      </w:r>
      <w:r w:rsidRPr="000C32D1">
        <w:t>21</w:t>
      </w:r>
      <w:r w:rsidR="003E6C2B">
        <w:t> </w:t>
      </w:r>
      <w:r w:rsidRPr="000C32D1">
        <w:t>00-8 roboty malarskie.</w:t>
      </w:r>
    </w:p>
    <w:p w:rsid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0C32D1">
        <w:t xml:space="preserve">Zamawiający zaznacza, iż użyte w SIWZ oraz </w:t>
      </w:r>
      <w:r w:rsidR="00FB5E4F">
        <w:t>w odpowiednich załącznikach</w:t>
      </w:r>
      <w:r w:rsidRPr="000C32D1">
        <w:t xml:space="preserve"> do </w:t>
      </w:r>
      <w:r w:rsidR="00FB5E4F">
        <w:t>wzoru umowy</w:t>
      </w:r>
      <w:r w:rsidRPr="000C32D1">
        <w:t xml:space="preserve"> przykłady nazw własnych produktów bądź producentów dotyczące określonych modeli, systemów, elementów, materiałów, urządzeń itp. mają jedynie charakter wzorcowy (przykładowy) i dopuszczone jest składanie ofert zawierających rozwiązania równoważne, które spełniają wszystkie wymagania techniczne i funkcjonalne, przy czym Wykonawca zobowiązany jest wykazać w treści złożonej oferty ich równoważność załączając stosowne opisy techniczne i/lub funkcjonalne. Ponadto, jeżeli zastosowanie rozwiązań równoważnych pociąga za sobą konieczność dokonania zmian projektowych w dokumentacji załączonej </w:t>
      </w:r>
      <w:r w:rsidR="00297B47">
        <w:br/>
      </w:r>
      <w:r w:rsidRPr="000C32D1">
        <w:t>do SIWZ, Wykonawca zobowiązany będzie do w</w:t>
      </w:r>
      <w:r w:rsidR="00FB5E4F">
        <w:t>ykonania dokumentacji zamienne</w:t>
      </w:r>
      <w:r w:rsidR="00FC0D95">
        <w:t>j</w:t>
      </w:r>
      <w:r w:rsidR="00FB5E4F">
        <w:t xml:space="preserve"> </w:t>
      </w:r>
      <w:r w:rsidRPr="000C32D1">
        <w:t xml:space="preserve">uwzględniającej wprowadzone zmiany na koszt własny i uzyskania jej akceptacji przez autora projektu stanowiącego </w:t>
      </w:r>
      <w:r w:rsidRPr="00963896">
        <w:t>załącznik</w:t>
      </w:r>
      <w:r w:rsidR="00FC0D95" w:rsidRPr="00963896">
        <w:t xml:space="preserve"> nr 4-6</w:t>
      </w:r>
      <w:r w:rsidRPr="00963896">
        <w:t xml:space="preserve"> do SIWZ, oraz</w:t>
      </w:r>
      <w:r w:rsidRPr="000C32D1">
        <w:t xml:space="preserve"> o ile to niezbędne uzyskania również uzgodnień (zezwoleń, pozwoleń, itp.) lub decyzji odpowiednich instytucji, podmiotów </w:t>
      </w:r>
      <w:r w:rsidR="00297B47">
        <w:br/>
      </w:r>
      <w:r w:rsidRPr="000C32D1">
        <w:t>i organów administracyjnych.</w:t>
      </w:r>
    </w:p>
    <w:p w:rsidR="005660E5" w:rsidRPr="00721C2D" w:rsidRDefault="008053CF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t>Zamawiający wymaga</w:t>
      </w:r>
      <w:r w:rsidR="00CF6116">
        <w:t>,</w:t>
      </w:r>
      <w:r>
        <w:t xml:space="preserve"> aby oprogramowanie i narzędzia serwisowe dźwigów zostały przekazane nieodpłatnie na własność Zamawiającego</w:t>
      </w:r>
      <w:r w:rsidR="00A21623">
        <w:t xml:space="preserve">. Zamawiający przez cały czas okresu eksploatacji dźwigów zastrzega prawo posiadania oprogramowania i osprzętu </w:t>
      </w:r>
      <w:r w:rsidR="00297B47">
        <w:br/>
      </w:r>
      <w:r w:rsidR="00A21623">
        <w:t xml:space="preserve">do serwisowania oraz prawo </w:t>
      </w:r>
      <w:r w:rsidR="00A21623" w:rsidRPr="00721C2D">
        <w:t>wyboru firmy serwisującej po okresie gwarancji dźwigów.</w:t>
      </w:r>
      <w:r w:rsidRPr="00721C2D">
        <w:t xml:space="preserve"> </w:t>
      </w:r>
    </w:p>
    <w:p w:rsidR="000C32D1" w:rsidRPr="00E64CAB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721C2D">
        <w:t>Zamawiający wymaga, aby osoby wykonujące czynności w zakresie prac rozbiórkowych</w:t>
      </w:r>
      <w:r w:rsidR="00FB5E4F" w:rsidRPr="00721C2D">
        <w:t xml:space="preserve"> </w:t>
      </w:r>
      <w:r w:rsidR="00297B47">
        <w:br/>
      </w:r>
      <w:r w:rsidR="00FB5E4F" w:rsidRPr="00721C2D">
        <w:t>i montażowych</w:t>
      </w:r>
      <w:r w:rsidRPr="00721C2D">
        <w:t xml:space="preserve"> objętych przedmiotem zamówienia, były zatrudnione przez Wykonawcę</w:t>
      </w:r>
      <w:r w:rsidR="00CB1FFA" w:rsidRPr="00721C2D">
        <w:t>, podwykonawcę lub dalszego podwykonawcę</w:t>
      </w:r>
      <w:r w:rsidRPr="00E64CAB">
        <w:t xml:space="preserve"> </w:t>
      </w:r>
      <w:r w:rsidR="008323AC" w:rsidRPr="00E64CAB">
        <w:t>na podstawie umowy o pracę</w:t>
      </w:r>
      <w:r w:rsidRPr="00E64CAB">
        <w:t xml:space="preserve"> w rozumieniu przepisów ustawy z dnia 26 czerwca 1974 r. - Kodeks pracy (t. j. Dz.U. 2014 poz. 1502 </w:t>
      </w:r>
      <w:r w:rsidR="00297B47">
        <w:br/>
      </w:r>
      <w:r w:rsidRPr="00E64CAB">
        <w:t xml:space="preserve">ze zm.), na odpowiednim do rodzaju ich pracy stanowisku, co najmniej przez okres realizacji niniejszej umowy. </w:t>
      </w:r>
    </w:p>
    <w:p w:rsidR="000C32D1" w:rsidRDefault="000C32D1" w:rsidP="000C32D1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 w:rsidRPr="00E64CAB">
        <w:t xml:space="preserve">Zamawiający zastrzega prawo do sprawdzenia realizowania tego obowiązku przez Wykonawcę. W </w:t>
      </w:r>
      <w:r w:rsidR="00FC0D95">
        <w:t>związku z powyższym,</w:t>
      </w:r>
      <w:r w:rsidRPr="00E64CAB">
        <w:t xml:space="preserve"> Wykonawca na wezwanie Zamawiającego przedstawi dokumenty potwierdzające fakt zatrudnienia pracowników Wykonawcy</w:t>
      </w:r>
      <w:r w:rsidR="008323AC" w:rsidRPr="00E64CAB">
        <w:t>,</w:t>
      </w:r>
      <w:r w:rsidRPr="00E64CAB">
        <w:t xml:space="preserve"> podwykonawcy</w:t>
      </w:r>
      <w:r w:rsidR="008323AC" w:rsidRPr="00E64CAB">
        <w:t xml:space="preserve"> i dalszego podwykonawcy</w:t>
      </w:r>
      <w:r w:rsidRPr="00E64CAB">
        <w:t xml:space="preserve"> na podstawie umowy o prac</w:t>
      </w:r>
      <w:r w:rsidR="008323AC" w:rsidRPr="00E64CAB">
        <w:t>ę</w:t>
      </w:r>
      <w:r w:rsidRPr="00E64CAB">
        <w:t>. W przypadku stwierdzeni</w:t>
      </w:r>
      <w:r w:rsidR="004F0860">
        <w:t>a</w:t>
      </w:r>
      <w:r w:rsidRPr="00E64CAB">
        <w:t xml:space="preserve"> niewywiązywania się z tego obowiązku, Zamawiający uprawniony jest </w:t>
      </w:r>
      <w:r w:rsidR="00297B47">
        <w:br/>
      </w:r>
      <w:r w:rsidRPr="00E64CAB">
        <w:t>do naliczenia kary umownej zgodnie z postanowieniami wzoru umowy.</w:t>
      </w:r>
    </w:p>
    <w:p w:rsidR="004637D7" w:rsidRPr="00E64CAB" w:rsidRDefault="004637D7" w:rsidP="004420F2">
      <w:pPr>
        <w:pStyle w:val="Akapitzlist"/>
        <w:numPr>
          <w:ilvl w:val="1"/>
          <w:numId w:val="5"/>
        </w:numPr>
        <w:spacing w:line="276" w:lineRule="auto"/>
        <w:ind w:left="567" w:hanging="567"/>
        <w:contextualSpacing/>
        <w:jc w:val="both"/>
      </w:pPr>
      <w:r>
        <w:lastRenderedPageBreak/>
        <w:t xml:space="preserve">Zamawiający zaleca </w:t>
      </w:r>
      <w:r w:rsidR="003F1544">
        <w:t xml:space="preserve">przeprowadzenie wizji lokalnej przez Wykonawcę </w:t>
      </w:r>
      <w:r>
        <w:t>p</w:t>
      </w:r>
      <w:r w:rsidRPr="004637D7">
        <w:t>rzed złożeniem oferty w</w:t>
      </w:r>
      <w:r w:rsidR="00782DC3">
        <w:t xml:space="preserve"> budynku </w:t>
      </w:r>
      <w:r w:rsidR="00782DC3" w:rsidRPr="000C32D1">
        <w:t xml:space="preserve">Funduszu Składkowego Ubezpieczenia Społecznego Rolników </w:t>
      </w:r>
      <w:r w:rsidR="00297B47">
        <w:br/>
      </w:r>
      <w:r w:rsidR="00782DC3" w:rsidRPr="000C32D1">
        <w:t>w Kołobrzegu</w:t>
      </w:r>
      <w:r w:rsidR="00FC0D95">
        <w:t>,</w:t>
      </w:r>
      <w:r w:rsidR="00782DC3">
        <w:t xml:space="preserve"> przy </w:t>
      </w:r>
      <w:r w:rsidR="00782DC3" w:rsidRPr="000C32D1">
        <w:t>ul. Norwida 3</w:t>
      </w:r>
      <w:r w:rsidR="00782DC3">
        <w:t xml:space="preserve">, </w:t>
      </w:r>
      <w:r w:rsidRPr="004637D7">
        <w:t xml:space="preserve">w celu </w:t>
      </w:r>
      <w:r w:rsidR="00782DC3">
        <w:t>sprawdzenia miejsca przyszłej realizacji przedmiotu niniejszego zamówienia</w:t>
      </w:r>
      <w:r w:rsidR="00FC0D95">
        <w:t xml:space="preserve"> oraz </w:t>
      </w:r>
      <w:r w:rsidR="00782DC3">
        <w:t xml:space="preserve">sprawdzenia uwarunkowań, które mogą mieć wpływ na cenę oferty. </w:t>
      </w:r>
      <w:r w:rsidRPr="004637D7">
        <w:t>Całkowite koszty związane z dokonaniem wizji lokalnej ponosi Wykonawca.</w:t>
      </w:r>
      <w:r w:rsidR="00782DC3">
        <w:t xml:space="preserve"> </w:t>
      </w:r>
      <w:r w:rsidRPr="004637D7">
        <w:t>Termin przeprowadzenia wizji lokalnej należy ustalić z Zamawiającym.</w:t>
      </w:r>
    </w:p>
    <w:p w:rsidR="00CB7F5C" w:rsidRPr="00E33FD8" w:rsidRDefault="00CB7F5C" w:rsidP="00954821">
      <w:pPr>
        <w:rPr>
          <w:sz w:val="16"/>
          <w:szCs w:val="16"/>
        </w:rPr>
      </w:pPr>
    </w:p>
    <w:p w:rsidR="00CB7F5C" w:rsidRPr="001C2188" w:rsidRDefault="00CB7F5C" w:rsidP="00790EE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C2188">
        <w:rPr>
          <w:b/>
          <w:bCs/>
          <w:u w:val="single"/>
        </w:rPr>
        <w:t>Termin wykonania zamówienia</w:t>
      </w:r>
    </w:p>
    <w:p w:rsidR="00DE2F28" w:rsidRDefault="00DE2F28" w:rsidP="00DE2F28">
      <w:pPr>
        <w:pStyle w:val="TreSIWZpodpunkt"/>
        <w:numPr>
          <w:ilvl w:val="1"/>
          <w:numId w:val="41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wymaga wykonania całego zamówienia w terminie do </w:t>
      </w:r>
      <w:r w:rsidRPr="00114E32">
        <w:rPr>
          <w:rFonts w:ascii="Times New Roman" w:hAnsi="Times New Roman" w:cs="Times New Roman"/>
          <w:strike/>
          <w:color w:val="auto"/>
        </w:rPr>
        <w:t>16 tygodni</w:t>
      </w:r>
      <w:r>
        <w:rPr>
          <w:rFonts w:ascii="Times New Roman" w:hAnsi="Times New Roman" w:cs="Times New Roman"/>
          <w:color w:val="auto"/>
        </w:rPr>
        <w:t xml:space="preserve"> </w:t>
      </w:r>
      <w:r w:rsidR="00F52141">
        <w:rPr>
          <w:rFonts w:ascii="Times New Roman" w:hAnsi="Times New Roman" w:cs="Times New Roman"/>
          <w:color w:val="auto"/>
        </w:rPr>
        <w:br/>
      </w:r>
      <w:r w:rsidR="00114E32" w:rsidRPr="00114E32">
        <w:rPr>
          <w:rFonts w:ascii="Times New Roman" w:hAnsi="Times New Roman" w:cs="Times New Roman"/>
          <w:color w:val="auto"/>
          <w:highlight w:val="yellow"/>
        </w:rPr>
        <w:t>15-12-2018r.</w:t>
      </w:r>
      <w:r w:rsidR="00114E3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daty podpisania umowy. </w:t>
      </w:r>
    </w:p>
    <w:p w:rsidR="000C32D1" w:rsidRPr="00DE2F28" w:rsidRDefault="00DE2F28" w:rsidP="00DE2F28">
      <w:pPr>
        <w:pStyle w:val="TreSIWZpodpunkt"/>
        <w:numPr>
          <w:ilvl w:val="1"/>
          <w:numId w:val="34"/>
        </w:numPr>
        <w:spacing w:before="0" w:line="240" w:lineRule="auto"/>
        <w:rPr>
          <w:rFonts w:ascii="Times New Roman" w:hAnsi="Times New Roman" w:cs="Times New Roman"/>
          <w:color w:val="auto"/>
        </w:rPr>
      </w:pPr>
      <w:r w:rsidRPr="00DE2F28">
        <w:rPr>
          <w:rFonts w:ascii="Times New Roman" w:hAnsi="Times New Roman" w:cs="Times New Roman"/>
        </w:rPr>
        <w:t>Za datę zakończenia realizacji całego przedmiotu zamówienia uznana będzie data podpisania protokołu odbioru końcowego, tj. po wykonaniu wszystkich robót oraz uzyskaniu decyzji pozwolenia na eksploatację od UDT.</w:t>
      </w:r>
    </w:p>
    <w:p w:rsidR="00E64CAB" w:rsidRPr="000C32D1" w:rsidRDefault="00E64CAB" w:rsidP="00EB77ED">
      <w:pPr>
        <w:pStyle w:val="TreSIWZpodpunkt"/>
        <w:spacing w:before="0" w:line="240" w:lineRule="auto"/>
        <w:ind w:left="720"/>
        <w:rPr>
          <w:rFonts w:ascii="Times New Roman" w:hAnsi="Times New Roman" w:cs="Times New Roman"/>
          <w:color w:val="auto"/>
        </w:rPr>
      </w:pPr>
    </w:p>
    <w:p w:rsidR="00CB7F5C" w:rsidRPr="001C2188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u w:val="single"/>
        </w:rPr>
      </w:pPr>
      <w:r w:rsidRPr="001C2188">
        <w:rPr>
          <w:b/>
          <w:bCs/>
          <w:u w:val="single"/>
        </w:rPr>
        <w:t xml:space="preserve">Warunki udziału w postępowaniu </w:t>
      </w:r>
    </w:p>
    <w:p w:rsidR="00CB7F5C" w:rsidRPr="001C2188" w:rsidRDefault="00CB7F5C" w:rsidP="00B00FDB">
      <w:pPr>
        <w:pStyle w:val="Akapitzlist"/>
        <w:numPr>
          <w:ilvl w:val="1"/>
          <w:numId w:val="34"/>
        </w:numPr>
        <w:ind w:left="567" w:hanging="567"/>
        <w:jc w:val="both"/>
      </w:pPr>
      <w:r w:rsidRPr="001C2188">
        <w:t>O udzielenie zamówienia mogą ubiegać się Wykonawcy, którzy:</w:t>
      </w:r>
    </w:p>
    <w:p w:rsidR="00CB7F5C" w:rsidRPr="001C2188" w:rsidRDefault="00CB7F5C" w:rsidP="00B00FDB">
      <w:pPr>
        <w:pStyle w:val="Akapitzlist"/>
        <w:numPr>
          <w:ilvl w:val="2"/>
          <w:numId w:val="34"/>
        </w:numPr>
        <w:ind w:hanging="513"/>
        <w:jc w:val="both"/>
        <w:rPr>
          <w:i/>
        </w:rPr>
      </w:pPr>
      <w:r w:rsidRPr="001C2188">
        <w:t>nie podlegają wyklucze</w:t>
      </w:r>
      <w:r w:rsidR="00E63775">
        <w:t>niu na podstawie art. 24 ust. 1,</w:t>
      </w:r>
    </w:p>
    <w:p w:rsidR="00CB7F5C" w:rsidRPr="00E33FD8" w:rsidRDefault="00CB7F5C" w:rsidP="001E0069">
      <w:pPr>
        <w:jc w:val="both"/>
        <w:rPr>
          <w:i/>
          <w:sz w:val="16"/>
          <w:szCs w:val="16"/>
        </w:rPr>
      </w:pPr>
    </w:p>
    <w:p w:rsidR="00CB7F5C" w:rsidRPr="00532C28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CB7F5C" w:rsidRPr="00E33FD8" w:rsidRDefault="00CB7F5C" w:rsidP="001E0069">
      <w:pPr>
        <w:jc w:val="both"/>
        <w:rPr>
          <w:sz w:val="16"/>
          <w:szCs w:val="16"/>
        </w:rPr>
      </w:pPr>
    </w:p>
    <w:p w:rsidR="00CB7F5C" w:rsidRPr="00532C28" w:rsidRDefault="00CB7F5C" w:rsidP="00B00FDB">
      <w:pPr>
        <w:pStyle w:val="Akapitzlist"/>
        <w:numPr>
          <w:ilvl w:val="2"/>
          <w:numId w:val="34"/>
        </w:numPr>
        <w:ind w:hanging="513"/>
        <w:jc w:val="both"/>
      </w:pPr>
      <w:r w:rsidRPr="00532C28">
        <w:t>spełniają warunki udziału w postępowaniu dotyczące:</w:t>
      </w:r>
    </w:p>
    <w:p w:rsidR="00CB7F5C" w:rsidRPr="00532C28" w:rsidRDefault="00CB7F5C" w:rsidP="000A4C0A">
      <w:pPr>
        <w:ind w:left="360"/>
        <w:jc w:val="both"/>
      </w:pPr>
    </w:p>
    <w:p w:rsidR="00CB7F5C" w:rsidRPr="00B430E9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ind w:left="2127" w:hanging="993"/>
        <w:jc w:val="both"/>
        <w:rPr>
          <w:b/>
          <w:bCs/>
        </w:rPr>
      </w:pPr>
      <w:r w:rsidRPr="00B430E9">
        <w:t>kompetencji lub uprawnień do prowadzenia określonej działalności zawodowej, o ile wynika to z odrębnych przepisów</w:t>
      </w:r>
      <w:r w:rsidR="00C3699E">
        <w:t xml:space="preserve"> -</w:t>
      </w:r>
      <w:r w:rsidRPr="00B430E9">
        <w:t xml:space="preserve"> Zamawiający nie określa szczegółowego wymagania w tym zakresie.</w:t>
      </w:r>
    </w:p>
    <w:p w:rsidR="00CB7F5C" w:rsidRPr="000C32D1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ind w:left="2127" w:hanging="993"/>
        <w:jc w:val="both"/>
      </w:pPr>
      <w:r w:rsidRPr="00B430E9">
        <w:t>sytuacji ekonomicznej lub finansowej</w:t>
      </w:r>
      <w:r w:rsidR="00C3699E">
        <w:t xml:space="preserve"> -</w:t>
      </w:r>
      <w:r w:rsidRPr="00B430E9">
        <w:t xml:space="preserve"> </w:t>
      </w:r>
      <w:r w:rsidR="00C3699E" w:rsidRPr="00B430E9">
        <w:t>Zamawiający nie określa szczegółowego wymagania w tym zakresie.</w:t>
      </w:r>
    </w:p>
    <w:p w:rsidR="00DA4825" w:rsidRPr="00FB5E4F" w:rsidRDefault="00CB7F5C" w:rsidP="00B00FDB">
      <w:pPr>
        <w:pStyle w:val="Akapitzlist"/>
        <w:widowControl w:val="0"/>
        <w:numPr>
          <w:ilvl w:val="3"/>
          <w:numId w:val="34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B430E9">
        <w:t xml:space="preserve">zdolności technicznej lub </w:t>
      </w:r>
      <w:r w:rsidRPr="00376932">
        <w:t xml:space="preserve">zawodowej, tj.: </w:t>
      </w:r>
      <w:r w:rsidRPr="00FB5E4F">
        <w:t xml:space="preserve">Zamawiający uzna warunek za spełniony w przypadku, gdy Wykonawca wykaże, że w </w:t>
      </w:r>
      <w:r w:rsidR="000C32D1" w:rsidRPr="00FB5E4F">
        <w:t>okresie ostatnich 5 lat przed upływem terminu składania ofert o udzielenie zamówienia, a jeżeli okres prowadzenia działalności jest krótszy - w tym okresie - wykona</w:t>
      </w:r>
      <w:r w:rsidR="00703850" w:rsidRPr="00FB5E4F">
        <w:t>ł</w:t>
      </w:r>
      <w:r w:rsidR="000C32D1" w:rsidRPr="00FB5E4F">
        <w:t xml:space="preserve"> dwa zamówienia (dwa odrębne kontrakty) obejmujące swym zakresem roboty polegające na demontażu starych i montażu nowych wind, </w:t>
      </w:r>
      <w:r w:rsidR="006A27F7" w:rsidRPr="00FB5E4F">
        <w:t>każd</w:t>
      </w:r>
      <w:r w:rsidR="008647FD" w:rsidRPr="00FB5E4F">
        <w:t>e</w:t>
      </w:r>
      <w:r w:rsidR="006A27F7" w:rsidRPr="00FB5E4F">
        <w:t xml:space="preserve"> o wartości nie</w:t>
      </w:r>
      <w:r w:rsidR="000C32D1" w:rsidRPr="00FB5E4F">
        <w:t xml:space="preserve"> mniejszej niż </w:t>
      </w:r>
      <w:r w:rsidR="006A27F7" w:rsidRPr="00FB5E4F">
        <w:t>150</w:t>
      </w:r>
      <w:r w:rsidR="000C32D1" w:rsidRPr="00FB5E4F">
        <w:t xml:space="preserve"> 000,00 zł brutto (słownie: </w:t>
      </w:r>
      <w:r w:rsidR="008647FD" w:rsidRPr="00FB5E4F">
        <w:t xml:space="preserve">sto pięćdziesiąt </w:t>
      </w:r>
      <w:r w:rsidR="000C32D1" w:rsidRPr="00FB5E4F">
        <w:t xml:space="preserve">tysięcy (PLN)), a roboty te zostały wykonane należycie, w szczególności zgodnie </w:t>
      </w:r>
      <w:r w:rsidR="00297B47">
        <w:br/>
      </w:r>
      <w:r w:rsidR="000C32D1" w:rsidRPr="00FB5E4F">
        <w:t>z przepisami prawa budowlanego i prawidłowo ukończone.</w:t>
      </w:r>
    </w:p>
    <w:p w:rsidR="000C32D1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23"/>
          <w:szCs w:val="23"/>
        </w:rPr>
      </w:pPr>
    </w:p>
    <w:p w:rsidR="00CB7F5C" w:rsidRPr="009C2FE3" w:rsidRDefault="009C2FE3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bCs/>
        </w:rPr>
      </w:pPr>
      <w:r w:rsidRPr="009C2FE3">
        <w:rPr>
          <w:b/>
          <w:sz w:val="23"/>
          <w:szCs w:val="23"/>
        </w:rPr>
        <w:t>UWAGA!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9C2FE3">
        <w:rPr>
          <w:b/>
          <w:bCs/>
        </w:rPr>
        <w:t>Zgodnie z pkt. 4.3. jeżeli Wykonawca powołuje się na doświadczenie podmiotu trzeciego, to podmiot ten musi realizować prace w zakresie wskazanym w doświadczeniu</w:t>
      </w:r>
      <w:r>
        <w:rPr>
          <w:bCs/>
        </w:rPr>
        <w:t>.</w:t>
      </w:r>
    </w:p>
    <w:p w:rsidR="00CB7F5C" w:rsidRPr="00532C28" w:rsidRDefault="00CB7F5C" w:rsidP="00EB77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7F5C" w:rsidRPr="00532C28" w:rsidRDefault="00CB7F5C" w:rsidP="00FB0322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>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1.2. będzie dokonana</w:t>
      </w:r>
      <w:r w:rsidR="00B8617B">
        <w:rPr>
          <w:u w:val="single"/>
          <w:lang w:eastAsia="ar-SA"/>
        </w:rPr>
        <w:t xml:space="preserve"> łącznie</w:t>
      </w:r>
      <w:r w:rsidR="00B8617B" w:rsidRPr="00FB5E4F">
        <w:rPr>
          <w:u w:val="single"/>
          <w:lang w:eastAsia="ar-SA"/>
        </w:rPr>
        <w:t xml:space="preserve">, z zastrzeżeniem, że warunek określony w </w:t>
      </w:r>
      <w:proofErr w:type="spellStart"/>
      <w:r w:rsidR="00B8617B" w:rsidRPr="00FB5E4F">
        <w:rPr>
          <w:u w:val="single"/>
          <w:lang w:eastAsia="ar-SA"/>
        </w:rPr>
        <w:t>pkt</w:t>
      </w:r>
      <w:proofErr w:type="spellEnd"/>
      <w:r w:rsidR="00B8617B" w:rsidRPr="00FB5E4F">
        <w:rPr>
          <w:u w:val="single"/>
          <w:lang w:eastAsia="ar-SA"/>
        </w:rPr>
        <w:t xml:space="preserve"> 4.1.2.3. musi spełnić w całości jeden z Wykonawców</w:t>
      </w:r>
      <w:r w:rsidR="00006A0C" w:rsidRPr="00FB5E4F">
        <w:rPr>
          <w:u w:val="single"/>
          <w:lang w:eastAsia="ar-SA"/>
        </w:rPr>
        <w:t>.</w:t>
      </w:r>
    </w:p>
    <w:p w:rsidR="00CB7F5C" w:rsidRPr="00532C28" w:rsidRDefault="00CB7F5C" w:rsidP="00FB0322"/>
    <w:p w:rsidR="00CB7F5C" w:rsidRPr="00532C28" w:rsidRDefault="00CB7F5C" w:rsidP="00B00FDB">
      <w:pPr>
        <w:pStyle w:val="Akapitzlist"/>
        <w:numPr>
          <w:ilvl w:val="1"/>
          <w:numId w:val="34"/>
        </w:numPr>
        <w:ind w:left="567" w:hanging="567"/>
        <w:jc w:val="both"/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</w:t>
      </w:r>
      <w:r w:rsidRPr="00532C28">
        <w:lastRenderedPageBreak/>
        <w:t xml:space="preserve">stosunków prawnych. </w:t>
      </w:r>
      <w:r>
        <w:t xml:space="preserve">W tym celu </w:t>
      </w:r>
      <w:r w:rsidRPr="00532C28">
        <w:t>Wykonawca</w:t>
      </w:r>
      <w:r>
        <w:t xml:space="preserve"> musi udowodnić Z</w:t>
      </w:r>
      <w:r w:rsidRPr="00532C28">
        <w:t xml:space="preserve">amawiającemu, że realizując zamówienie, będzie dysponował niezbędnymi zasobami tych podmiotów, </w:t>
      </w:r>
      <w:r w:rsidR="00784017">
        <w:br/>
      </w:r>
      <w:r w:rsidRPr="00532C28">
        <w:t xml:space="preserve">w szczególności przedstawiając zobowiązanie tych podmiotów do oddania mu do dyspozycji niezbędnych zasobów na potrzeby realizacji zamówienia. 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rStyle w:val="dane1"/>
        </w:rPr>
      </w:pPr>
      <w:r w:rsidRPr="00532C28">
        <w:t>W odniesieniu do warunków dotyczących wykształcenia, kwalifikacji</w:t>
      </w:r>
      <w:r>
        <w:t xml:space="preserve"> zawodowych lub doświadczenia, W</w:t>
      </w:r>
      <w:r w:rsidRPr="00532C28">
        <w:t xml:space="preserve">ykonawcy mogą polegać na zdolnościach innych podmiotów, jeśli podmioty te zrealizują roboty budowlane lub usługi, do realizacji których te zdolności </w:t>
      </w:r>
      <w:r w:rsidR="00297B47">
        <w:br/>
      </w:r>
      <w:r w:rsidRPr="00532C28">
        <w:t>są wymagane</w:t>
      </w:r>
      <w:r>
        <w:t>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532C28">
        <w:t>Zamaw</w:t>
      </w:r>
      <w:r>
        <w:t>iający oceni, czy udostępniane W</w:t>
      </w:r>
      <w:r w:rsidRPr="00532C28">
        <w:t>ykonawcy przez inne podmioty zdolności techniczne lub zawodowe lub ich sytuacja finansowa lub ekonomiczna</w:t>
      </w:r>
      <w:r>
        <w:t>, pozwalają na wykazanie przez W</w:t>
      </w:r>
      <w:r w:rsidRPr="00532C28">
        <w:t>ykonawcę spełniania warunków udziału w postępowaniu oraz zbada, czy nie zachodzą wobec tego podmiotu podstawy wykluczenia, o których</w:t>
      </w:r>
      <w:r>
        <w:t xml:space="preserve"> mowa w art. 24 ust. 1</w:t>
      </w:r>
      <w:r w:rsidR="0025107A">
        <w:t xml:space="preserve"> ustawy </w:t>
      </w:r>
      <w:proofErr w:type="spellStart"/>
      <w:r w:rsidR="0025107A">
        <w:t>Pzp</w:t>
      </w:r>
      <w:proofErr w:type="spellEnd"/>
      <w:r w:rsidRPr="00532C28">
        <w:t xml:space="preserve">. </w:t>
      </w:r>
    </w:p>
    <w:p w:rsidR="00CB7F5C" w:rsidRPr="0025107A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>w stopniu umożliwiającym należyte wykonanie zamówienia oraz oceny, czy stosunek łączący Wykonawcę z tymi podmiotami gwarantuje rzeczywisty dostęp do ich zasobów</w:t>
      </w:r>
      <w:r w:rsidRPr="0025107A">
        <w:rPr>
          <w:u w:val="single"/>
        </w:rPr>
        <w:t xml:space="preserve">, Wykonawca zobowiązany </w:t>
      </w:r>
      <w:r w:rsidR="003F4734" w:rsidRPr="0025107A">
        <w:rPr>
          <w:u w:val="single"/>
        </w:rPr>
        <w:t>jest załą</w:t>
      </w:r>
      <w:r w:rsidR="00611D33" w:rsidRPr="0025107A">
        <w:rPr>
          <w:u w:val="single"/>
        </w:rPr>
        <w:t>c</w:t>
      </w:r>
      <w:r w:rsidR="003F4734" w:rsidRPr="0025107A">
        <w:rPr>
          <w:u w:val="single"/>
        </w:rPr>
        <w:t xml:space="preserve">zyć do oferty </w:t>
      </w:r>
      <w:r w:rsidR="009C2FE3" w:rsidRPr="0025107A">
        <w:rPr>
          <w:u w:val="single"/>
        </w:rPr>
        <w:t>dokument, który określi</w:t>
      </w:r>
      <w:r w:rsidR="0025107A" w:rsidRPr="0025107A">
        <w:rPr>
          <w:u w:val="single"/>
        </w:rPr>
        <w:t xml:space="preserve"> </w:t>
      </w:r>
      <w:r w:rsidR="0025107A" w:rsidRPr="0025107A">
        <w:t>w szczególności</w:t>
      </w:r>
      <w:r w:rsidRPr="0025107A">
        <w:t xml:space="preserve">: 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zakres dostępnych Wykonawcy zasobów innego podmiotu</w:t>
      </w:r>
      <w:r w:rsidRPr="00532C28">
        <w:t>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sposób wykorzystania zasobów innego podmiotu, przez Wykonawcę, przy wykonywaniu zamówienia publicznego,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>zakres i okres udziału innego podmiotu przy wykonywaniu zamówienia publicznego,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 xml:space="preserve">czy podmiot, na zdolnościach którego Wykonawca polega w odniesieniu </w:t>
      </w:r>
      <w:r w:rsidR="00297B47">
        <w:br/>
      </w:r>
      <w:r>
        <w:t>do warunków udziału w postępowaniu dotyczących wykształcenia, kwalifikacji zawodowych lub doświadczenia, zrealizuje roboty budowlane lub usługi, których wskazane zdolności dotyczą.</w:t>
      </w:r>
    </w:p>
    <w:p w:rsidR="0025107A" w:rsidRDefault="0025107A" w:rsidP="0025107A">
      <w:pPr>
        <w:spacing w:line="276" w:lineRule="auto"/>
        <w:jc w:val="both"/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>
        <w:t xml:space="preserve">W celu oceny, czy wobec podmiotu, na którego zdolnościach lub sytuacji Wykonawca polega, nie zachodzą podstawy wykluczenia z postępowania, Wykonawca zobowiązany będzie przedstawić dokumenty wskazane w </w:t>
      </w:r>
      <w:proofErr w:type="spellStart"/>
      <w:r>
        <w:t>pkt</w:t>
      </w:r>
      <w:proofErr w:type="spellEnd"/>
      <w:r>
        <w:t xml:space="preserve"> 5.3. odnoszące się do tych podmiotów.</w:t>
      </w:r>
    </w:p>
    <w:p w:rsidR="00CB7F5C" w:rsidRPr="00532C28" w:rsidRDefault="00CB7F5C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 xml:space="preserve">w postępowaniu oraz brak podstaw wykluczenia  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tabs>
          <w:tab w:val="left" w:pos="567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oświadczenie</w:t>
      </w:r>
      <w:r w:rsidR="003F4734">
        <w:rPr>
          <w:bCs/>
        </w:rPr>
        <w:t xml:space="preserve"> własne</w:t>
      </w:r>
      <w:r w:rsidR="00611D33">
        <w:rPr>
          <w:bCs/>
        </w:rPr>
        <w:t xml:space="preserve"> </w:t>
      </w:r>
      <w:r w:rsidR="00611D33" w:rsidRPr="00573710">
        <w:rPr>
          <w:bCs/>
          <w:i/>
        </w:rPr>
        <w:t>(wzór ośw</w:t>
      </w:r>
      <w:r w:rsidR="00573710" w:rsidRPr="00573710">
        <w:rPr>
          <w:bCs/>
          <w:i/>
        </w:rPr>
        <w:t>iadczenia stanowi załącznik nr 1 do SIWZ</w:t>
      </w:r>
      <w:r w:rsidR="00611D33" w:rsidRPr="00573710">
        <w:rPr>
          <w:bCs/>
          <w:i/>
        </w:rPr>
        <w:t>)</w:t>
      </w:r>
      <w:r>
        <w:t>.</w:t>
      </w:r>
      <w:r w:rsidRPr="008D02E3">
        <w:rPr>
          <w:bCs/>
        </w:rPr>
        <w:t xml:space="preserve"> Informacje zawarte w oświadczeniu stanowią wstępne potwierdzenie, że Wykonawca nie podlega wykluczeniu oraz spełnia warunki udziału w postępowaniu. </w:t>
      </w:r>
    </w:p>
    <w:p w:rsidR="00CB7F5C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 w:rsidRPr="00532C28">
        <w:t xml:space="preserve">Wykonawca, który </w:t>
      </w:r>
      <w:r>
        <w:t xml:space="preserve">powołuje się na zasoby innych podmiotów, w celu wykazania braku istnienia wobec nich podstaw wykluczenia oraz spełniania, w zakresie, w jakim powołuje się na ich zasoby, warunków udziału w postępowaniu, </w:t>
      </w:r>
      <w:r w:rsidR="00611D33">
        <w:t xml:space="preserve">zamieszcza informacje o </w:t>
      </w:r>
      <w:r w:rsidR="00573710">
        <w:t xml:space="preserve">tych podmiotach w </w:t>
      </w:r>
      <w:r w:rsidR="00344BF2">
        <w:t xml:space="preserve">ww. </w:t>
      </w:r>
      <w:r w:rsidR="00573710">
        <w:t>oświadczeniu.</w:t>
      </w:r>
    </w:p>
    <w:p w:rsidR="00344BF2" w:rsidRDefault="00344BF2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>
        <w:t xml:space="preserve">Wykonawca, który zamierza powierzyć wykonanie części zamówienia podwykonawcom, w celu wykazania braku istnienia wobec nich podstaw wykluczenia z udziału w postępowaniu, zamieszcza informacje o tych podmiotach </w:t>
      </w:r>
      <w:r w:rsidR="00297B47">
        <w:br/>
      </w:r>
      <w:r>
        <w:t>w ww. oświadczeniu.</w:t>
      </w:r>
    </w:p>
    <w:p w:rsidR="00CB7F5C" w:rsidRPr="00532C28" w:rsidRDefault="00CB7F5C" w:rsidP="00B00FDB">
      <w:pPr>
        <w:pStyle w:val="Akapitzlist"/>
        <w:numPr>
          <w:ilvl w:val="2"/>
          <w:numId w:val="34"/>
        </w:numPr>
        <w:spacing w:line="276" w:lineRule="auto"/>
        <w:ind w:left="1276" w:hanging="709"/>
        <w:jc w:val="both"/>
      </w:pPr>
      <w:r w:rsidRPr="00532C28">
        <w:t>W przypadku</w:t>
      </w:r>
      <w:r>
        <w:t xml:space="preserve"> wspólnego ubiegania się o zamówienie przez Wykonawców, </w:t>
      </w:r>
      <w:r w:rsidR="00344BF2">
        <w:t xml:space="preserve">ww. </w:t>
      </w:r>
      <w:r w:rsidR="003F4734">
        <w:t>oświadczenie</w:t>
      </w:r>
      <w:r w:rsidRPr="00532C28">
        <w:t xml:space="preserve"> </w:t>
      </w:r>
      <w:r>
        <w:t xml:space="preserve">składa </w:t>
      </w:r>
      <w:r w:rsidRPr="00532C28">
        <w:t xml:space="preserve"> każd</w:t>
      </w:r>
      <w:r>
        <w:t>y</w:t>
      </w:r>
      <w:r w:rsidRPr="00532C28">
        <w:t xml:space="preserve"> z </w:t>
      </w:r>
      <w:r>
        <w:t xml:space="preserve">Wykonawców wspólnie ubiegających się o zamówienie. </w:t>
      </w:r>
      <w:r w:rsidR="003F4734">
        <w:lastRenderedPageBreak/>
        <w:t>Oświadczenie</w:t>
      </w:r>
      <w:r w:rsidR="003F4734" w:rsidRPr="00532C28">
        <w:t xml:space="preserve"> </w:t>
      </w:r>
      <w:r w:rsidR="003F4734">
        <w:t xml:space="preserve">to </w:t>
      </w:r>
      <w:r>
        <w:t xml:space="preserve">musi potwierdzać spełnianie warunków udziału w postępowaniu oraz brak podstaw wykluczenia w zakresie, w którym każdy z Wykonawców wykazuje spełnianie warunków udziału w postępowaniu oraz brak podstaw wykluczenia. 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287FE2">
        <w:t>Zamawiający</w:t>
      </w:r>
      <w:r>
        <w:t>,</w:t>
      </w:r>
      <w:r w:rsidRPr="00287FE2">
        <w:t xml:space="preserve"> zgodnie z art. 24aa ust. 1 ustawy</w:t>
      </w:r>
      <w:r>
        <w:t>,</w:t>
      </w:r>
      <w:r w:rsidRPr="00287FE2">
        <w:t xml:space="preserve"> najpierw dokona oceny ofert, a następnie zbada, czy Wykonawca, którego oferta została oceniona jako najkorzystniejsza, nie podlega wykluczeniu oraz spełnia warunki udziału w postępowaniu. W ty</w:t>
      </w:r>
      <w:r w:rsidR="00573710">
        <w:t xml:space="preserve">m celu, zgodnie z art. 26 </w:t>
      </w:r>
      <w:r w:rsidR="00573710">
        <w:br/>
        <w:t>ust. 2</w:t>
      </w:r>
      <w:r w:rsidRPr="00287FE2">
        <w:t xml:space="preserve"> ustawy</w:t>
      </w:r>
      <w:r w:rsidR="006D7586">
        <w:t xml:space="preserve"> </w:t>
      </w:r>
      <w:proofErr w:type="spellStart"/>
      <w:r w:rsidR="006D7586">
        <w:t>Pzp</w:t>
      </w:r>
      <w:proofErr w:type="spellEnd"/>
      <w:r w:rsidRPr="00287FE2">
        <w:t xml:space="preserve">, </w:t>
      </w:r>
      <w:r>
        <w:t>Zamawiający</w:t>
      </w:r>
      <w:r w:rsidRPr="00D900DD">
        <w:t xml:space="preserve"> przed udzieleniem zamówienia wezwie Wykonawcę, którego oferta została najwyżej oceniona, do złożenia w wyznaczonym, nie krótszym niż </w:t>
      </w:r>
      <w:r w:rsidR="00A019ED">
        <w:t>5</w:t>
      </w:r>
      <w:r w:rsidR="00A019ED" w:rsidRPr="00D900DD">
        <w:t xml:space="preserve"> </w:t>
      </w:r>
      <w:r w:rsidRPr="00D900DD">
        <w:t>dni terminie</w:t>
      </w:r>
      <w:r>
        <w:t>,</w:t>
      </w:r>
      <w:r w:rsidRPr="00D900DD">
        <w:t xml:space="preserve"> aktualnych na dzień złożenia oświadczeń </w:t>
      </w:r>
      <w:r>
        <w:t>i</w:t>
      </w:r>
      <w:r w:rsidRPr="00D900DD">
        <w:t xml:space="preserve"> do</w:t>
      </w:r>
      <w:r>
        <w:t xml:space="preserve">kumentów, o których mowa w </w:t>
      </w:r>
      <w:proofErr w:type="spellStart"/>
      <w:r>
        <w:t>pkt</w:t>
      </w:r>
      <w:proofErr w:type="spellEnd"/>
      <w:r>
        <w:t xml:space="preserve"> 5.3.</w:t>
      </w:r>
      <w:r w:rsidR="00573710">
        <w:t>,</w:t>
      </w:r>
      <w:r w:rsidR="00A019ED" w:rsidRPr="00D900DD">
        <w:t xml:space="preserve"> </w:t>
      </w:r>
      <w:r w:rsidR="00573710">
        <w:t>5.8</w:t>
      </w:r>
      <w:r>
        <w:t xml:space="preserve">. </w:t>
      </w:r>
      <w:r w:rsidR="00A019ED">
        <w:t>i 4.6.</w:t>
      </w:r>
      <w:r w:rsidRPr="00D900DD">
        <w:t xml:space="preserve"> </w:t>
      </w:r>
    </w:p>
    <w:p w:rsidR="000C32D1" w:rsidRPr="00D900DD" w:rsidRDefault="000C32D1" w:rsidP="000C32D1">
      <w:pPr>
        <w:pStyle w:val="Akapitzlist"/>
        <w:spacing w:line="276" w:lineRule="auto"/>
        <w:ind w:left="567"/>
        <w:jc w:val="both"/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dokumentów:</w:t>
      </w:r>
    </w:p>
    <w:p w:rsidR="00CB7F5C" w:rsidRDefault="00EE434B" w:rsidP="002F485F">
      <w:pPr>
        <w:spacing w:line="276" w:lineRule="auto"/>
        <w:ind w:left="567"/>
        <w:jc w:val="both"/>
      </w:pPr>
      <w:r>
        <w:t>Zamawiający nie żąda dokumentów, z wyjątkiem oświadczenia z pkt. 5.</w:t>
      </w:r>
      <w:r w:rsidR="006D7586">
        <w:t>1.</w:t>
      </w:r>
    </w:p>
    <w:p w:rsidR="00E63775" w:rsidRPr="00532C28" w:rsidRDefault="00E63775" w:rsidP="00E63775">
      <w:pPr>
        <w:pStyle w:val="Akapitzlist"/>
        <w:spacing w:line="276" w:lineRule="auto"/>
        <w:ind w:left="1276"/>
        <w:jc w:val="both"/>
      </w:pP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426" w:hanging="426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FC7A9B" w:rsidP="002F485F">
      <w:pPr>
        <w:tabs>
          <w:tab w:val="left" w:pos="360"/>
        </w:tabs>
        <w:spacing w:line="276" w:lineRule="auto"/>
        <w:ind w:firstLine="567"/>
        <w:jc w:val="both"/>
      </w:pPr>
      <w:r>
        <w:t>Zamawiający nie żąda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oświadczenie </w:t>
      </w:r>
      <w:r w:rsidR="00B74F77">
        <w:br/>
      </w:r>
      <w:r w:rsidRPr="00532C28">
        <w:t xml:space="preserve">o przynależności </w:t>
      </w:r>
      <w:r w:rsidR="003566BE">
        <w:t xml:space="preserve">lub braku przynależności </w:t>
      </w:r>
      <w:r w:rsidRPr="00532C28">
        <w:t>do tej samej grupy kapitałowej w rozumieniu ustawy z dnia 16 lutego 2007 r. o ochronie konkurencji i konsumentów</w:t>
      </w:r>
      <w:r w:rsidR="003566BE">
        <w:t xml:space="preserve">, o której mowa </w:t>
      </w:r>
      <w:r w:rsidR="004420F2">
        <w:br/>
      </w:r>
      <w:r w:rsidR="003566BE">
        <w:t xml:space="preserve">w </w:t>
      </w:r>
      <w:r w:rsidR="004420F2">
        <w:t xml:space="preserve">art. 24 </w:t>
      </w:r>
      <w:r w:rsidR="003566BE">
        <w:t xml:space="preserve">ust. 1 </w:t>
      </w:r>
      <w:proofErr w:type="spellStart"/>
      <w:r w:rsidR="003566BE">
        <w:t>pkt</w:t>
      </w:r>
      <w:proofErr w:type="spellEnd"/>
      <w:r w:rsidR="003566BE">
        <w:t xml:space="preserve"> 23 ustawy </w:t>
      </w:r>
      <w:proofErr w:type="spellStart"/>
      <w:r w:rsidR="003566BE">
        <w:t>Pzp</w:t>
      </w:r>
      <w:proofErr w:type="spellEnd"/>
      <w:r w:rsidRPr="00532C28">
        <w:t xml:space="preserve"> 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B74F77">
        <w:rPr>
          <w:i/>
          <w:iCs/>
        </w:rPr>
        <w:t>2</w:t>
      </w:r>
      <w:r w:rsidRPr="003408A7">
        <w:rPr>
          <w:i/>
          <w:iCs/>
        </w:rPr>
        <w:t xml:space="preserve"> do SIWZ</w:t>
      </w:r>
      <w:r w:rsidRPr="003408A7">
        <w:t xml:space="preserve">). </w:t>
      </w:r>
      <w:r w:rsidR="00297B47">
        <w:br/>
      </w:r>
      <w:r w:rsidRPr="003408A7">
        <w:t>W przypadku przynależności</w:t>
      </w:r>
      <w:r>
        <w:t xml:space="preserve"> do tej samej grupy kapitałowej Wykonawca może złożyć wraz </w:t>
      </w:r>
      <w:r w:rsidR="00297B47">
        <w:br/>
      </w:r>
      <w:r>
        <w:t>z oświadczeniem dokumenty</w:t>
      </w:r>
      <w:r w:rsidR="006D7586">
        <w:t>,</w:t>
      </w:r>
      <w:r>
        <w:t xml:space="preserve">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532C28" w:rsidRDefault="00CB7F5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</w:t>
      </w:r>
      <w:r w:rsidR="00297B47">
        <w:br/>
      </w:r>
      <w:r w:rsidRPr="00D900DD">
        <w:t xml:space="preserve">na podstawie art. 24 ust. 1 </w:t>
      </w:r>
      <w:proofErr w:type="spellStart"/>
      <w:r w:rsidRPr="00D900DD">
        <w:t>pkt</w:t>
      </w:r>
      <w:proofErr w:type="spellEnd"/>
      <w:r w:rsidRPr="00D900DD">
        <w:t xml:space="preserve"> 13 i 14 oraz 16-20 ustawy </w:t>
      </w:r>
      <w:proofErr w:type="spellStart"/>
      <w:r w:rsidRPr="00D900DD">
        <w:t>Pzp</w:t>
      </w:r>
      <w:proofErr w:type="spellEnd"/>
      <w:r w:rsidRPr="00D900DD">
        <w:t xml:space="preserve">, może przedstawić dowody </w:t>
      </w:r>
      <w:r w:rsidR="00297B47">
        <w:br/>
      </w:r>
      <w:r w:rsidRPr="00D900DD">
        <w:t xml:space="preserve">na to, że podjęte przez niego środki są wystarczające do wykazania jego rzetelności, </w:t>
      </w:r>
      <w:r w:rsidR="00B74F77">
        <w:br/>
      </w:r>
      <w:r w:rsidRPr="00D900DD"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tzw. </w:t>
      </w:r>
      <w:proofErr w:type="spellStart"/>
      <w:r w:rsidRPr="00D900DD">
        <w:t>self</w:t>
      </w:r>
      <w:proofErr w:type="spellEnd"/>
      <w:r w:rsidRPr="00D900DD">
        <w:t xml:space="preserve">- </w:t>
      </w:r>
      <w:proofErr w:type="spellStart"/>
      <w:r w:rsidRPr="00D900DD">
        <w:t>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6D7586">
        <w:rPr>
          <w:shd w:val="clear" w:color="auto" w:fill="FFFFFF"/>
        </w:rPr>
        <w:t xml:space="preserve"> </w:t>
      </w:r>
      <w:proofErr w:type="spellStart"/>
      <w:r w:rsidR="006D7586">
        <w:rPr>
          <w:shd w:val="clear" w:color="auto" w:fill="FFFFFF"/>
        </w:rPr>
        <w:t>Pzp</w:t>
      </w:r>
      <w:proofErr w:type="spellEnd"/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384AB5">
      <w:pPr>
        <w:pStyle w:val="Akapitzlist"/>
        <w:ind w:left="567" w:hanging="567"/>
        <w:rPr>
          <w:shd w:val="clear" w:color="auto" w:fill="FFFFFF"/>
        </w:rPr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5.6.</w:t>
      </w:r>
      <w:r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spełnienia warunków udziału w postępowaniu Zamawiający będzie żądał następujących dokumentów:</w:t>
      </w:r>
    </w:p>
    <w:p w:rsidR="00CB7F5C" w:rsidRPr="00FE40FD" w:rsidRDefault="00CB7F5C" w:rsidP="00B00FDB">
      <w:pPr>
        <w:pStyle w:val="Akapitzlist"/>
        <w:numPr>
          <w:ilvl w:val="2"/>
          <w:numId w:val="34"/>
        </w:numPr>
        <w:spacing w:line="276" w:lineRule="auto"/>
        <w:ind w:hanging="513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CB7F5C" w:rsidP="00B00FDB">
      <w:pPr>
        <w:pStyle w:val="Akapitzlist"/>
        <w:numPr>
          <w:ilvl w:val="3"/>
          <w:numId w:val="34"/>
        </w:numPr>
        <w:tabs>
          <w:tab w:val="left" w:pos="2268"/>
        </w:tabs>
        <w:spacing w:line="276" w:lineRule="auto"/>
        <w:ind w:left="1985" w:hanging="567"/>
        <w:jc w:val="both"/>
      </w:pPr>
      <w:r w:rsidRPr="00FE40FD">
        <w:t xml:space="preserve">wykaz </w:t>
      </w:r>
      <w:r>
        <w:t xml:space="preserve">robót budowlanych </w:t>
      </w:r>
      <w:r w:rsidRPr="00FE40FD">
        <w:t>wykonanych</w:t>
      </w:r>
      <w:r>
        <w:t xml:space="preserve"> nie wcześniej niż w okresie ostatnich 5 lat przed upływem terminu składania ofert, a jeżeli okres prowadzenia działalności</w:t>
      </w:r>
      <w:r w:rsidRPr="00C22CF5">
        <w:t xml:space="preserve"> </w:t>
      </w:r>
      <w:r w:rsidRPr="00FE40FD">
        <w:t>jest krótszy -  w tym okresie, wraz z podaniem</w:t>
      </w:r>
      <w:r>
        <w:t xml:space="preserve"> ich rodzaju, </w:t>
      </w:r>
      <w:r w:rsidRPr="00FE40FD">
        <w:t>wartości,</w:t>
      </w:r>
      <w:r>
        <w:t xml:space="preserve"> daty, miejsca wykonania i podmiotów, na rzecz których roboty te zostały wykonane, z </w:t>
      </w:r>
      <w:r w:rsidRPr="00FE40FD">
        <w:t>załączeniem dowodów określających czy</w:t>
      </w:r>
      <w:r>
        <w:t xml:space="preserve"> </w:t>
      </w:r>
      <w:r w:rsidR="00297B47">
        <w:br/>
      </w:r>
      <w:r>
        <w:t xml:space="preserve">te roboty budowlane </w:t>
      </w:r>
      <w:r w:rsidRPr="00FE40FD">
        <w:t>zostały wykonane</w:t>
      </w:r>
      <w:r w:rsidRPr="00C22CF5">
        <w:t xml:space="preserve"> </w:t>
      </w:r>
      <w:r w:rsidRPr="00FE40FD">
        <w:t>należycie</w:t>
      </w:r>
      <w:r>
        <w:t xml:space="preserve">, w szczególności informacji </w:t>
      </w:r>
      <w:r w:rsidR="00784017">
        <w:br/>
      </w:r>
      <w:r>
        <w:t xml:space="preserve">o tym czy roboty zostały wykonane zgodnie z przepisami prawa budowlanego </w:t>
      </w:r>
      <w:r w:rsidR="00784017">
        <w:br/>
      </w:r>
      <w:r>
        <w:t>i prawidłowo ukończone, przy czym dowodami, o których mowa, są referencje</w:t>
      </w:r>
      <w:r w:rsidR="006D7586">
        <w:t>,</w:t>
      </w:r>
      <w:r>
        <w:t xml:space="preserve"> bądź inne dokumenty wystawione przez podmiot, na rzecz którego roboty budowlane były wykonywane, a jeżeli z uzasadnionej przyczyny </w:t>
      </w:r>
      <w:r w:rsidR="00784017">
        <w:br/>
      </w:r>
      <w:r>
        <w:t xml:space="preserve">o obiektywnym charakterze </w:t>
      </w:r>
      <w:r w:rsidR="006D7586">
        <w:t>W</w:t>
      </w:r>
      <w:r>
        <w:t>ykonawca nie jest w stanie uzyskać tych dokumentów - inne dokumenty,</w:t>
      </w:r>
    </w:p>
    <w:p w:rsidR="00CB7F5C" w:rsidRPr="000C32D1" w:rsidRDefault="00CB7F5C" w:rsidP="009A5BCF">
      <w:pPr>
        <w:pStyle w:val="Akapitzlist"/>
        <w:tabs>
          <w:tab w:val="left" w:pos="2268"/>
        </w:tabs>
        <w:spacing w:line="276" w:lineRule="auto"/>
        <w:ind w:left="1985"/>
        <w:jc w:val="both"/>
        <w:rPr>
          <w:i/>
        </w:rPr>
      </w:pPr>
      <w:r w:rsidRPr="00FE40FD">
        <w:t xml:space="preserve">Wykaz powinien zawierać </w:t>
      </w:r>
      <w:r>
        <w:t>roboty budowlane</w:t>
      </w:r>
      <w:r w:rsidRPr="00FE40FD">
        <w:t xml:space="preserve"> na potwierdzenie spełnienia warunk</w:t>
      </w:r>
      <w:r>
        <w:t>u</w:t>
      </w:r>
      <w:r w:rsidRPr="00FE40FD">
        <w:t xml:space="preserve"> udziału w niniejszym postępowaniu, o którym mowa w  </w:t>
      </w:r>
      <w:proofErr w:type="spellStart"/>
      <w:r w:rsidRPr="00FE40FD">
        <w:t>pkt</w:t>
      </w:r>
      <w:proofErr w:type="spellEnd"/>
      <w:r w:rsidRPr="00FE40FD">
        <w:t xml:space="preserve"> 4.1.2.3. </w:t>
      </w:r>
      <w:r w:rsidRPr="000C32D1">
        <w:t xml:space="preserve">SIWZ </w:t>
      </w:r>
      <w:r w:rsidRPr="000C32D1">
        <w:rPr>
          <w:i/>
        </w:rPr>
        <w:t xml:space="preserve">(wzór wykazu stanowi załącznik nr </w:t>
      </w:r>
      <w:r w:rsidR="00B74F77" w:rsidRPr="000C32D1">
        <w:rPr>
          <w:i/>
        </w:rPr>
        <w:t>3</w:t>
      </w:r>
      <w:r w:rsidRPr="000C32D1">
        <w:rPr>
          <w:i/>
        </w:rPr>
        <w:t xml:space="preserve"> do SIWZ).</w:t>
      </w:r>
    </w:p>
    <w:p w:rsidR="000C32D1" w:rsidRPr="000C32D1" w:rsidRDefault="000C32D1" w:rsidP="00B00FDB">
      <w:pPr>
        <w:pStyle w:val="Akapitzlist"/>
        <w:numPr>
          <w:ilvl w:val="2"/>
          <w:numId w:val="34"/>
        </w:numPr>
        <w:spacing w:line="276" w:lineRule="auto"/>
        <w:ind w:hanging="513"/>
        <w:jc w:val="both"/>
        <w:rPr>
          <w:b/>
        </w:rPr>
      </w:pPr>
      <w:r w:rsidRPr="000C32D1">
        <w:rPr>
          <w:b/>
        </w:rPr>
        <w:t xml:space="preserve"> W zakresie warunku dotyczącego sytuacji ekonomicznej lub finansowej:</w:t>
      </w:r>
    </w:p>
    <w:p w:rsidR="000C32D1" w:rsidRDefault="005F48E6" w:rsidP="005F48E6">
      <w:pPr>
        <w:pStyle w:val="Akapitzlist"/>
        <w:tabs>
          <w:tab w:val="left" w:pos="2268"/>
        </w:tabs>
        <w:spacing w:line="276" w:lineRule="auto"/>
        <w:ind w:left="851"/>
        <w:jc w:val="both"/>
      </w:pPr>
      <w:r>
        <w:t>Zamawiający nie żąda dokumentów.</w:t>
      </w:r>
    </w:p>
    <w:p w:rsidR="005F48E6" w:rsidRPr="000C32D1" w:rsidRDefault="005F48E6" w:rsidP="005F48E6">
      <w:pPr>
        <w:pStyle w:val="Akapitzlist"/>
        <w:tabs>
          <w:tab w:val="left" w:pos="2268"/>
        </w:tabs>
        <w:spacing w:line="276" w:lineRule="auto"/>
        <w:ind w:left="851"/>
        <w:jc w:val="both"/>
      </w:pP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0C32D1">
        <w:rPr>
          <w:bCs/>
        </w:rPr>
        <w:t>Wykonawca nie jest zobowiązany do złożenia oświadczeń lub dokumentów potwierdzających</w:t>
      </w:r>
      <w:r w:rsidRPr="00D900DD">
        <w:rPr>
          <w:bCs/>
        </w:rPr>
        <w:t xml:space="preserve">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 xml:space="preserve">z dnia 17 lutego 2005 r. o informatyzacji działalności podmiotów realizujących zadania publiczne (Dz. U. z 2014 r. poz. 1114 </w:t>
      </w:r>
      <w:r w:rsidR="00C50593">
        <w:t xml:space="preserve">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D900DD">
        <w:t>).</w:t>
      </w:r>
    </w:p>
    <w:p w:rsidR="00CB7F5C" w:rsidRPr="00532C28" w:rsidRDefault="00CB7F5C" w:rsidP="00F77ACA">
      <w:pPr>
        <w:shd w:val="clear" w:color="auto" w:fill="FFFFFF"/>
        <w:spacing w:line="276" w:lineRule="auto"/>
        <w:rPr>
          <w:b/>
        </w:rPr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CB7F5C" w:rsidRPr="00532C28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2013 r. poz. 1422 z </w:t>
      </w:r>
      <w:proofErr w:type="spellStart"/>
      <w:r>
        <w:t>późn</w:t>
      </w:r>
      <w:proofErr w:type="spellEnd"/>
      <w:r>
        <w:t>. zm.) lub</w:t>
      </w:r>
      <w:r w:rsidRPr="002E00C1">
        <w:t xml:space="preserve"> </w:t>
      </w:r>
      <w:r w:rsidRPr="00D900DD">
        <w:t>za pośrednictwem faksu</w:t>
      </w:r>
      <w:r>
        <w:t>.</w:t>
      </w:r>
    </w:p>
    <w:p w:rsidR="00CB7F5C" w:rsidRPr="00684E97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 xml:space="preserve"> lub</w:t>
      </w:r>
      <w:r w:rsidRPr="00D900DD">
        <w:t xml:space="preserve"> za pośrednictwem faksu</w:t>
      </w:r>
      <w:r>
        <w:t>,</w:t>
      </w:r>
      <w:r w:rsidRPr="00D900DD">
        <w:t xml:space="preserve"> każda ze stron na żądanie drugiej strony </w:t>
      </w:r>
      <w:r w:rsidRPr="00684E97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D900DD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>
        <w:t xml:space="preserve">lub raportu z faksu </w:t>
      </w:r>
      <w:r w:rsidRPr="00D900DD">
        <w:t>o dostarczeniu informacji.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C93CEA">
        <w:t xml:space="preserve">Postępowanie prowadzi </w:t>
      </w:r>
      <w:r w:rsidR="00C93CEA" w:rsidRPr="00C93CEA">
        <w:rPr>
          <w:bCs/>
        </w:rPr>
        <w:t>Fundusz Składkow</w:t>
      </w:r>
      <w:r w:rsidR="006D7586">
        <w:rPr>
          <w:bCs/>
        </w:rPr>
        <w:t>y</w:t>
      </w:r>
      <w:r w:rsidR="00C93CEA" w:rsidRPr="00C93CEA">
        <w:rPr>
          <w:bCs/>
        </w:rPr>
        <w:t xml:space="preserve"> Ubezpieczenia Społecznego Rolników</w:t>
      </w:r>
      <w:r w:rsidR="00E64CA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CB0994">
        <w:t>funduszskladkowy@fsusr.gov.pl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C93CEA">
        <w:rPr>
          <w:bCs/>
        </w:rPr>
        <w:t>ul. Żurawia 32/34, 00 – 515 Warszawa</w:t>
      </w:r>
      <w:r w:rsidR="00CB0994">
        <w:rPr>
          <w:bCs/>
        </w:rPr>
        <w:t>.</w:t>
      </w:r>
    </w:p>
    <w:p w:rsidR="00CB7F5C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lastRenderedPageBreak/>
        <w:t>Uprawnionym ze strony Zamawiającego do porozumiewania się z Wykonawcami oraz udzielania wyjaśnień i informacji jest:</w:t>
      </w:r>
      <w:r w:rsidR="00CB0994">
        <w:t xml:space="preserve"> Aleksandra Mroczek</w:t>
      </w:r>
      <w:r w:rsidRPr="00D900DD">
        <w:t xml:space="preserve"> </w:t>
      </w:r>
      <w:r w:rsidRPr="00684E97">
        <w:rPr>
          <w:rStyle w:val="tabela1"/>
          <w:rFonts w:ascii="Times New Roman" w:hAnsi="Times New Roman"/>
          <w:color w:val="auto"/>
          <w:sz w:val="24"/>
        </w:rPr>
        <w:t xml:space="preserve">od poniedziałku do piątku </w:t>
      </w:r>
      <w:r w:rsidR="00297B47">
        <w:rPr>
          <w:rStyle w:val="tabela1"/>
          <w:rFonts w:ascii="Times New Roman" w:hAnsi="Times New Roman"/>
          <w:color w:val="auto"/>
          <w:sz w:val="24"/>
        </w:rPr>
        <w:br/>
      </w:r>
      <w:r w:rsidRPr="00684E97">
        <w:rPr>
          <w:rStyle w:val="tabela1"/>
          <w:rFonts w:ascii="Times New Roman" w:hAnsi="Times New Roman"/>
          <w:color w:val="auto"/>
          <w:sz w:val="24"/>
        </w:rPr>
        <w:t>w godz. 8:00 – 16:00.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934952">
        <w:t xml:space="preserve">Wykonawca jest zobowiązany do wniesienia wadium w </w:t>
      </w:r>
      <w:r w:rsidRPr="000D67F1">
        <w:t xml:space="preserve">wysokości: </w:t>
      </w:r>
      <w:r w:rsidR="009517DD" w:rsidRPr="00CB0994">
        <w:rPr>
          <w:b/>
        </w:rPr>
        <w:t>9</w:t>
      </w:r>
      <w:r w:rsidRPr="00CB0994">
        <w:rPr>
          <w:b/>
        </w:rPr>
        <w:t>.000,00 zł</w:t>
      </w:r>
      <w:r w:rsidRPr="00CB0994">
        <w:t xml:space="preserve"> </w:t>
      </w:r>
      <w:r w:rsidR="000D67F1" w:rsidRPr="00CB0994">
        <w:t>(</w:t>
      </w:r>
      <w:r w:rsidR="006D7586">
        <w:t xml:space="preserve">słownie: </w:t>
      </w:r>
      <w:r w:rsidR="009517DD" w:rsidRPr="00CB0994">
        <w:t>dziewięć</w:t>
      </w:r>
      <w:r w:rsidR="000D67F1" w:rsidRPr="00CB0994">
        <w:t xml:space="preserve"> tysięcy złotych) </w:t>
      </w:r>
      <w:r w:rsidRPr="00CB0994">
        <w:rPr>
          <w:u w:val="single"/>
        </w:rPr>
        <w:t>przed upływem terminu składania ofert</w:t>
      </w:r>
      <w:r w:rsidRPr="00CB0994">
        <w:t>,</w:t>
      </w:r>
      <w:r w:rsidRPr="00CB0994">
        <w:rPr>
          <w:b/>
          <w:bCs/>
        </w:rPr>
        <w:t xml:space="preserve"> </w:t>
      </w:r>
      <w:r w:rsidRPr="00CB0994">
        <w:t>w jednej lub</w:t>
      </w:r>
      <w:r w:rsidRPr="000D67F1">
        <w:t xml:space="preserve"> kilku </w:t>
      </w:r>
      <w:r w:rsidR="00297B47">
        <w:br/>
      </w:r>
      <w:r w:rsidRPr="000D67F1">
        <w:t xml:space="preserve">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</w:t>
      </w:r>
      <w:proofErr w:type="spellStart"/>
      <w:r w:rsidRPr="000D67F1">
        <w:t>pkt</w:t>
      </w:r>
      <w:proofErr w:type="spellEnd"/>
      <w:r w:rsidRPr="000D67F1">
        <w:t xml:space="preserve"> 2 ustawy z dnia 9 listopada 2000 r. o utworzeniu Polskiej Agencji Rozwoju Przedsiębiorczości  (</w:t>
      </w:r>
      <w:proofErr w:type="spellStart"/>
      <w:r w:rsidRPr="000D67F1">
        <w:t>j.t</w:t>
      </w:r>
      <w:proofErr w:type="spellEnd"/>
      <w:r w:rsidRPr="000D67F1">
        <w:t>. Dz.U. 201</w:t>
      </w:r>
      <w:r w:rsidR="00C50593" w:rsidRPr="000D67F1">
        <w:t>6r</w:t>
      </w:r>
      <w:r w:rsidRPr="000D67F1">
        <w:t>.</w:t>
      </w:r>
      <w:r w:rsidR="00C50593" w:rsidRPr="000D67F1">
        <w:t xml:space="preserve"> poz. 359</w:t>
      </w:r>
      <w:r w:rsidRPr="000D67F1">
        <w:t xml:space="preserve">). Wadium w pieniądzu należy wpłacić na rachunek bankowy  Zamawiającego: </w:t>
      </w:r>
      <w:r w:rsidR="009517DD" w:rsidRPr="00EE5765">
        <w:rPr>
          <w:rFonts w:ascii="Verdana" w:hAnsi="Verdana"/>
          <w:b/>
          <w:bCs/>
          <w:sz w:val="20"/>
          <w:szCs w:val="20"/>
        </w:rPr>
        <w:t>07 1540 1157 2001 6611 3276 0002</w:t>
      </w:r>
      <w:r w:rsidRPr="000D67F1">
        <w:rPr>
          <w:b/>
          <w:bCs/>
        </w:rPr>
        <w:t xml:space="preserve"> </w:t>
      </w:r>
      <w:r w:rsidRPr="000D67F1">
        <w:t>z adnotacją „</w:t>
      </w:r>
      <w:r w:rsidRPr="000D67F1">
        <w:rPr>
          <w:b/>
          <w:i/>
        </w:rPr>
        <w:t xml:space="preserve">wadium na </w:t>
      </w:r>
      <w:r w:rsidR="008A606E">
        <w:rPr>
          <w:b/>
          <w:i/>
        </w:rPr>
        <w:t>wymianę dźwigów osobowych</w:t>
      </w:r>
      <w:r w:rsidR="009517DD">
        <w:rPr>
          <w:b/>
          <w:i/>
        </w:rPr>
        <w:t xml:space="preserve"> </w:t>
      </w:r>
      <w:r w:rsidR="00297B47">
        <w:rPr>
          <w:b/>
          <w:i/>
        </w:rPr>
        <w:br/>
      </w:r>
      <w:r w:rsidR="009517DD">
        <w:rPr>
          <w:b/>
          <w:i/>
        </w:rPr>
        <w:t>w CRR KRUS NIWA w Kołobrzegu</w:t>
      </w:r>
      <w:r w:rsidRPr="000D67F1">
        <w:t xml:space="preserve">”. 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W przypadku wadium wnoszonego w innych formach niż pieniądz należy oryginał dokumentu umieścić w odrębnej kopercie opatrzonej dopiskiem „WADIUM” i złożyć wraz z ofertą, natomiast kserokopię poświadczoną za zgodność z oryginałem dołączyć do oferty.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W przypadku wnoszenia wadium w formie gwarancji ubezpieczeniowej lub bankowej, gwarancja musi: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obejmować cały okres związania ofertą;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być samoistna, nieodwołalna, bezwarunkowa i płatna na pierwsze żądanie;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 xml:space="preserve">zawierać wszystkie przypadki utraty wadium, o których mowa w </w:t>
      </w:r>
      <w:proofErr w:type="spellStart"/>
      <w:r w:rsidRPr="000D67F1">
        <w:t>pkt</w:t>
      </w:r>
      <w:proofErr w:type="spellEnd"/>
      <w:r w:rsidRPr="000D67F1">
        <w:t xml:space="preserve"> 7.4 i 7.5;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hanging="513"/>
      </w:pPr>
      <w:r w:rsidRPr="000D67F1">
        <w:t>podpisana przez upoważnionego przedstawiciela Gwaranta.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 xml:space="preserve">Zamawiający zatrzymuje wadium wraz z odsetkami, jeżeli Wykonawca w odpowiedzi </w:t>
      </w:r>
      <w:r w:rsidR="00297B47">
        <w:br/>
      </w:r>
      <w:r w:rsidRPr="000D67F1">
        <w:t xml:space="preserve">na wezwanie, o którym mowa w art. 26 ust. 3 i 3a ustawy </w:t>
      </w:r>
      <w:proofErr w:type="spellStart"/>
      <w:r w:rsidRPr="000D67F1">
        <w:t>Pzp</w:t>
      </w:r>
      <w:proofErr w:type="spellEnd"/>
      <w:r w:rsidRPr="000D67F1">
        <w:t xml:space="preserve">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</w:t>
      </w:r>
      <w:proofErr w:type="spellStart"/>
      <w:r w:rsidRPr="000D67F1">
        <w:t>pkt</w:t>
      </w:r>
      <w:proofErr w:type="spellEnd"/>
      <w:r w:rsidRPr="000D67F1">
        <w:t xml:space="preserve"> 3, </w:t>
      </w:r>
      <w:r w:rsidR="00297B47">
        <w:br/>
      </w:r>
      <w:r w:rsidRPr="000D67F1">
        <w:t>co powodowało brak możliwości wybrania oferty złożonej przez Wykonawcę jako najkorzystniejszej.</w:t>
      </w:r>
    </w:p>
    <w:p w:rsidR="00CB7F5C" w:rsidRPr="000D67F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0D67F1">
        <w:t>Zamawiający zatrzymuje wadium wraz z odsetkami w przypadku, gdy Wykonawca, którego oferta została wybrana: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odmówił podpisania umowy w sprawie zamówienia publicznego na warunkach określonych w ofercie,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nie wniósł wymaganego zabezpieczenia należytego wykonania umowy,</w:t>
      </w:r>
    </w:p>
    <w:p w:rsidR="00CB7F5C" w:rsidRPr="000D67F1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276" w:hanging="709"/>
      </w:pPr>
      <w:r w:rsidRPr="000D67F1">
        <w:t>zawarcie umowy w sprawie zamówienia publicznego stało się niemożliwe z przyczyn leżących po stronie Wykonawcy.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CB7F5C" w:rsidRPr="00532C28" w:rsidRDefault="00CB7F5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CB7F5C" w:rsidRDefault="00CB7F5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913FE7" w:rsidRPr="00532C28" w:rsidRDefault="00913FE7" w:rsidP="00F77ACA">
      <w:pPr>
        <w:pStyle w:val="Tekstpodstawowywcity"/>
        <w:spacing w:line="276" w:lineRule="auto"/>
        <w:ind w:firstLine="0"/>
      </w:pPr>
    </w:p>
    <w:p w:rsidR="00CB7F5C" w:rsidRPr="004C0574" w:rsidRDefault="00CB7F5C" w:rsidP="00B00FDB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47357E">
        <w:t>Ofertę należy złożyć na</w:t>
      </w:r>
      <w:r w:rsidRPr="00684E97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SIWZ, </w:t>
      </w:r>
      <w:r w:rsidRPr="00EF2F59">
        <w:rPr>
          <w:iCs/>
        </w:rPr>
        <w:t>Rozdział III</w:t>
      </w:r>
      <w:r w:rsidRPr="00EF2F59">
        <w:t xml:space="preserve"> – Formularz oferty i Załączniki do SIWZ.</w:t>
      </w:r>
    </w:p>
    <w:p w:rsidR="00CB7F5C" w:rsidRPr="00EF2F59" w:rsidRDefault="00CB7F5C" w:rsidP="00B00FDB">
      <w:pPr>
        <w:pStyle w:val="Akapitzlist"/>
        <w:numPr>
          <w:ilvl w:val="1"/>
          <w:numId w:val="34"/>
        </w:numPr>
        <w:spacing w:line="276" w:lineRule="auto"/>
        <w:ind w:left="567" w:hanging="567"/>
        <w:jc w:val="both"/>
      </w:pPr>
      <w:r w:rsidRPr="00EF2F59">
        <w:lastRenderedPageBreak/>
        <w:t xml:space="preserve">Do oferty należy dołączyć pełnomocnictwo /upoważnienie/ do reprezentowania Wykonawcy w niniejszym postępowaniu, o ile oferta została podpisana przez osoby nieumocowane </w:t>
      </w:r>
      <w:r w:rsidR="00784017">
        <w:br/>
      </w:r>
      <w:r w:rsidRPr="00EF2F59">
        <w:t xml:space="preserve">do tych czynności w dokumentach rejestracyjnych firmy (oryginał lub kopia poświadczona </w:t>
      </w:r>
      <w:r w:rsidR="00297B47">
        <w:br/>
      </w:r>
      <w:r w:rsidRPr="00EF2F59">
        <w:t xml:space="preserve">za zgodność z oryginałem przez notariusza) [pełnomocnictwo jest wymagane również, gdy ofertę składają podmioty występujące wspólnie (konsorcjum), a oferta nie jest podpisana przez wszystkich członków konsorcjum]. </w:t>
      </w:r>
    </w:p>
    <w:p w:rsidR="00CB7F5C" w:rsidRPr="004D675B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  <w:rPr>
          <w:b/>
          <w:bCs/>
        </w:rPr>
      </w:pPr>
      <w:r w:rsidRPr="00532C28">
        <w:t xml:space="preserve">Zamawiający nie ujawnia informacji stanowiących tajemnicę przedsiębiorstwa w rozumieniu przepisów o zwalczaniu nieuczciwej konkurencji, jeżeli Wykonawca, nie później niż </w:t>
      </w:r>
      <w:r w:rsidR="00784017">
        <w:br/>
      </w:r>
      <w:r w:rsidRPr="00532C28">
        <w:t xml:space="preserve">w terminie składania ofert, zastrzegł, że nie mogą być one udostępniane oraz wykazał, </w:t>
      </w:r>
      <w:r w:rsidR="00297B47">
        <w:br/>
      </w:r>
      <w:r w:rsidRPr="00532C28">
        <w:t>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>
        <w:t xml:space="preserve">upoważnioną </w:t>
      </w:r>
      <w:r w:rsidR="00297B47">
        <w:br/>
      </w:r>
      <w:r>
        <w:t>do reprezentowania W</w:t>
      </w:r>
      <w:r w:rsidRPr="00532C28">
        <w:t>ykonawcy.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:rsidR="00CB7F5C" w:rsidRPr="00683A5D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Oświadczenia dotyczące Wykonawcy i innych podmiotów, na których zdolnościach lub sytuacji polega Wykonawca na zasadach określonych w art. 22a ustawy, składane </w:t>
      </w:r>
      <w:r w:rsidR="00297B47">
        <w:br/>
      </w:r>
      <w:r w:rsidRPr="00683A5D">
        <w:t xml:space="preserve">są w oryginale. 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Dokumenty, inne niż oświadczenia, o których mowa w </w:t>
      </w:r>
      <w:proofErr w:type="spellStart"/>
      <w:r w:rsidRPr="00683A5D">
        <w:t>pkt</w:t>
      </w:r>
      <w:proofErr w:type="spellEnd"/>
      <w:r w:rsidRPr="00683A5D">
        <w:t xml:space="preserve"> 9</w:t>
      </w:r>
      <w:r w:rsidR="00B74F77">
        <w:t>.11</w:t>
      </w:r>
      <w:r>
        <w:t>.</w:t>
      </w:r>
      <w:r w:rsidRPr="00683A5D">
        <w:t xml:space="preserve">, składane są w oryginale lub kopii poświadczonej za zgodność z oryginałem. </w:t>
      </w:r>
    </w:p>
    <w:p w:rsidR="00CB7F5C" w:rsidRPr="00EF2F59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683A5D">
        <w:t xml:space="preserve">Poświadczenia </w:t>
      </w:r>
      <w:r>
        <w:t xml:space="preserve">dokumentów </w:t>
      </w:r>
      <w:r w:rsidRPr="00683A5D">
        <w:t xml:space="preserve">za zgodność z oryginałem dokonuje odpowiednio Wykonawca, podmiot, na </w:t>
      </w:r>
      <w:r w:rsidRPr="00EF2F59">
        <w:t>którego zdolnościach lub sytuacji polega Wykonawca, Wykonawcy wspólnie ubiegający się o udzielenie zamówienia publicznego, w zakresie dokumentów, które każdego z nich dotyczą: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poświadczenie za zgodność z oryginałem następuje w formie pisemnej;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kserokopię, poświadczoną przez notariusza,</w:t>
      </w:r>
    </w:p>
    <w:p w:rsidR="00CB7F5C" w:rsidRPr="00EF2F59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851"/>
      </w:pPr>
      <w:r w:rsidRPr="00EF2F59">
        <w:t>pełnomocnictwo do reprezentowania Wykonawców wspólnie ubiegających się o udzielenie zamówienia winno być złożone w formie oryginału lub kopii, poświadczonej za zgodność z oryginałem przez notariusza.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EF2F59">
        <w:lastRenderedPageBreak/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913FE7">
      <w:pPr>
        <w:pStyle w:val="Tekstpodstawowywcity"/>
        <w:spacing w:line="276" w:lineRule="auto"/>
        <w:ind w:left="567" w:firstLine="0"/>
      </w:pPr>
    </w:p>
    <w:p w:rsidR="00CB7F5C" w:rsidRPr="0030284D" w:rsidRDefault="00CB7F5C" w:rsidP="00B00FDB">
      <w:pPr>
        <w:numPr>
          <w:ilvl w:val="0"/>
          <w:numId w:val="34"/>
        </w:numPr>
        <w:spacing w:line="276" w:lineRule="auto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Ofertę należy złożyć w siedzibie Zamawiającego</w:t>
      </w:r>
      <w:r w:rsidR="006D7586">
        <w:t>,</w:t>
      </w:r>
      <w:r w:rsidRPr="00532C28">
        <w:t xml:space="preserve"> </w:t>
      </w:r>
      <w:r w:rsidR="006D7586">
        <w:t>przy</w:t>
      </w:r>
      <w:r w:rsidRPr="00532C28">
        <w:t xml:space="preserve"> </w:t>
      </w:r>
      <w:r w:rsidR="009517DD">
        <w:t>ul. Żurawia 32/34</w:t>
      </w:r>
      <w:r w:rsidR="006D7586">
        <w:t xml:space="preserve">, </w:t>
      </w:r>
      <w:r w:rsidRPr="00532C28"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w terminie do dnia </w:t>
      </w:r>
      <w:r w:rsidR="00CB5C72" w:rsidRPr="00D86195">
        <w:rPr>
          <w:b/>
          <w:strike/>
          <w:highlight w:val="yellow"/>
        </w:rPr>
        <w:t>04</w:t>
      </w:r>
      <w:r w:rsidR="00D86195">
        <w:rPr>
          <w:b/>
          <w:highlight w:val="yellow"/>
        </w:rPr>
        <w:t xml:space="preserve"> </w:t>
      </w:r>
      <w:r w:rsidR="00D86195" w:rsidRPr="00D86195">
        <w:rPr>
          <w:b/>
          <w:strike/>
          <w:highlight w:val="yellow"/>
        </w:rPr>
        <w:t>21</w:t>
      </w:r>
      <w:r w:rsidR="00CB5C72" w:rsidRPr="009400DD">
        <w:rPr>
          <w:b/>
          <w:strike/>
          <w:highlight w:val="yellow"/>
        </w:rPr>
        <w:t>-12</w:t>
      </w:r>
      <w:r w:rsidR="00FD19A3" w:rsidRPr="009400DD">
        <w:rPr>
          <w:b/>
          <w:strike/>
          <w:highlight w:val="yellow"/>
        </w:rPr>
        <w:t>-</w:t>
      </w:r>
      <w:r w:rsidRPr="009400DD">
        <w:rPr>
          <w:b/>
          <w:bCs/>
          <w:strike/>
          <w:highlight w:val="yellow"/>
        </w:rPr>
        <w:t>201</w:t>
      </w:r>
      <w:r w:rsidR="006547A5" w:rsidRPr="009400DD">
        <w:rPr>
          <w:b/>
          <w:bCs/>
          <w:strike/>
          <w:highlight w:val="yellow"/>
        </w:rPr>
        <w:t>7</w:t>
      </w:r>
      <w:r w:rsidRPr="009400DD">
        <w:rPr>
          <w:b/>
          <w:bCs/>
          <w:strike/>
          <w:highlight w:val="yellow"/>
        </w:rPr>
        <w:t>r.</w:t>
      </w:r>
      <w:r w:rsidRPr="009400DD">
        <w:rPr>
          <w:b/>
          <w:bCs/>
        </w:rPr>
        <w:t xml:space="preserve"> </w:t>
      </w:r>
      <w:r w:rsidR="009400DD">
        <w:rPr>
          <w:b/>
          <w:bCs/>
          <w:highlight w:val="yellow"/>
        </w:rPr>
        <w:t>0</w:t>
      </w:r>
      <w:r w:rsidR="00104311">
        <w:rPr>
          <w:b/>
          <w:bCs/>
          <w:highlight w:val="yellow"/>
        </w:rPr>
        <w:t>5</w:t>
      </w:r>
      <w:r w:rsidR="009400DD">
        <w:rPr>
          <w:b/>
          <w:bCs/>
          <w:highlight w:val="yellow"/>
        </w:rPr>
        <w:t xml:space="preserve">-01-2018r.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w następujący sposób: </w:t>
      </w:r>
    </w:p>
    <w:p w:rsidR="00146215" w:rsidRPr="009400DD" w:rsidRDefault="00146215" w:rsidP="00F70710">
      <w:pPr>
        <w:pStyle w:val="TreSIWZpodpunkt"/>
        <w:spacing w:before="0" w:line="360" w:lineRule="auto"/>
        <w:ind w:left="357"/>
        <w:rPr>
          <w:rFonts w:ascii="Times New Roman" w:hAnsi="Times New Roman" w:cs="Times New Roman"/>
          <w:i/>
        </w:rPr>
      </w:pPr>
      <w:r w:rsidRPr="00F70710">
        <w:rPr>
          <w:rFonts w:ascii="Times New Roman" w:hAnsi="Times New Roman" w:cs="Times New Roman"/>
          <w:b/>
          <w:i/>
        </w:rPr>
        <w:t xml:space="preserve">„Fundusz Składkowy: </w:t>
      </w:r>
      <w:r w:rsidR="00F70710">
        <w:rPr>
          <w:rFonts w:ascii="Times New Roman" w:hAnsi="Times New Roman" w:cs="Times New Roman"/>
          <w:b/>
          <w:i/>
        </w:rPr>
        <w:t xml:space="preserve"> </w:t>
      </w:r>
      <w:r w:rsidRPr="00F70710">
        <w:rPr>
          <w:rFonts w:ascii="Times New Roman" w:hAnsi="Times New Roman" w:cs="Times New Roman"/>
          <w:b/>
          <w:i/>
        </w:rPr>
        <w:t xml:space="preserve">Oferta na wymianę </w:t>
      </w:r>
      <w:r w:rsidR="00F70710" w:rsidRPr="00F70710">
        <w:rPr>
          <w:rFonts w:ascii="Times New Roman" w:hAnsi="Times New Roman" w:cs="Times New Roman"/>
          <w:b/>
          <w:i/>
        </w:rPr>
        <w:t>dźwigów osobowych</w:t>
      </w:r>
      <w:r w:rsidRPr="00F70710">
        <w:rPr>
          <w:rFonts w:ascii="Times New Roman" w:hAnsi="Times New Roman" w:cs="Times New Roman"/>
          <w:b/>
          <w:i/>
        </w:rPr>
        <w:t xml:space="preserve"> w Kołobrzegu</w:t>
      </w:r>
      <w:r w:rsidR="00F70710" w:rsidRPr="00F70710">
        <w:rPr>
          <w:rFonts w:ascii="Times New Roman" w:hAnsi="Times New Roman" w:cs="Times New Roman"/>
          <w:b/>
          <w:i/>
        </w:rPr>
        <w:t xml:space="preserve"> </w:t>
      </w:r>
      <w:r w:rsidR="00F70710">
        <w:rPr>
          <w:rFonts w:ascii="Times New Roman" w:hAnsi="Times New Roman" w:cs="Times New Roman"/>
          <w:b/>
          <w:i/>
        </w:rPr>
        <w:t>-</w:t>
      </w:r>
      <w:r w:rsidR="00F70710" w:rsidRPr="00F70710">
        <w:rPr>
          <w:rFonts w:ascii="Times New Roman" w:hAnsi="Times New Roman" w:cs="Times New Roman"/>
          <w:b/>
          <w:i/>
        </w:rPr>
        <w:t xml:space="preserve"> przetarg nieograniczony</w:t>
      </w:r>
      <w:r w:rsidRPr="00F70710">
        <w:rPr>
          <w:rFonts w:ascii="Times New Roman" w:hAnsi="Times New Roman" w:cs="Times New Roman"/>
          <w:b/>
          <w:i/>
        </w:rPr>
        <w:t>”</w:t>
      </w:r>
      <w:r w:rsidR="0055031C">
        <w:rPr>
          <w:rFonts w:ascii="Times New Roman" w:hAnsi="Times New Roman" w:cs="Times New Roman"/>
          <w:b/>
          <w:i/>
        </w:rPr>
        <w:t xml:space="preserve"> – nie otwierać przed godz. 10:30</w:t>
      </w:r>
      <w:r w:rsidRPr="00F70710">
        <w:rPr>
          <w:rFonts w:ascii="Times New Roman" w:hAnsi="Times New Roman" w:cs="Times New Roman"/>
          <w:b/>
          <w:i/>
        </w:rPr>
        <w:t xml:space="preserve"> w dniu </w:t>
      </w:r>
      <w:r w:rsidR="00D86195" w:rsidRPr="00D86195">
        <w:rPr>
          <w:rFonts w:ascii="Times New Roman" w:hAnsi="Times New Roman" w:cs="Times New Roman"/>
          <w:b/>
          <w:i/>
          <w:strike/>
          <w:highlight w:val="yellow"/>
        </w:rPr>
        <w:t>04</w:t>
      </w:r>
      <w:r w:rsidR="00D86195" w:rsidRPr="00D86195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D86195" w:rsidRPr="009400DD">
        <w:rPr>
          <w:rFonts w:ascii="Times New Roman" w:hAnsi="Times New Roman" w:cs="Times New Roman"/>
          <w:b/>
          <w:i/>
          <w:strike/>
          <w:highlight w:val="yellow"/>
        </w:rPr>
        <w:t>21</w:t>
      </w:r>
      <w:r w:rsidR="00CB5C72" w:rsidRPr="009400DD">
        <w:rPr>
          <w:rFonts w:ascii="Times New Roman" w:hAnsi="Times New Roman" w:cs="Times New Roman"/>
          <w:b/>
          <w:i/>
          <w:strike/>
          <w:color w:val="auto"/>
          <w:highlight w:val="yellow"/>
        </w:rPr>
        <w:t>-12</w:t>
      </w:r>
      <w:r w:rsidR="009A598C" w:rsidRPr="009400DD">
        <w:rPr>
          <w:rFonts w:ascii="Times New Roman" w:hAnsi="Times New Roman" w:cs="Times New Roman"/>
          <w:b/>
          <w:i/>
          <w:strike/>
          <w:color w:val="auto"/>
          <w:highlight w:val="yellow"/>
        </w:rPr>
        <w:t>-</w:t>
      </w:r>
      <w:r w:rsidRPr="009400DD">
        <w:rPr>
          <w:rFonts w:ascii="Times New Roman" w:hAnsi="Times New Roman" w:cs="Times New Roman"/>
          <w:b/>
          <w:i/>
          <w:strike/>
          <w:color w:val="auto"/>
          <w:highlight w:val="yellow"/>
        </w:rPr>
        <w:t>2017 r.</w:t>
      </w:r>
      <w:r w:rsidR="009400DD" w:rsidRPr="009400DD">
        <w:rPr>
          <w:rFonts w:ascii="Times New Roman" w:hAnsi="Times New Roman" w:cs="Times New Roman"/>
          <w:b/>
          <w:i/>
          <w:color w:val="auto"/>
        </w:rPr>
        <w:t xml:space="preserve"> </w:t>
      </w:r>
      <w:r w:rsidR="009400DD" w:rsidRPr="009400DD">
        <w:rPr>
          <w:rFonts w:ascii="Times New Roman" w:hAnsi="Times New Roman" w:cs="Times New Roman"/>
          <w:b/>
          <w:i/>
          <w:color w:val="auto"/>
          <w:highlight w:val="yellow"/>
        </w:rPr>
        <w:t>0</w:t>
      </w:r>
      <w:r w:rsidR="00104311">
        <w:rPr>
          <w:rFonts w:ascii="Times New Roman" w:hAnsi="Times New Roman" w:cs="Times New Roman"/>
          <w:b/>
          <w:i/>
          <w:color w:val="auto"/>
          <w:highlight w:val="yellow"/>
        </w:rPr>
        <w:t>5</w:t>
      </w:r>
      <w:r w:rsidR="009400DD" w:rsidRPr="009400DD">
        <w:rPr>
          <w:rFonts w:ascii="Times New Roman" w:hAnsi="Times New Roman" w:cs="Times New Roman"/>
          <w:b/>
          <w:i/>
          <w:color w:val="auto"/>
          <w:highlight w:val="yellow"/>
        </w:rPr>
        <w:t>-01-2018r.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Powiadomienie o modyfikacji oferty musi być złożone w zamkniętej kopercie oznaczonej </w:t>
      </w:r>
      <w:r w:rsidR="00297B47">
        <w:br/>
      </w:r>
      <w:r w:rsidR="00E20860">
        <w:t xml:space="preserve">zgodnie </w:t>
      </w:r>
      <w:r w:rsidR="006D7586">
        <w:t xml:space="preserve">z wymaganiami określonymi w pkt. 10.1  z </w:t>
      </w:r>
      <w:r w:rsidRPr="00532C28">
        <w:t>dopiskiem „Modyfikacja”.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 xml:space="preserve">W przypadku wycofania oferty, </w:t>
      </w:r>
      <w:r>
        <w:t xml:space="preserve">zgodnie z </w:t>
      </w:r>
      <w:proofErr w:type="spellStart"/>
      <w:r>
        <w:t>pkt</w:t>
      </w:r>
      <w:proofErr w:type="spellEnd"/>
      <w:r>
        <w:t xml:space="preserve"> 10.2,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 w:rsidRPr="002D6019">
        <w:t>Z</w:t>
      </w:r>
      <w:r w:rsidRPr="00532C28">
        <w:t>głoszenia i pisma przesłane faksem nie będą traktowane jako oferty.</w:t>
      </w:r>
    </w:p>
    <w:p w:rsidR="00CB7F5C" w:rsidRDefault="00146215" w:rsidP="00B00FDB">
      <w:pPr>
        <w:pStyle w:val="Tekstpodstawowywcity"/>
        <w:numPr>
          <w:ilvl w:val="1"/>
          <w:numId w:val="34"/>
        </w:numPr>
        <w:spacing w:line="276" w:lineRule="auto"/>
        <w:ind w:left="567" w:hanging="567"/>
      </w:pPr>
      <w:r>
        <w:t xml:space="preserve">Otwarcie ofert nastąpi w dniu </w:t>
      </w:r>
      <w:r w:rsidR="00D86195" w:rsidRPr="00D86195">
        <w:rPr>
          <w:b/>
          <w:strike/>
          <w:highlight w:val="yellow"/>
        </w:rPr>
        <w:t>04</w:t>
      </w:r>
      <w:r w:rsidR="00D86195">
        <w:rPr>
          <w:b/>
          <w:highlight w:val="yellow"/>
        </w:rPr>
        <w:t xml:space="preserve"> </w:t>
      </w:r>
      <w:r w:rsidR="00D86195" w:rsidRPr="00D86195">
        <w:rPr>
          <w:b/>
          <w:strike/>
          <w:highlight w:val="yellow"/>
        </w:rPr>
        <w:t>21</w:t>
      </w:r>
      <w:r w:rsidR="009400DD" w:rsidRPr="009400DD">
        <w:rPr>
          <w:b/>
          <w:strike/>
          <w:highlight w:val="yellow"/>
        </w:rPr>
        <w:t>-</w:t>
      </w:r>
      <w:r w:rsidR="00CB5C72" w:rsidRPr="009400DD">
        <w:rPr>
          <w:b/>
          <w:strike/>
          <w:highlight w:val="yellow"/>
        </w:rPr>
        <w:t>12-</w:t>
      </w:r>
      <w:r w:rsidR="006547A5" w:rsidRPr="009400DD">
        <w:rPr>
          <w:b/>
          <w:bCs/>
          <w:strike/>
          <w:highlight w:val="yellow"/>
        </w:rPr>
        <w:t>2017</w:t>
      </w:r>
      <w:r w:rsidR="00CB7F5C" w:rsidRPr="009400DD">
        <w:rPr>
          <w:b/>
          <w:bCs/>
          <w:strike/>
          <w:highlight w:val="yellow"/>
        </w:rPr>
        <w:t>r.</w:t>
      </w:r>
      <w:r w:rsidR="009400DD" w:rsidRPr="009400DD">
        <w:rPr>
          <w:b/>
          <w:i/>
          <w:highlight w:val="yellow"/>
        </w:rPr>
        <w:t xml:space="preserve"> </w:t>
      </w:r>
      <w:r w:rsidR="009400DD" w:rsidRPr="009400DD">
        <w:rPr>
          <w:b/>
          <w:highlight w:val="yellow"/>
        </w:rPr>
        <w:t>0</w:t>
      </w:r>
      <w:r w:rsidR="00104311">
        <w:rPr>
          <w:b/>
          <w:highlight w:val="yellow"/>
        </w:rPr>
        <w:t>5</w:t>
      </w:r>
      <w:r w:rsidR="009400DD" w:rsidRPr="009400DD">
        <w:rPr>
          <w:b/>
          <w:highlight w:val="yellow"/>
        </w:rPr>
        <w:t>-01-2018r.</w:t>
      </w:r>
      <w:r w:rsidR="00CB7F5C" w:rsidRPr="00CB5C72">
        <w:rPr>
          <w:b/>
          <w:bCs/>
          <w:highlight w:val="yellow"/>
        </w:rPr>
        <w:t xml:space="preserve"> o godz. 10:</w:t>
      </w:r>
      <w:r w:rsidR="00963896" w:rsidRPr="00CB5C72">
        <w:rPr>
          <w:b/>
          <w:bCs/>
          <w:highlight w:val="yellow"/>
        </w:rPr>
        <w:t>15</w:t>
      </w:r>
      <w:r w:rsidR="00CB7F5C" w:rsidRPr="00E075F1">
        <w:rPr>
          <w:b/>
          <w:bCs/>
        </w:rPr>
        <w:t xml:space="preserve"> </w:t>
      </w:r>
      <w:r w:rsidR="00CB7F5C" w:rsidRPr="00E075F1">
        <w:t>w siedzibie Zamawiającego</w:t>
      </w:r>
      <w:r>
        <w:t>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Default="00CB7F5C" w:rsidP="00B00FDB">
      <w:pPr>
        <w:numPr>
          <w:ilvl w:val="0"/>
          <w:numId w:val="34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CB7F5C" w:rsidRPr="00E075F1" w:rsidRDefault="00CB7F5C" w:rsidP="00B00FDB">
      <w:pPr>
        <w:pStyle w:val="Akapitzlist"/>
        <w:widowControl w:val="0"/>
        <w:numPr>
          <w:ilvl w:val="1"/>
          <w:numId w:val="34"/>
        </w:numPr>
        <w:spacing w:line="276" w:lineRule="auto"/>
        <w:jc w:val="both"/>
      </w:pPr>
      <w:r w:rsidRPr="00E075F1">
        <w:t>Wykonawca określi ceny ściśle według zapisów zawartych w Formularzu oferty</w:t>
      </w:r>
      <w:r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CB7F5C" w:rsidRPr="00532C2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A019ED" w:rsidRPr="001C2188">
        <w:t>z wynagrodzeniem ryczałtowym</w:t>
      </w:r>
      <w:r w:rsidRPr="001C2188">
        <w:t>.</w:t>
      </w:r>
    </w:p>
    <w:p w:rsidR="00CB7F5C" w:rsidRPr="001C218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1C2188">
        <w:t>Stawka podatku VAT</w:t>
      </w:r>
      <w:r w:rsidR="00C93CEA">
        <w:t xml:space="preserve"> </w:t>
      </w:r>
      <w:r w:rsidRPr="001C2188">
        <w:t xml:space="preserve">jest określona zgodnie z ustawą z dnia 11 marca 2004r. o podatku </w:t>
      </w:r>
      <w:r w:rsidR="00297B47">
        <w:br/>
      </w:r>
      <w:r w:rsidRPr="001C2188">
        <w:t xml:space="preserve">od towarów i usług (Dz.U. z 2016 r., poz. </w:t>
      </w:r>
      <w:r w:rsidR="00C50593">
        <w:t xml:space="preserve">710 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1C2188">
        <w:t>).</w:t>
      </w:r>
    </w:p>
    <w:p w:rsidR="00CB7F5C" w:rsidRPr="00532C28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Cena podana w ofercie </w:t>
      </w:r>
      <w:r w:rsidR="00B313B4" w:rsidRPr="00B313B4">
        <w:rPr>
          <w:b/>
        </w:rPr>
        <w:t>ma charakter wynagrodzenia ryczałtowego</w:t>
      </w:r>
      <w:r w:rsidR="00B313B4" w:rsidRPr="006902E0">
        <w:t xml:space="preserve"> </w:t>
      </w:r>
      <w:r w:rsidR="00B313B4" w:rsidRPr="00532C28">
        <w:t xml:space="preserve">jest </w:t>
      </w:r>
      <w:r w:rsidRPr="00532C28">
        <w:t>ostateczna i nie może ulec zmianie w trakcie realizacji umowy.</w:t>
      </w:r>
    </w:p>
    <w:p w:rsidR="00CB7F5C" w:rsidRDefault="00CB7F5C" w:rsidP="00B00FDB">
      <w:pPr>
        <w:widowControl w:val="0"/>
        <w:numPr>
          <w:ilvl w:val="1"/>
          <w:numId w:val="34"/>
        </w:numPr>
        <w:spacing w:line="276" w:lineRule="auto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</w:t>
      </w:r>
      <w:r w:rsidR="00297B47">
        <w:br/>
      </w:r>
      <w:r w:rsidRPr="00532C28">
        <w:t xml:space="preserve">do powstania u Zamawiającego obowiązku podatkowego zgodnie z przepisami o podatku </w:t>
      </w:r>
      <w:r w:rsidR="00297B47">
        <w:br/>
      </w:r>
      <w:r w:rsidRPr="00532C28">
        <w:t xml:space="preserve">od towarów i usług, Zamawiający w celu oceny takiej oferty dolicza do przedstawionej </w:t>
      </w:r>
      <w:r w:rsidR="00297B47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297B47">
        <w:br/>
      </w:r>
      <w:r w:rsidRPr="0011020D">
        <w:t>do jego powstania, oraz wskazując ich wartość bez kwoty podatku.</w:t>
      </w:r>
      <w:r w:rsidRPr="00532C28">
        <w:t xml:space="preserve"> </w:t>
      </w:r>
    </w:p>
    <w:p w:rsidR="00913FE7" w:rsidRPr="00532C28" w:rsidRDefault="00913FE7" w:rsidP="00913FE7">
      <w:pPr>
        <w:widowControl w:val="0"/>
        <w:spacing w:line="276" w:lineRule="auto"/>
        <w:ind w:left="720"/>
        <w:jc w:val="both"/>
      </w:pPr>
    </w:p>
    <w:p w:rsidR="00CB7F5C" w:rsidRPr="0011020D" w:rsidRDefault="00CB7F5C" w:rsidP="00B00FDB">
      <w:pPr>
        <w:numPr>
          <w:ilvl w:val="0"/>
          <w:numId w:val="34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Opis kryteriów,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wag tych </w:t>
      </w:r>
      <w:r>
        <w:rPr>
          <w:b/>
          <w:bCs/>
          <w:u w:val="single"/>
        </w:rPr>
        <w:t>kryteriów i sposobu oceny ofert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993" w:hanging="284"/>
      </w:pPr>
      <w:r w:rsidRPr="00532C28">
        <w:lastRenderedPageBreak/>
        <w:t>Ocena ofert</w:t>
      </w:r>
      <w:r>
        <w:t xml:space="preserve"> </w:t>
      </w:r>
      <w:r w:rsidRPr="00532C28">
        <w:t xml:space="preserve">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center"/>
            </w:pPr>
            <w:proofErr w:type="spellStart"/>
            <w:r w:rsidRPr="00FA1C01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Kryterium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Opis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a)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4D2E3C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>Cena (</w:t>
            </w:r>
            <w:proofErr w:type="spellStart"/>
            <w:r w:rsidRPr="00BC1301">
              <w:rPr>
                <w:sz w:val="22"/>
                <w:szCs w:val="22"/>
              </w:rPr>
              <w:t>Kc</w:t>
            </w:r>
            <w:proofErr w:type="spellEnd"/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0E2C72">
            <w:pPr>
              <w:jc w:val="center"/>
            </w:pPr>
            <w:r w:rsidRPr="00FA1C01">
              <w:t>60</w:t>
            </w:r>
          </w:p>
        </w:tc>
        <w:tc>
          <w:tcPr>
            <w:tcW w:w="4819" w:type="dxa"/>
          </w:tcPr>
          <w:p w:rsidR="00CB7F5C" w:rsidRPr="00FA1C01" w:rsidRDefault="00CB7F5C" w:rsidP="006D7586">
            <w:pPr>
              <w:jc w:val="both"/>
            </w:pPr>
            <w:r w:rsidRPr="00FA1C01">
              <w:t xml:space="preserve">cena za wykonanie przedmiotu zamówienia (podana przez </w:t>
            </w:r>
            <w:r w:rsidR="006D7586">
              <w:t>W</w:t>
            </w:r>
            <w:r w:rsidRPr="00FA1C01">
              <w:t>ykonawcę w zł brutto)</w:t>
            </w:r>
          </w:p>
        </w:tc>
      </w:tr>
      <w:tr w:rsidR="00CB7F5C" w:rsidRPr="00FA1C01" w:rsidTr="00721C2D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F5C" w:rsidRPr="00721C2D" w:rsidRDefault="00CB7F5C" w:rsidP="00BF1B1F">
            <w:pPr>
              <w:jc w:val="both"/>
              <w:rPr>
                <w:sz w:val="22"/>
                <w:szCs w:val="22"/>
              </w:rPr>
            </w:pPr>
            <w:r w:rsidRPr="00721C2D">
              <w:rPr>
                <w:sz w:val="22"/>
                <w:szCs w:val="22"/>
              </w:rPr>
              <w:t xml:space="preserve">Czas </w:t>
            </w:r>
            <w:r w:rsidR="00BF1B1F" w:rsidRPr="00721C2D">
              <w:rPr>
                <w:sz w:val="22"/>
                <w:szCs w:val="22"/>
              </w:rPr>
              <w:t>usunięcia awarii</w:t>
            </w:r>
            <w:r w:rsidRPr="00721C2D">
              <w:rPr>
                <w:sz w:val="22"/>
                <w:szCs w:val="22"/>
              </w:rPr>
              <w:t xml:space="preserve"> (K</w:t>
            </w:r>
            <w:r w:rsidR="00BF1B1F" w:rsidRPr="00721C2D">
              <w:rPr>
                <w:sz w:val="22"/>
                <w:szCs w:val="22"/>
              </w:rPr>
              <w:t>u</w:t>
            </w:r>
            <w:r w:rsidRPr="00721C2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F5C" w:rsidRPr="00721C2D" w:rsidDel="008933B2" w:rsidRDefault="00CB7F5C" w:rsidP="004D2E3C">
            <w:pPr>
              <w:jc w:val="center"/>
            </w:pPr>
            <w:r w:rsidRPr="00721C2D">
              <w:t>10</w:t>
            </w:r>
          </w:p>
        </w:tc>
        <w:tc>
          <w:tcPr>
            <w:tcW w:w="4819" w:type="dxa"/>
            <w:shd w:val="clear" w:color="auto" w:fill="auto"/>
          </w:tcPr>
          <w:p w:rsidR="00CB7F5C" w:rsidRPr="00E04715" w:rsidRDefault="00BF1B1F" w:rsidP="00BF1B1F">
            <w:pPr>
              <w:jc w:val="both"/>
              <w:rPr>
                <w:highlight w:val="yellow"/>
              </w:rPr>
            </w:pPr>
            <w:r w:rsidRPr="00721C2D">
              <w:t>Deklarowany czas usunięcia awarii (podany w godzinach)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c)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E8618F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 xml:space="preserve">Okres </w:t>
            </w:r>
            <w:r w:rsidR="00E8618F" w:rsidRPr="00BC1301">
              <w:rPr>
                <w:sz w:val="22"/>
                <w:szCs w:val="22"/>
              </w:rPr>
              <w:t xml:space="preserve">gwarancji </w:t>
            </w:r>
            <w:r w:rsidRPr="00BC1301">
              <w:rPr>
                <w:sz w:val="22"/>
                <w:szCs w:val="22"/>
              </w:rPr>
              <w:t>(K</w:t>
            </w:r>
            <w:r w:rsidR="00FA1C01" w:rsidRPr="00BC1301">
              <w:rPr>
                <w:sz w:val="22"/>
                <w:szCs w:val="22"/>
              </w:rPr>
              <w:t>g</w:t>
            </w:r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A457B5">
            <w:pPr>
              <w:jc w:val="center"/>
            </w:pPr>
            <w:r w:rsidRPr="00FA1C01">
              <w:t>30</w:t>
            </w:r>
          </w:p>
        </w:tc>
        <w:tc>
          <w:tcPr>
            <w:tcW w:w="4819" w:type="dxa"/>
          </w:tcPr>
          <w:p w:rsidR="00C36DF0" w:rsidRPr="00C37AAE" w:rsidRDefault="00C37AAE" w:rsidP="00C37AAE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36DF0">
              <w:rPr>
                <w:rFonts w:cs="Calibri"/>
                <w:color w:val="000000"/>
              </w:rPr>
              <w:t>Okres nieodpłatnej gwarancji w</w:t>
            </w:r>
            <w:r>
              <w:rPr>
                <w:rFonts w:cs="Calibri"/>
                <w:color w:val="000000"/>
              </w:rPr>
              <w:t xml:space="preserve">raz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z nieodpłatnym </w:t>
            </w:r>
            <w:r w:rsidRPr="00C36DF0">
              <w:rPr>
                <w:rFonts w:cs="Calibri"/>
                <w:color w:val="000000"/>
              </w:rPr>
              <w:t>serwis</w:t>
            </w:r>
            <w:r>
              <w:rPr>
                <w:rFonts w:cs="Calibri"/>
                <w:color w:val="000000"/>
              </w:rPr>
              <w:t>em</w:t>
            </w:r>
            <w:r w:rsidRPr="00C36DF0">
              <w:rPr>
                <w:rFonts w:cs="Calibri"/>
                <w:color w:val="000000"/>
              </w:rPr>
              <w:t xml:space="preserve"> gwarancyjn</w:t>
            </w:r>
            <w:r>
              <w:rPr>
                <w:rFonts w:cs="Calibri"/>
                <w:color w:val="000000"/>
              </w:rPr>
              <w:t xml:space="preserve">ym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>w czasie trwania gwarancji obejmującym nieodpłatne wykonywanie przez serwis wszystkich czynności konserwacyjnych</w:t>
            </w:r>
            <w:r w:rsidRPr="00C37AAE">
              <w:rPr>
                <w:rFonts w:cs="Calibri"/>
                <w:color w:val="000000"/>
              </w:rPr>
              <w:t xml:space="preserve">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i serwisowych, przeglądów zalecanych przez producenta dźwigów wskazanych </w:t>
            </w:r>
            <w:r w:rsidR="00297B47"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</w:rPr>
              <w:t xml:space="preserve">w dokumentacji producenta oraz wszystkich czynności zalecanych przez Urząd Dozoru Technicznego oraz nieodpłatne usuwanie awarii, wad i usterek zgodnie z </w:t>
            </w:r>
            <w:r>
              <w:t xml:space="preserve">§ 5 wzoru umowy </w:t>
            </w:r>
            <w:r>
              <w:rPr>
                <w:rFonts w:cs="Calibri"/>
                <w:color w:val="000000"/>
              </w:rPr>
              <w:t>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działania te muszą </w:t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 xml:space="preserve">zostać skalkulowane </w:t>
            </w:r>
            <w:r w:rsidR="00297B47">
              <w:rPr>
                <w:rFonts w:cs="Calibri"/>
                <w:color w:val="000000"/>
                <w:sz w:val="20"/>
                <w:szCs w:val="20"/>
              </w:rPr>
              <w:br/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>i wliczon</w:t>
            </w:r>
            <w:r>
              <w:rPr>
                <w:rFonts w:cs="Calibri"/>
                <w:color w:val="000000"/>
                <w:sz w:val="20"/>
                <w:szCs w:val="20"/>
              </w:rPr>
              <w:t>e do całkowitego wynagrodzenia W</w:t>
            </w:r>
            <w:r w:rsidRPr="00FA1C01">
              <w:rPr>
                <w:rFonts w:cs="Calibri"/>
                <w:color w:val="000000"/>
                <w:sz w:val="20"/>
                <w:szCs w:val="20"/>
              </w:rPr>
              <w:t>ykonawcy za realizację przedmiotu umowy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F04D90" w:rsidRDefault="00F04D90" w:rsidP="00F04D90">
      <w:pPr>
        <w:tabs>
          <w:tab w:val="left" w:pos="993"/>
        </w:tabs>
        <w:ind w:left="709"/>
        <w:jc w:val="both"/>
      </w:pPr>
    </w:p>
    <w:p w:rsidR="00CB7F5C" w:rsidRPr="00FA1C01" w:rsidRDefault="00CB7F5C" w:rsidP="00B00FDB">
      <w:pPr>
        <w:pStyle w:val="Akapitzlist"/>
        <w:numPr>
          <w:ilvl w:val="1"/>
          <w:numId w:val="34"/>
        </w:numPr>
        <w:tabs>
          <w:tab w:val="left" w:pos="993"/>
        </w:tabs>
        <w:ind w:hanging="11"/>
        <w:jc w:val="both"/>
      </w:pPr>
      <w:r w:rsidRPr="00FA1C01">
        <w:t>Kryteria będą wyliczone wg następujących zasad:</w:t>
      </w:r>
    </w:p>
    <w:p w:rsidR="00CB7F5C" w:rsidRPr="00FA1C01" w:rsidRDefault="00CB7F5C" w:rsidP="004D2E3C">
      <w:pPr>
        <w:ind w:left="540"/>
        <w:jc w:val="both"/>
      </w:pPr>
    </w:p>
    <w:p w:rsidR="00CB7F5C" w:rsidRPr="00FA1C01" w:rsidRDefault="00CB7F5C" w:rsidP="00B00FDB">
      <w:pPr>
        <w:pStyle w:val="Akapitzlist"/>
        <w:numPr>
          <w:ilvl w:val="2"/>
          <w:numId w:val="34"/>
        </w:numPr>
        <w:tabs>
          <w:tab w:val="left" w:pos="2268"/>
        </w:tabs>
        <w:ind w:firstLine="338"/>
        <w:jc w:val="both"/>
        <w:rPr>
          <w:b/>
        </w:rPr>
      </w:pPr>
      <w:r w:rsidRPr="00FA1C01">
        <w:rPr>
          <w:b/>
          <w:u w:val="single"/>
        </w:rPr>
        <w:t>Kryterium ceny</w:t>
      </w:r>
      <w:r w:rsidRPr="00FA1C01">
        <w:rPr>
          <w:b/>
        </w:rPr>
        <w:t xml:space="preserve"> (</w:t>
      </w:r>
      <w:proofErr w:type="spellStart"/>
      <w:r w:rsidRPr="00FA1C01">
        <w:rPr>
          <w:b/>
        </w:rPr>
        <w:t>Kc</w:t>
      </w:r>
      <w:proofErr w:type="spellEnd"/>
      <w:r w:rsidRPr="00FA1C01">
        <w:rPr>
          <w:b/>
        </w:rPr>
        <w:t xml:space="preserve">) 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Najniższa cena z ocenianych ofert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proofErr w:type="spellStart"/>
      <w:r w:rsidRPr="00FA1C01">
        <w:rPr>
          <w:b/>
          <w:bCs/>
        </w:rPr>
        <w:t>Kc</w:t>
      </w:r>
      <w:proofErr w:type="spellEnd"/>
      <w:r w:rsidRPr="00FA1C01">
        <w:rPr>
          <w:b/>
          <w:bCs/>
        </w:rPr>
        <w:t xml:space="preserve"> =  ----------------------------------------------  x 60 </w:t>
      </w:r>
    </w:p>
    <w:p w:rsidR="00CB7F5C" w:rsidRPr="00FA1C01" w:rsidRDefault="00CB7F5C" w:rsidP="0028763E">
      <w:pPr>
        <w:ind w:left="2127" w:firstLine="567"/>
        <w:jc w:val="both"/>
        <w:rPr>
          <w:b/>
          <w:bCs/>
        </w:rPr>
      </w:pPr>
      <w:r w:rsidRPr="00FA1C01">
        <w:rPr>
          <w:b/>
          <w:bCs/>
        </w:rPr>
        <w:t xml:space="preserve">Cena oferty ocenianej </w:t>
      </w:r>
    </w:p>
    <w:p w:rsidR="00CB7F5C" w:rsidRPr="00FA1C01" w:rsidRDefault="00CB7F5C" w:rsidP="000D67F1">
      <w:pPr>
        <w:ind w:left="2127"/>
        <w:jc w:val="both"/>
        <w:rPr>
          <w:u w:val="single"/>
        </w:rPr>
      </w:pPr>
      <w:r w:rsidRPr="00FA1C01">
        <w:rPr>
          <w:u w:val="single"/>
        </w:rPr>
        <w:t>Maksymalna liczba punktów jaką w tym kryterium otrzyma oferta wynosi 60</w:t>
      </w:r>
      <w:r w:rsidRPr="00FA1C01">
        <w:rPr>
          <w:bCs/>
          <w:u w:val="single"/>
        </w:rPr>
        <w:t>.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FB5E4F">
      <w:pPr>
        <w:pStyle w:val="Akapitzlist"/>
        <w:numPr>
          <w:ilvl w:val="2"/>
          <w:numId w:val="34"/>
        </w:numPr>
        <w:ind w:left="2268" w:hanging="1275"/>
        <w:jc w:val="both"/>
      </w:pPr>
      <w:r w:rsidRPr="00FA1C01">
        <w:rPr>
          <w:b/>
          <w:u w:val="single"/>
        </w:rPr>
        <w:t xml:space="preserve">Kryterium czasu </w:t>
      </w:r>
      <w:r w:rsidR="00BF1B1F" w:rsidRPr="00FA1C01">
        <w:rPr>
          <w:b/>
          <w:u w:val="single"/>
        </w:rPr>
        <w:t>usunięcia awarii (Ku</w:t>
      </w:r>
      <w:r w:rsidRPr="00FA1C01">
        <w:rPr>
          <w:b/>
          <w:u w:val="single"/>
        </w:rPr>
        <w:t>)</w:t>
      </w:r>
    </w:p>
    <w:p w:rsidR="00CB7F5C" w:rsidRPr="00FA1C01" w:rsidRDefault="00CB7F5C" w:rsidP="00E31714">
      <w:pPr>
        <w:pStyle w:val="Akapitzlist"/>
        <w:ind w:left="2268"/>
        <w:jc w:val="both"/>
      </w:pPr>
    </w:p>
    <w:p w:rsidR="00CB7F5C" w:rsidRPr="00FA1C01" w:rsidRDefault="00CB7F5C" w:rsidP="0028763E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Najkrótszy czas z ocenianych ofert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b/>
          <w:bCs/>
        </w:rPr>
        <w:t>K</w:t>
      </w:r>
      <w:r w:rsidR="00BF1B1F" w:rsidRPr="00FA1C01">
        <w:rPr>
          <w:b/>
          <w:bCs/>
        </w:rPr>
        <w:t>u</w:t>
      </w:r>
      <w:r w:rsidRPr="00FA1C01">
        <w:rPr>
          <w:b/>
          <w:bCs/>
        </w:rPr>
        <w:t xml:space="preserve"> =  -------------------------------------------------  x 10</w:t>
      </w:r>
    </w:p>
    <w:p w:rsidR="00CB7F5C" w:rsidRPr="00FA1C01" w:rsidRDefault="00CB7F5C" w:rsidP="0028763E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Czas oferty ocenianej </w:t>
      </w: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A019ED" w:rsidRPr="00FA1C01">
        <w:rPr>
          <w:u w:val="single"/>
        </w:rPr>
        <w:t>10</w:t>
      </w:r>
      <w:r w:rsidRPr="00FA1C01">
        <w:rPr>
          <w:bCs/>
          <w:u w:val="single"/>
        </w:rPr>
        <w:t>.</w:t>
      </w:r>
    </w:p>
    <w:p w:rsidR="00387BFB" w:rsidRPr="00FA1C01" w:rsidRDefault="00712EE4">
      <w:pPr>
        <w:pStyle w:val="Akapitzlist"/>
        <w:ind w:left="1418"/>
        <w:jc w:val="both"/>
        <w:rPr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>Uwaga!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>W przypadku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 xml:space="preserve">zaoferowania </w:t>
      </w:r>
      <w:r w:rsidR="00BF1B1F" w:rsidRPr="00FA1C01">
        <w:rPr>
          <w:bCs/>
          <w:i/>
          <w:sz w:val="22"/>
          <w:szCs w:val="22"/>
        </w:rPr>
        <w:t>czasu</w:t>
      </w:r>
      <w:r w:rsidR="001C2188" w:rsidRPr="00FA1C01">
        <w:rPr>
          <w:bCs/>
          <w:i/>
          <w:sz w:val="22"/>
          <w:szCs w:val="22"/>
        </w:rPr>
        <w:t xml:space="preserve"> krótszego niż </w:t>
      </w:r>
      <w:r w:rsidR="00742DC4" w:rsidRPr="00FA1C01">
        <w:rPr>
          <w:bCs/>
          <w:i/>
          <w:sz w:val="22"/>
          <w:szCs w:val="22"/>
        </w:rPr>
        <w:t>2</w:t>
      </w:r>
      <w:r w:rsidR="00BF1B1F" w:rsidRPr="00FA1C01">
        <w:rPr>
          <w:bCs/>
          <w:i/>
          <w:sz w:val="22"/>
          <w:szCs w:val="22"/>
        </w:rPr>
        <w:t xml:space="preserve">4 godz. </w:t>
      </w:r>
      <w:r w:rsidR="001C2188" w:rsidRPr="00FA1C01">
        <w:rPr>
          <w:bCs/>
          <w:i/>
          <w:sz w:val="22"/>
          <w:szCs w:val="22"/>
        </w:rPr>
        <w:t xml:space="preserve">do wyliczeń zostanie przyjęty termin </w:t>
      </w:r>
      <w:r w:rsidR="00BF1B1F" w:rsidRPr="00FA1C01">
        <w:rPr>
          <w:bCs/>
          <w:i/>
          <w:sz w:val="22"/>
          <w:szCs w:val="22"/>
        </w:rPr>
        <w:t>24 godz</w:t>
      </w:r>
      <w:r w:rsidR="001C2188" w:rsidRPr="00FA1C01">
        <w:rPr>
          <w:bCs/>
          <w:i/>
          <w:sz w:val="22"/>
          <w:szCs w:val="22"/>
        </w:rPr>
        <w:t xml:space="preserve">. W przypadku zaoferowania terminu dłuższego niż </w:t>
      </w:r>
      <w:r w:rsidR="001465D8" w:rsidRPr="001465D8">
        <w:rPr>
          <w:bCs/>
          <w:i/>
          <w:sz w:val="22"/>
          <w:szCs w:val="22"/>
        </w:rPr>
        <w:t>72</w:t>
      </w:r>
      <w:r w:rsidR="00BF1B1F" w:rsidRPr="00FA1C01">
        <w:rPr>
          <w:bCs/>
          <w:i/>
          <w:sz w:val="22"/>
          <w:szCs w:val="22"/>
        </w:rPr>
        <w:t xml:space="preserve"> godz.</w:t>
      </w:r>
      <w:r w:rsidR="00F04D90">
        <w:rPr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>oferta zostanie odrzucona.</w:t>
      </w:r>
    </w:p>
    <w:p w:rsidR="00BF1B1F" w:rsidRPr="00FA1C01" w:rsidRDefault="00BF1B1F">
      <w:pPr>
        <w:pStyle w:val="Akapitzlist"/>
        <w:ind w:left="1418"/>
        <w:jc w:val="both"/>
      </w:pPr>
    </w:p>
    <w:p w:rsidR="00CB7F5C" w:rsidRPr="00FA1C01" w:rsidRDefault="00CB7F5C" w:rsidP="00FB5E4F">
      <w:pPr>
        <w:pStyle w:val="Akapitzlist"/>
        <w:numPr>
          <w:ilvl w:val="2"/>
          <w:numId w:val="34"/>
        </w:numPr>
        <w:ind w:left="2268" w:hanging="1275"/>
        <w:jc w:val="both"/>
      </w:pPr>
      <w:r w:rsidRPr="00FA1C01">
        <w:rPr>
          <w:b/>
          <w:u w:val="single"/>
        </w:rPr>
        <w:t xml:space="preserve">Kryterium okresu </w:t>
      </w:r>
      <w:r w:rsidR="00E8618F">
        <w:rPr>
          <w:b/>
          <w:u w:val="single"/>
        </w:rPr>
        <w:t>gwarancji</w:t>
      </w:r>
      <w:r w:rsidR="00E8618F" w:rsidRPr="00FA1C01">
        <w:rPr>
          <w:b/>
          <w:u w:val="single"/>
        </w:rPr>
        <w:t xml:space="preserve"> </w:t>
      </w:r>
      <w:r w:rsidRPr="00FA1C01">
        <w:rPr>
          <w:b/>
          <w:u w:val="single"/>
        </w:rPr>
        <w:t>(K</w:t>
      </w:r>
      <w:r w:rsidR="00FA1C01">
        <w:rPr>
          <w:b/>
          <w:u w:val="single"/>
        </w:rPr>
        <w:t>g</w:t>
      </w:r>
      <w:r w:rsidRPr="00FA1C01">
        <w:rPr>
          <w:b/>
          <w:u w:val="single"/>
        </w:rPr>
        <w:t>)</w:t>
      </w:r>
    </w:p>
    <w:p w:rsidR="00CB7F5C" w:rsidRPr="00FA1C01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FA1C01" w:rsidRDefault="008F4CE1" w:rsidP="0006590A">
      <w:pPr>
        <w:ind w:left="3119" w:hanging="284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CB7F5C" w:rsidRPr="00FA1C01">
        <w:rPr>
          <w:b/>
          <w:bCs/>
        </w:rPr>
        <w:t xml:space="preserve">Okres </w:t>
      </w:r>
      <w:r w:rsidR="00EB6F1B">
        <w:rPr>
          <w:b/>
          <w:bCs/>
        </w:rPr>
        <w:t>gwarancji</w:t>
      </w:r>
      <w:r w:rsidR="00EB6F1B" w:rsidRPr="00FA1C01">
        <w:rPr>
          <w:b/>
          <w:bCs/>
        </w:rPr>
        <w:t xml:space="preserve"> </w:t>
      </w:r>
    </w:p>
    <w:p w:rsidR="00E44719" w:rsidRDefault="00EB6F1B" w:rsidP="00E44719">
      <w:pPr>
        <w:ind w:left="3686"/>
        <w:jc w:val="both"/>
        <w:rPr>
          <w:b/>
          <w:bCs/>
        </w:rPr>
      </w:pPr>
      <w:r w:rsidRPr="00FA1C01">
        <w:rPr>
          <w:b/>
          <w:bCs/>
        </w:rPr>
        <w:t xml:space="preserve">oferty ocenianej </w:t>
      </w:r>
    </w:p>
    <w:p w:rsidR="00CB7F5C" w:rsidRPr="00FA1C01" w:rsidRDefault="00CB7F5C" w:rsidP="0006590A">
      <w:pPr>
        <w:ind w:left="2127"/>
        <w:jc w:val="both"/>
        <w:rPr>
          <w:b/>
          <w:bCs/>
        </w:rPr>
      </w:pPr>
      <w:r w:rsidRPr="00FA1C01">
        <w:rPr>
          <w:b/>
          <w:bCs/>
        </w:rPr>
        <w:t>K</w:t>
      </w:r>
      <w:r w:rsidR="00FA1C01">
        <w:rPr>
          <w:b/>
          <w:bCs/>
        </w:rPr>
        <w:t>g</w:t>
      </w:r>
      <w:r w:rsidRPr="00FA1C01">
        <w:rPr>
          <w:b/>
          <w:bCs/>
        </w:rPr>
        <w:t xml:space="preserve"> = ----------------------------------</w:t>
      </w:r>
      <w:r w:rsidR="00BC1301">
        <w:rPr>
          <w:b/>
          <w:bCs/>
        </w:rPr>
        <w:t>--</w:t>
      </w:r>
      <w:r w:rsidRPr="00FA1C01">
        <w:rPr>
          <w:b/>
          <w:bCs/>
        </w:rPr>
        <w:t>-----  x 30</w:t>
      </w:r>
    </w:p>
    <w:p w:rsidR="00CB7F5C" w:rsidRPr="00FA1C01" w:rsidRDefault="00CB7F5C" w:rsidP="0006590A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Najdłuższy </w:t>
      </w:r>
      <w:r w:rsidR="00EB6F1B">
        <w:rPr>
          <w:b/>
          <w:bCs/>
        </w:rPr>
        <w:t>o</w:t>
      </w:r>
      <w:r w:rsidR="00EB6F1B" w:rsidRPr="00FA1C01">
        <w:rPr>
          <w:b/>
          <w:bCs/>
        </w:rPr>
        <w:t xml:space="preserve">kres </w:t>
      </w:r>
      <w:r w:rsidR="00EB6F1B">
        <w:rPr>
          <w:b/>
          <w:bCs/>
        </w:rPr>
        <w:t>gwarancji</w:t>
      </w:r>
      <w:r w:rsidR="00EB6F1B" w:rsidRPr="00FA1C01">
        <w:rPr>
          <w:b/>
          <w:bCs/>
        </w:rPr>
        <w:t xml:space="preserve"> </w:t>
      </w:r>
    </w:p>
    <w:p w:rsidR="00CB7F5C" w:rsidRPr="00FA1C01" w:rsidRDefault="00CB7F5C" w:rsidP="0006590A">
      <w:pPr>
        <w:ind w:left="2127" w:firstLine="708"/>
        <w:jc w:val="both"/>
        <w:rPr>
          <w:b/>
          <w:bCs/>
        </w:rPr>
      </w:pPr>
      <w:r w:rsidRPr="00FA1C01">
        <w:rPr>
          <w:b/>
          <w:bCs/>
        </w:rPr>
        <w:t xml:space="preserve">z ocenianych ofert </w:t>
      </w:r>
    </w:p>
    <w:p w:rsidR="00CB7F5C" w:rsidRPr="00FA1C01" w:rsidRDefault="00CB7F5C" w:rsidP="0006590A">
      <w:pPr>
        <w:ind w:left="2127"/>
        <w:jc w:val="both"/>
        <w:rPr>
          <w:b/>
          <w:bCs/>
          <w:u w:val="single"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A019ED" w:rsidRPr="00FA1C01">
        <w:rPr>
          <w:b/>
          <w:bCs/>
          <w:u w:val="single"/>
        </w:rPr>
        <w:t>30</w:t>
      </w:r>
      <w:r w:rsidRPr="00FA1C01">
        <w:rPr>
          <w:b/>
          <w:bCs/>
          <w:u w:val="single"/>
        </w:rPr>
        <w:t>.</w:t>
      </w:r>
    </w:p>
    <w:p w:rsidR="00CB7F5C" w:rsidRPr="009941E2" w:rsidRDefault="00CB7F5C" w:rsidP="00B74F77">
      <w:pPr>
        <w:pStyle w:val="Tekstpodstawowywcity"/>
        <w:ind w:left="1418" w:firstLine="0"/>
        <w:rPr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 xml:space="preserve">Uwaga! </w:t>
      </w:r>
      <w:r w:rsidRPr="00FA1C01">
        <w:rPr>
          <w:bCs/>
          <w:i/>
          <w:sz w:val="22"/>
          <w:szCs w:val="22"/>
        </w:rPr>
        <w:t xml:space="preserve">Minimalny okres gwarancji wynosi </w:t>
      </w:r>
      <w:r w:rsidR="009C35DC" w:rsidRPr="00FA1C01">
        <w:rPr>
          <w:bCs/>
          <w:i/>
          <w:sz w:val="22"/>
          <w:szCs w:val="22"/>
        </w:rPr>
        <w:t>24</w:t>
      </w:r>
      <w:r w:rsidRPr="00FA1C01">
        <w:rPr>
          <w:bCs/>
          <w:i/>
          <w:sz w:val="22"/>
          <w:szCs w:val="22"/>
        </w:rPr>
        <w:t xml:space="preserve"> m</w:t>
      </w:r>
      <w:r w:rsidR="009C35DC" w:rsidRPr="00FA1C01">
        <w:rPr>
          <w:bCs/>
          <w:i/>
          <w:sz w:val="22"/>
          <w:szCs w:val="22"/>
        </w:rPr>
        <w:t>-ce</w:t>
      </w:r>
      <w:r w:rsidRPr="00FA1C01">
        <w:rPr>
          <w:bCs/>
          <w:i/>
          <w:sz w:val="22"/>
          <w:szCs w:val="22"/>
        </w:rPr>
        <w:t xml:space="preserve">. W przypadku zaoferowania przez Wykonawcę okresu dłuższego niż </w:t>
      </w:r>
      <w:r w:rsidR="009C35DC" w:rsidRPr="00FA1C01">
        <w:rPr>
          <w:bCs/>
          <w:i/>
          <w:sz w:val="22"/>
          <w:szCs w:val="22"/>
        </w:rPr>
        <w:t>60</w:t>
      </w:r>
      <w:r w:rsidRPr="00FA1C01">
        <w:rPr>
          <w:bCs/>
          <w:i/>
          <w:sz w:val="22"/>
          <w:szCs w:val="22"/>
        </w:rPr>
        <w:t xml:space="preserve"> miesięcy do wyliczeń zostanie przyjęty maksymalnie okres </w:t>
      </w:r>
      <w:r w:rsidR="009C35DC" w:rsidRPr="00FA1C01">
        <w:rPr>
          <w:bCs/>
          <w:i/>
          <w:sz w:val="22"/>
          <w:szCs w:val="22"/>
        </w:rPr>
        <w:t>60</w:t>
      </w:r>
      <w:r w:rsidRPr="00FA1C01">
        <w:rPr>
          <w:bCs/>
          <w:i/>
          <w:sz w:val="22"/>
          <w:szCs w:val="22"/>
        </w:rPr>
        <w:t xml:space="preserve"> miesięcy.</w:t>
      </w:r>
      <w:r w:rsidR="00B74F77" w:rsidRPr="00FA1C01">
        <w:rPr>
          <w:bCs/>
          <w:i/>
          <w:sz w:val="22"/>
          <w:szCs w:val="22"/>
        </w:rPr>
        <w:t xml:space="preserve"> W przypadku zaoferowania terminu krótszego niż </w:t>
      </w:r>
      <w:r w:rsidR="009C35DC" w:rsidRPr="00FA1C01">
        <w:rPr>
          <w:bCs/>
          <w:i/>
          <w:sz w:val="22"/>
          <w:szCs w:val="22"/>
        </w:rPr>
        <w:t>24</w:t>
      </w:r>
      <w:r w:rsidR="00B74F77" w:rsidRPr="00FA1C01">
        <w:rPr>
          <w:bCs/>
          <w:i/>
          <w:sz w:val="22"/>
          <w:szCs w:val="22"/>
        </w:rPr>
        <w:t xml:space="preserve"> miesi</w:t>
      </w:r>
      <w:r w:rsidR="00C93CEA">
        <w:rPr>
          <w:bCs/>
          <w:i/>
          <w:sz w:val="22"/>
          <w:szCs w:val="22"/>
        </w:rPr>
        <w:t>ą</w:t>
      </w:r>
      <w:r w:rsidR="00B74F77" w:rsidRPr="00FA1C01">
        <w:rPr>
          <w:bCs/>
          <w:i/>
          <w:sz w:val="22"/>
          <w:szCs w:val="22"/>
        </w:rPr>
        <w:t>c</w:t>
      </w:r>
      <w:r w:rsidR="009C35DC" w:rsidRPr="00FA1C01">
        <w:rPr>
          <w:bCs/>
          <w:i/>
          <w:sz w:val="22"/>
          <w:szCs w:val="22"/>
        </w:rPr>
        <w:t>e</w:t>
      </w:r>
      <w:r w:rsidR="00B74F77" w:rsidRPr="00FA1C01">
        <w:rPr>
          <w:bCs/>
          <w:i/>
          <w:sz w:val="22"/>
          <w:szCs w:val="22"/>
        </w:rPr>
        <w:t xml:space="preserve"> oferta zostanie odrzucona.</w:t>
      </w:r>
    </w:p>
    <w:p w:rsidR="00CB7F5C" w:rsidRPr="006D3044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246B39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1418" w:hanging="709"/>
        <w:rPr>
          <w:b/>
          <w:bCs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</w:t>
      </w:r>
      <w:r w:rsidR="00BF1B1F">
        <w:rPr>
          <w:b/>
          <w:bCs/>
        </w:rPr>
        <w:t>u</w:t>
      </w:r>
      <w:r>
        <w:rPr>
          <w:b/>
          <w:bCs/>
        </w:rPr>
        <w:t xml:space="preserve"> + </w:t>
      </w:r>
      <w:r w:rsidRPr="00E31714">
        <w:rPr>
          <w:b/>
          <w:bCs/>
        </w:rPr>
        <w:t>K</w:t>
      </w:r>
      <w:r w:rsidR="00FA1C01">
        <w:rPr>
          <w:b/>
          <w:bCs/>
        </w:rPr>
        <w:t>g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246B39" w:rsidRPr="00532C28" w:rsidRDefault="00246B39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CB7F5C" w:rsidRPr="002667A3" w:rsidRDefault="00CB7F5C" w:rsidP="00B00FDB">
      <w:pPr>
        <w:numPr>
          <w:ilvl w:val="0"/>
          <w:numId w:val="34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2667A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CB7F5C" w:rsidRPr="002667A3" w:rsidRDefault="00CB7F5C" w:rsidP="00B00FDB">
      <w:pPr>
        <w:pStyle w:val="Tekstpodstawowywcity"/>
        <w:numPr>
          <w:ilvl w:val="1"/>
          <w:numId w:val="34"/>
        </w:numPr>
        <w:suppressAutoHyphens/>
        <w:spacing w:line="276" w:lineRule="auto"/>
        <w:ind w:left="709" w:hanging="709"/>
        <w:rPr>
          <w:strike/>
        </w:rPr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 w:rsidR="00784017"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umowy)</w:t>
      </w:r>
      <w:r w:rsidRPr="002667A3">
        <w:rPr>
          <w:color w:val="000000"/>
          <w:spacing w:val="-1"/>
          <w:lang w:eastAsia="ar-SA"/>
        </w:rPr>
        <w:t xml:space="preserve"> kopii - poświadczonej za zgodność z oryginałem - </w:t>
      </w:r>
      <w:r w:rsidRPr="002667A3">
        <w:rPr>
          <w:spacing w:val="-1"/>
          <w:lang w:eastAsia="ar-SA"/>
        </w:rPr>
        <w:t xml:space="preserve">opłaconej </w:t>
      </w:r>
      <w:r w:rsidRPr="002667A3">
        <w:t xml:space="preserve">ogólnej </w:t>
      </w:r>
      <w:r w:rsidRPr="002667A3">
        <w:rPr>
          <w:spacing w:val="-1"/>
          <w:lang w:eastAsia="ar-SA"/>
        </w:rPr>
        <w:t>polisy OC</w:t>
      </w:r>
      <w:r w:rsidRPr="002667A3">
        <w:rPr>
          <w:bCs/>
        </w:rPr>
        <w:t xml:space="preserve"> w zakresie prowadzonej działalności gospodarczej związanej </w:t>
      </w:r>
      <w:r w:rsidR="00297B47">
        <w:rPr>
          <w:bCs/>
        </w:rPr>
        <w:br/>
      </w:r>
      <w:r w:rsidRPr="002667A3">
        <w:rPr>
          <w:bCs/>
        </w:rPr>
        <w:t xml:space="preserve">z przedmiotem zamówienia na kwotę nie mniejszą niż </w:t>
      </w:r>
      <w:r w:rsidR="00F42AC1">
        <w:rPr>
          <w:bCs/>
        </w:rPr>
        <w:t>4</w:t>
      </w:r>
      <w:r w:rsidRPr="002667A3">
        <w:rPr>
          <w:bCs/>
        </w:rPr>
        <w:t>00.000,00 zł.</w:t>
      </w:r>
    </w:p>
    <w:p w:rsidR="00CB7F5C" w:rsidRPr="00A879D0" w:rsidRDefault="00CB7F5C" w:rsidP="00B00FDB">
      <w:pPr>
        <w:pStyle w:val="Tekstpodstawowywcity"/>
        <w:numPr>
          <w:ilvl w:val="1"/>
          <w:numId w:val="34"/>
        </w:numPr>
        <w:suppressAutoHyphens/>
        <w:spacing w:line="276" w:lineRule="auto"/>
        <w:ind w:left="709" w:hanging="709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13.</w:t>
      </w:r>
      <w:r w:rsidRPr="00532C28">
        <w:t>1, w wyznaczonym przez Zamawiającego terminie, będzie jednoznaczny z odmową podpisania umowy przez Wykonawcę</w:t>
      </w:r>
      <w:r w:rsidRPr="004814C7">
        <w:t>.</w:t>
      </w: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 xml:space="preserve">Wybrany Wykonawca wniesie zabezpieczenie należytego wykonania umowy w wysokości </w:t>
      </w:r>
      <w:r w:rsidRPr="00363B3F">
        <w:rPr>
          <w:b/>
          <w:bCs/>
        </w:rPr>
        <w:t xml:space="preserve"> </w:t>
      </w:r>
      <w:r>
        <w:rPr>
          <w:b/>
          <w:bCs/>
        </w:rPr>
        <w:t xml:space="preserve">5 </w:t>
      </w:r>
      <w:r w:rsidRPr="00363B3F">
        <w:rPr>
          <w:b/>
          <w:bCs/>
        </w:rPr>
        <w:t>%</w:t>
      </w:r>
      <w:r w:rsidRPr="00363B3F">
        <w:t xml:space="preserve"> ceny całkowitej brutto podanej w ofercie, najpóźniej w dniu podpisania umowy.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>Zabezpieczenie może być wnoszone według wyboru Wykonawcy w jednej lub w kilku następujących formach: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pieniądzu;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poręczeniach bankowych lub poręczeniach spółdzielczej kasy oszczędnościowo-kredytowej, z tym że zobowiązanie kasy jest zawsze zobowiązaniem pieniężnym;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gwarancjach bankowych;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>gwarancjach ubezpieczeniowych;</w:t>
      </w:r>
    </w:p>
    <w:p w:rsidR="00CB7F5C" w:rsidRPr="00363B3F" w:rsidRDefault="00CB7F5C" w:rsidP="00B00FDB">
      <w:pPr>
        <w:pStyle w:val="Tekstpodstawowywcity"/>
        <w:numPr>
          <w:ilvl w:val="2"/>
          <w:numId w:val="34"/>
        </w:numPr>
        <w:spacing w:line="276" w:lineRule="auto"/>
        <w:ind w:left="1418" w:hanging="709"/>
      </w:pPr>
      <w:r w:rsidRPr="00363B3F">
        <w:t xml:space="preserve">poręczeniach udzielanych przez podmioty, o których mowa w art. 6b ust. 5 </w:t>
      </w:r>
      <w:proofErr w:type="spellStart"/>
      <w:r w:rsidRPr="00363B3F">
        <w:t>pkt</w:t>
      </w:r>
      <w:proofErr w:type="spellEnd"/>
      <w:r w:rsidRPr="00363B3F">
        <w:t xml:space="preserve"> 2 ustawy z dnia 9 listopada 2000r. o utworzeniu Polskiej Agencji Rozwoju Przedsiębiorczości.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363B3F">
        <w:t>Zabezpieczenie wnoszone w pieniądzu Wykonawca wpłaca przelewem na rachunek bankowy wskazany przez Zamawiającego.</w:t>
      </w:r>
    </w:p>
    <w:p w:rsidR="00CB7F5C" w:rsidRPr="00363B3F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spacing w:val="-1"/>
        </w:rPr>
      </w:pPr>
      <w:r w:rsidRPr="00363B3F">
        <w:t>W przypadku wnoszenia zabezpieczenia należytego wykonania umowy w formie gwarancji ubezpieczeniowej lub bankowej:</w:t>
      </w:r>
    </w:p>
    <w:p w:rsidR="00CB7F5C" w:rsidRPr="00363B3F" w:rsidRDefault="00CB7F5C" w:rsidP="00B00FDB">
      <w:pPr>
        <w:pStyle w:val="Akapitzlist"/>
        <w:numPr>
          <w:ilvl w:val="2"/>
          <w:numId w:val="34"/>
        </w:numPr>
        <w:shd w:val="clear" w:color="auto" w:fill="FFFFFF"/>
        <w:spacing w:line="276" w:lineRule="auto"/>
        <w:ind w:left="1418" w:hanging="709"/>
        <w:jc w:val="both"/>
      </w:pPr>
      <w:r w:rsidRPr="00363B3F"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:rsidR="00CB7F5C" w:rsidRPr="002D7FC6" w:rsidRDefault="00CB7F5C" w:rsidP="00B00FDB">
      <w:pPr>
        <w:pStyle w:val="Akapitzlist"/>
        <w:numPr>
          <w:ilvl w:val="2"/>
          <w:numId w:val="34"/>
        </w:numPr>
        <w:shd w:val="clear" w:color="auto" w:fill="FFFFFF"/>
        <w:spacing w:line="276" w:lineRule="auto"/>
        <w:ind w:left="1418" w:hanging="709"/>
        <w:jc w:val="both"/>
        <w:rPr>
          <w:spacing w:val="-1"/>
        </w:rPr>
      </w:pPr>
      <w:r w:rsidRPr="00363B3F">
        <w:t xml:space="preserve">winna </w:t>
      </w:r>
      <w:r w:rsidRPr="002D7FC6">
        <w:t>być podpisana przez upoważnionego przedstawiciela Gwaranta.</w:t>
      </w:r>
    </w:p>
    <w:p w:rsidR="00830168" w:rsidRPr="002D7FC6" w:rsidRDefault="00CB7F5C" w:rsidP="00B00FDB">
      <w:pPr>
        <w:pStyle w:val="Tekstpodstawowywcity"/>
        <w:widowControl w:val="0"/>
        <w:numPr>
          <w:ilvl w:val="1"/>
          <w:numId w:val="34"/>
        </w:numPr>
        <w:spacing w:line="276" w:lineRule="auto"/>
      </w:pPr>
      <w:r w:rsidRPr="002D7FC6">
        <w:t xml:space="preserve">Zabezpieczenie należytego wykonania umowy zostanie zwolnione lub zwrócone </w:t>
      </w:r>
      <w:r w:rsidR="00784017">
        <w:br/>
      </w:r>
      <w:r w:rsidR="00830168" w:rsidRPr="002D7FC6">
        <w:t>w następujący sposób:</w:t>
      </w:r>
      <w:r w:rsidRPr="002D7FC6">
        <w:t xml:space="preserve">  </w:t>
      </w:r>
    </w:p>
    <w:p w:rsidR="00830168" w:rsidRPr="002D7FC6" w:rsidRDefault="00830168" w:rsidP="00B00FDB">
      <w:pPr>
        <w:numPr>
          <w:ilvl w:val="0"/>
          <w:numId w:val="15"/>
        </w:numPr>
        <w:jc w:val="both"/>
      </w:pPr>
      <w:r w:rsidRPr="002D7FC6">
        <w:t xml:space="preserve">70% zabezpieczenia w terminie 30 dni </w:t>
      </w:r>
      <w:r w:rsidR="00F57A57" w:rsidRPr="002846FF">
        <w:t xml:space="preserve">od daty </w:t>
      </w:r>
      <w:r w:rsidR="00F57A57">
        <w:t>ostatecznego przekazania przedmiotu umowy i przejęcia go przez Zamawiającego jako należycie wykonanego</w:t>
      </w:r>
      <w:r w:rsidRPr="002D7FC6">
        <w:t>,</w:t>
      </w:r>
    </w:p>
    <w:p w:rsidR="00CB7F5C" w:rsidRPr="002D7FC6" w:rsidRDefault="00830168" w:rsidP="00B00FDB">
      <w:pPr>
        <w:pStyle w:val="Tekstpodstawowywcity"/>
        <w:widowControl w:val="0"/>
        <w:numPr>
          <w:ilvl w:val="0"/>
          <w:numId w:val="15"/>
        </w:numPr>
        <w:spacing w:line="276" w:lineRule="auto"/>
      </w:pPr>
      <w:r w:rsidRPr="002D7FC6">
        <w:t>kwota pozostawiona na pokrycie roszczeń z tytułu rękojmi za wady w wysokości 30% nie później niż w 15 dniu po upływie okresu rękojmi za wady.</w:t>
      </w:r>
    </w:p>
    <w:p w:rsidR="00913FE7" w:rsidRDefault="00913FE7" w:rsidP="00913FE7">
      <w:pPr>
        <w:pStyle w:val="Tekstpodstawowywcity"/>
        <w:widowControl w:val="0"/>
        <w:spacing w:line="276" w:lineRule="auto"/>
        <w:ind w:left="1080" w:firstLine="0"/>
      </w:pPr>
    </w:p>
    <w:p w:rsidR="00CB7F5C" w:rsidRPr="00387BFB" w:rsidRDefault="00CB7F5C" w:rsidP="00B00FDB">
      <w:pPr>
        <w:numPr>
          <w:ilvl w:val="0"/>
          <w:numId w:val="3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387BFB">
        <w:rPr>
          <w:b/>
          <w:bCs/>
          <w:u w:val="single"/>
        </w:rPr>
        <w:t>Wzór umowy</w:t>
      </w:r>
    </w:p>
    <w:p w:rsidR="00CB7F5C" w:rsidRPr="00E44719" w:rsidRDefault="00CB7F5C" w:rsidP="00B00FDB">
      <w:pPr>
        <w:pStyle w:val="Tekstpodstawowywcity"/>
        <w:numPr>
          <w:ilvl w:val="1"/>
          <w:numId w:val="34"/>
        </w:numPr>
        <w:spacing w:line="276" w:lineRule="auto"/>
      </w:pPr>
      <w:r w:rsidRPr="00387BFB">
        <w:t xml:space="preserve">Umowa </w:t>
      </w:r>
      <w:r w:rsidRPr="00B114D4">
        <w:t xml:space="preserve">zostanie zawarta według wzoru zamieszczonego w SIWZ, Rozdział II – Wzór </w:t>
      </w:r>
      <w:r w:rsidRPr="00E44719">
        <w:t>umowy.</w:t>
      </w:r>
    </w:p>
    <w:p w:rsidR="00565EE6" w:rsidRDefault="00565EE6" w:rsidP="00565EE6">
      <w:pPr>
        <w:pStyle w:val="Tekstpodstawowywcity"/>
        <w:numPr>
          <w:ilvl w:val="1"/>
          <w:numId w:val="34"/>
        </w:numPr>
        <w:spacing w:line="276" w:lineRule="auto"/>
      </w:pPr>
      <w:r>
        <w:lastRenderedPageBreak/>
        <w:t>Zamawiający zastrzega sobie prawo do zmiany terminów wynikających z harmonogramu realizacji przedmiotu umowy w przypadku niedostępności pomieszczeń z winy Zamawiającego w terminach przewidzianych harmonogramem.  Zmiana może być dokonana wyłącznie w oparciu o pisemny wniosek Wykonawcy, po akceptacji Zamawiającego.</w:t>
      </w:r>
    </w:p>
    <w:p w:rsidR="00913FE7" w:rsidRPr="00387BFB" w:rsidRDefault="00913FE7" w:rsidP="00913FE7">
      <w:pPr>
        <w:pStyle w:val="Tekstpodstawowywcity"/>
        <w:spacing w:line="276" w:lineRule="auto"/>
        <w:ind w:left="720" w:firstLine="0"/>
      </w:pPr>
    </w:p>
    <w:p w:rsidR="00CB7F5C" w:rsidRPr="00387BFB" w:rsidRDefault="00CB7F5C" w:rsidP="00B00FDB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387BFB">
        <w:rPr>
          <w:b/>
          <w:bCs/>
          <w:u w:val="single"/>
          <w:lang w:eastAsia="ar-SA"/>
        </w:rPr>
        <w:t>Informacja o podwykonawcach</w:t>
      </w:r>
    </w:p>
    <w:p w:rsidR="00CB7F5C" w:rsidRPr="00532C28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CB7F5C" w:rsidRPr="009E7DD1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podwykonawcom, i podania przez Wykonawcę firm podwykonawców. </w:t>
      </w:r>
    </w:p>
    <w:p w:rsidR="00CB7F5C" w:rsidRDefault="00CB7F5C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 w:rsidRPr="009E7DD1">
        <w:t>Jeżeli zmiana albo rezygnacja z podwykonawcy dotyczy podmiotu, na którego zasoby Wykonawca powoływał się, na zasadach określonych w art. 22a ust. 1</w:t>
      </w:r>
      <w:r w:rsidR="00A40FA5">
        <w:t xml:space="preserve"> ustawy</w:t>
      </w:r>
      <w:r w:rsidRPr="009E7DD1">
        <w:t>, w celu wykazania spełniania warunków udziału w postępowaniu, Wykonawca jest obowiązany w</w:t>
      </w:r>
      <w:r>
        <w:t>ykazać, że</w:t>
      </w:r>
      <w:r w:rsidRPr="009E7DD1">
        <w:t xml:space="preserve"> proponowany inny podwykonawca lub Wykonawca samodzielnie spełnia </w:t>
      </w:r>
      <w:r w:rsidR="00297B47">
        <w:br/>
      </w:r>
      <w:r w:rsidRPr="009E7DD1">
        <w:t xml:space="preserve">je w stopniu nie mniejszym niż podwykonawca, na którego zasoby Wykonawca powoływał się w trakcie postępowania o udzielenie zamówienia. </w:t>
      </w:r>
    </w:p>
    <w:p w:rsidR="00146001" w:rsidRDefault="0025511F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>
        <w:t xml:space="preserve">Jeżeli powierzenie podwykonawcy wykonania części zamówienia następuje w trakcie jego realizacji, </w:t>
      </w:r>
      <w:r w:rsidR="006D7586">
        <w:t>W</w:t>
      </w:r>
      <w:r>
        <w:t xml:space="preserve">ykonawca na żądanie </w:t>
      </w:r>
      <w:r w:rsidR="006D7586">
        <w:t>Z</w:t>
      </w:r>
      <w:r>
        <w:t xml:space="preserve">amawiającego przedstawia oświadczenie, o którym mowa w art. 25a ust. 1 </w:t>
      </w:r>
      <w:r w:rsidR="00A40FA5">
        <w:t>ustawy.</w:t>
      </w:r>
    </w:p>
    <w:p w:rsidR="0025511F" w:rsidRDefault="0025511F" w:rsidP="00B00FDB">
      <w:pPr>
        <w:pStyle w:val="Tekstpodstawowywcity"/>
        <w:numPr>
          <w:ilvl w:val="1"/>
          <w:numId w:val="34"/>
        </w:numPr>
        <w:spacing w:line="276" w:lineRule="auto"/>
        <w:ind w:left="709" w:hanging="709"/>
      </w:pPr>
      <w:r>
        <w:t xml:space="preserve">Powierzenie wykonania części zamówienia podwykonawcom nie zwalnia </w:t>
      </w:r>
      <w:r w:rsidR="006D7586">
        <w:t>W</w:t>
      </w:r>
      <w:r>
        <w:t xml:space="preserve">ykonawcy </w:t>
      </w:r>
      <w:r w:rsidR="00344BF2">
        <w:br/>
      </w:r>
      <w:r>
        <w:t>z odpowiedzialności za należyte wykonanie tego zamówienia.</w:t>
      </w:r>
    </w:p>
    <w:p w:rsidR="00913FE7" w:rsidRPr="009E7DD1" w:rsidRDefault="00913FE7" w:rsidP="00913FE7">
      <w:pPr>
        <w:pStyle w:val="Tekstpodstawowywcity"/>
        <w:spacing w:line="276" w:lineRule="auto"/>
        <w:ind w:left="709" w:firstLine="0"/>
      </w:pPr>
    </w:p>
    <w:p w:rsidR="00CB7F5C" w:rsidRPr="0011020D" w:rsidRDefault="00CB7F5C" w:rsidP="00790EE2">
      <w:pPr>
        <w:pStyle w:val="Akapitzlist"/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Informacja o przewidywanych zamówieniach</w:t>
      </w:r>
      <w:r w:rsidR="007A697F">
        <w:rPr>
          <w:b/>
          <w:bCs/>
          <w:u w:val="single"/>
        </w:rPr>
        <w:t xml:space="preserve"> powtarzalnych</w:t>
      </w:r>
    </w:p>
    <w:p w:rsidR="00CB7F5C" w:rsidRDefault="00CB7F5C" w:rsidP="00D11347">
      <w:pPr>
        <w:pStyle w:val="Tekstpodstawowy2"/>
        <w:tabs>
          <w:tab w:val="left" w:pos="360"/>
        </w:tabs>
        <w:spacing w:line="276" w:lineRule="auto"/>
      </w:pPr>
      <w:r w:rsidRPr="00334388">
        <w:t xml:space="preserve">Zamawiający </w:t>
      </w:r>
      <w:r>
        <w:t xml:space="preserve">nie </w:t>
      </w:r>
      <w:r w:rsidRPr="00334388">
        <w:t>przewiduje możliwoś</w:t>
      </w:r>
      <w:r>
        <w:t>ci</w:t>
      </w:r>
      <w:r w:rsidRPr="00334388">
        <w:t xml:space="preserve"> udzielenia zamówień </w:t>
      </w:r>
      <w:r w:rsidR="003C739F">
        <w:t xml:space="preserve">na </w:t>
      </w:r>
      <w:r w:rsidRPr="00334388">
        <w:t xml:space="preserve">podstawie art. 67 ust. 1 </w:t>
      </w:r>
      <w:proofErr w:type="spellStart"/>
      <w:r w:rsidRPr="00334388">
        <w:t>pkt</w:t>
      </w:r>
      <w:proofErr w:type="spellEnd"/>
      <w:r w:rsidRPr="00334388">
        <w:t xml:space="preserve"> </w:t>
      </w:r>
      <w:r w:rsidR="00344BF2">
        <w:t>6</w:t>
      </w:r>
      <w:r w:rsidRPr="00334388">
        <w:t xml:space="preserve">) ustawy </w:t>
      </w:r>
      <w:proofErr w:type="spellStart"/>
      <w:r w:rsidRPr="00334388">
        <w:t>Pzp</w:t>
      </w:r>
      <w:proofErr w:type="spellEnd"/>
      <w:r w:rsidRPr="00334388">
        <w:t xml:space="preserve">. </w:t>
      </w:r>
    </w:p>
    <w:p w:rsidR="00913FE7" w:rsidRPr="00334388" w:rsidRDefault="00913FE7" w:rsidP="00D11347">
      <w:pPr>
        <w:pStyle w:val="Tekstpodstawowy2"/>
        <w:tabs>
          <w:tab w:val="left" w:pos="360"/>
        </w:tabs>
        <w:spacing w:line="276" w:lineRule="auto"/>
      </w:pPr>
    </w:p>
    <w:p w:rsidR="00CB7F5C" w:rsidRPr="0011020D" w:rsidRDefault="00CB7F5C" w:rsidP="00790EE2">
      <w:pPr>
        <w:numPr>
          <w:ilvl w:val="0"/>
          <w:numId w:val="34"/>
        </w:numPr>
        <w:spacing w:line="276" w:lineRule="auto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CB7F5C" w:rsidRPr="00532C28" w:rsidRDefault="00CB7F5C" w:rsidP="00610F9E">
      <w:pPr>
        <w:pStyle w:val="Tekstpodstawowy"/>
        <w:spacing w:line="276" w:lineRule="auto"/>
        <w:ind w:left="709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 xml:space="preserve">stawy, przysługują środki odwoławcze zgodnie z działem VI – środki ochrony prawnej </w:t>
      </w:r>
      <w:r w:rsidR="006D7586">
        <w:rPr>
          <w:b w:val="0"/>
          <w:bCs w:val="0"/>
        </w:rPr>
        <w:t xml:space="preserve">ustawy </w:t>
      </w:r>
      <w:proofErr w:type="spellStart"/>
      <w:r w:rsidRPr="00532C28">
        <w:rPr>
          <w:b w:val="0"/>
          <w:bCs w:val="0"/>
        </w:rPr>
        <w:t>P</w:t>
      </w:r>
      <w:r w:rsidR="006D7586">
        <w:rPr>
          <w:b w:val="0"/>
          <w:bCs w:val="0"/>
        </w:rPr>
        <w:t>zp</w:t>
      </w:r>
      <w:proofErr w:type="spellEnd"/>
      <w:r w:rsidRPr="00532C28">
        <w:rPr>
          <w:b w:val="0"/>
          <w:bCs w:val="0"/>
        </w:rPr>
        <w:t xml:space="preserve">. </w:t>
      </w:r>
    </w:p>
    <w:p w:rsidR="005C3D92" w:rsidRDefault="005C3D92" w:rsidP="00067959">
      <w:pPr>
        <w:pStyle w:val="Tekstpodstawowy"/>
        <w:jc w:val="both"/>
      </w:pPr>
    </w:p>
    <w:p w:rsidR="00B8381C" w:rsidRDefault="00B8381C" w:rsidP="00067959">
      <w:pPr>
        <w:pStyle w:val="Tekstpodstawowy"/>
        <w:jc w:val="both"/>
      </w:pPr>
      <w:r>
        <w:t>Załączniki: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Oświadczenie o spełnieniu warunków i braku podstaw do wykluczenia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Oświadczenie dot. przynależności do grupy kapitałowej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Wykaz robót budowlanych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Opis prac remontowych związanych z wymianą wind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r w:rsidRPr="00B8381C">
        <w:rPr>
          <w:b w:val="0"/>
          <w:i/>
          <w:sz w:val="20"/>
          <w:szCs w:val="20"/>
        </w:rPr>
        <w:t>Przedmiar robót</w:t>
      </w:r>
    </w:p>
    <w:p w:rsidR="00B8381C" w:rsidRPr="00B8381C" w:rsidRDefault="00B8381C" w:rsidP="00B8381C">
      <w:pPr>
        <w:pStyle w:val="Tekstpodstawowy"/>
        <w:numPr>
          <w:ilvl w:val="1"/>
          <w:numId w:val="15"/>
        </w:numPr>
        <w:ind w:left="567" w:hanging="283"/>
        <w:jc w:val="both"/>
        <w:rPr>
          <w:b w:val="0"/>
          <w:i/>
          <w:sz w:val="20"/>
          <w:szCs w:val="20"/>
        </w:rPr>
      </w:pPr>
      <w:proofErr w:type="spellStart"/>
      <w:r w:rsidRPr="00B8381C">
        <w:rPr>
          <w:b w:val="0"/>
          <w:i/>
          <w:sz w:val="20"/>
          <w:szCs w:val="20"/>
        </w:rPr>
        <w:t>STWiOR</w:t>
      </w:r>
      <w:proofErr w:type="spellEnd"/>
    </w:p>
    <w:p w:rsidR="00BA7E51" w:rsidRDefault="00BA7E51" w:rsidP="00067959">
      <w:pPr>
        <w:pStyle w:val="Tekstpodstawowy"/>
        <w:jc w:val="both"/>
      </w:pPr>
    </w:p>
    <w:p w:rsidR="009906B4" w:rsidRDefault="009906B4" w:rsidP="00067959">
      <w:pPr>
        <w:pStyle w:val="Tekstpodstawowy"/>
        <w:jc w:val="both"/>
      </w:pPr>
    </w:p>
    <w:p w:rsidR="00146215" w:rsidRDefault="00146215" w:rsidP="006547A5">
      <w:pPr>
        <w:pStyle w:val="Tekstpodstawowy"/>
      </w:pPr>
    </w:p>
    <w:p w:rsidR="006D7586" w:rsidRDefault="006D7586" w:rsidP="006547A5">
      <w:pPr>
        <w:pStyle w:val="Tekstpodstawowy"/>
      </w:pPr>
    </w:p>
    <w:p w:rsidR="006D7586" w:rsidRDefault="006D7586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EB77ED" w:rsidRDefault="00EB77ED" w:rsidP="006547A5">
      <w:pPr>
        <w:pStyle w:val="Tekstpodstawowy"/>
      </w:pPr>
    </w:p>
    <w:p w:rsidR="00CB7F5C" w:rsidRPr="000D73D7" w:rsidRDefault="00CB7F5C" w:rsidP="006547A5">
      <w:pPr>
        <w:pStyle w:val="Tekstpodstawowy"/>
      </w:pPr>
      <w:r w:rsidRPr="000D73D7">
        <w:lastRenderedPageBreak/>
        <w:t>Rozdział II</w:t>
      </w:r>
      <w:r w:rsidR="006547A5" w:rsidRPr="000D73D7">
        <w:t xml:space="preserve"> - </w:t>
      </w:r>
      <w:r w:rsidRPr="000D73D7">
        <w:rPr>
          <w:b w:val="0"/>
        </w:rPr>
        <w:t>Wzór umowy</w:t>
      </w:r>
    </w:p>
    <w:p w:rsidR="00597264" w:rsidRPr="000D73D7" w:rsidRDefault="00597264" w:rsidP="00597264">
      <w:pPr>
        <w:jc w:val="center"/>
        <w:outlineLvl w:val="0"/>
        <w:rPr>
          <w:b/>
          <w:u w:val="single"/>
        </w:rPr>
      </w:pPr>
      <w:r w:rsidRPr="000D73D7">
        <w:rPr>
          <w:b/>
          <w:u w:val="single"/>
        </w:rPr>
        <w:t xml:space="preserve">U M O W A   Nr ………..     </w:t>
      </w:r>
    </w:p>
    <w:p w:rsidR="00005309" w:rsidRPr="000D73D7" w:rsidRDefault="00B0271F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W</w:t>
      </w:r>
      <w:r w:rsidR="00005309" w:rsidRPr="000D73D7">
        <w:rPr>
          <w:lang w:eastAsia="ar-SA"/>
        </w:rPr>
        <w:t xml:space="preserve"> dniu ……………………………….. roku  pomiędzy: </w:t>
      </w:r>
    </w:p>
    <w:p w:rsidR="00005309" w:rsidRPr="000D73D7" w:rsidRDefault="00B0271F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t>FUNDUSZEM SKŁADKOWYM UBEZPIECZENIA SPOŁECZNEGO ROLNIKÓW mającym siedzibę w Warszawie</w:t>
      </w:r>
      <w:r w:rsidR="006D7586">
        <w:t>,</w:t>
      </w:r>
      <w:r w:rsidRPr="000D73D7">
        <w:t xml:space="preserve"> przy ul. Żurawia 32/34, 00–515 Warszawa</w:t>
      </w:r>
      <w:r w:rsidR="00005309" w:rsidRPr="000D73D7">
        <w:rPr>
          <w:lang w:eastAsia="ar-SA"/>
        </w:rPr>
        <w:t xml:space="preserve">, NIP: </w:t>
      </w:r>
      <w:r w:rsidRPr="000D73D7">
        <w:rPr>
          <w:lang w:eastAsia="ar-SA"/>
        </w:rPr>
        <w:t>……….</w:t>
      </w:r>
      <w:r w:rsidR="00005309" w:rsidRPr="000D73D7">
        <w:rPr>
          <w:lang w:eastAsia="ar-SA"/>
        </w:rPr>
        <w:t xml:space="preserve">, REGON: </w:t>
      </w:r>
      <w:r w:rsidRPr="000D73D7">
        <w:rPr>
          <w:lang w:eastAsia="ar-SA"/>
        </w:rPr>
        <w:t>………</w:t>
      </w:r>
      <w:r w:rsidR="00005309" w:rsidRPr="000D73D7">
        <w:rPr>
          <w:lang w:eastAsia="ar-SA"/>
        </w:rPr>
        <w:t xml:space="preserve">, który reprezentuje:  </w:t>
      </w:r>
    </w:p>
    <w:p w:rsidR="00005309" w:rsidRPr="000D73D7" w:rsidRDefault="00005309" w:rsidP="00F42AC1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 xml:space="preserve">Pan……………………………………..- </w:t>
      </w:r>
      <w:r w:rsidR="00F42AC1" w:rsidRPr="000D73D7">
        <w:rPr>
          <w:lang w:eastAsia="ar-SA"/>
        </w:rPr>
        <w:t xml:space="preserve"> Zarząd Funduszu Składkowego Ubezpieczenia Społecznego Rolników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zwan</w:t>
      </w:r>
      <w:r w:rsidR="00F42AC1" w:rsidRPr="000D73D7">
        <w:rPr>
          <w:lang w:eastAsia="ar-SA"/>
        </w:rPr>
        <w:t>y</w:t>
      </w:r>
      <w:r w:rsidRPr="000D73D7">
        <w:rPr>
          <w:lang w:eastAsia="ar-SA"/>
        </w:rPr>
        <w:t xml:space="preserve"> w dalej części </w:t>
      </w:r>
      <w:r w:rsidR="00705883" w:rsidRPr="000D73D7">
        <w:rPr>
          <w:lang w:eastAsia="ar-SA"/>
        </w:rPr>
        <w:t xml:space="preserve">umowy </w:t>
      </w:r>
      <w:r w:rsidRPr="000D73D7">
        <w:rPr>
          <w:lang w:eastAsia="ar-SA"/>
        </w:rPr>
        <w:t>Zamawiającym,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a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firmą…....................................................z siedzibą w …………., wpisan</w:t>
      </w:r>
      <w:r w:rsidR="006D7586">
        <w:rPr>
          <w:lang w:eastAsia="ar-SA"/>
        </w:rPr>
        <w:t>ą</w:t>
      </w:r>
      <w:r w:rsidRPr="000D73D7">
        <w:rPr>
          <w:lang w:eastAsia="ar-SA"/>
        </w:rPr>
        <w:t xml:space="preserve"> do Krajowego Rejestru Sądowego prowadzonego przez Sąd Rejonowy ………. pod numerem KRS:………., NIP: ……………, o kapitale zakładowym: </w:t>
      </w:r>
    </w:p>
    <w:p w:rsidR="00005309" w:rsidRPr="000D73D7" w:rsidRDefault="00005309" w:rsidP="00005309">
      <w:pPr>
        <w:shd w:val="clear" w:color="auto" w:fill="FFFFFF"/>
        <w:spacing w:line="23" w:lineRule="atLeast"/>
        <w:jc w:val="both"/>
        <w:rPr>
          <w:i/>
        </w:rPr>
      </w:pPr>
      <w:r w:rsidRPr="000D73D7">
        <w:rPr>
          <w:i/>
          <w:color w:val="000000"/>
          <w:spacing w:val="-2"/>
        </w:rPr>
        <w:t>lub (opcjonalnie):</w:t>
      </w:r>
    </w:p>
    <w:p w:rsidR="00005309" w:rsidRPr="000D73D7" w:rsidRDefault="00005309" w:rsidP="00005309">
      <w:pPr>
        <w:shd w:val="clear" w:color="auto" w:fill="FFFFFF"/>
        <w:spacing w:line="23" w:lineRule="atLeast"/>
        <w:jc w:val="both"/>
      </w:pPr>
      <w:r w:rsidRPr="000D73D7">
        <w:rPr>
          <w:color w:val="000000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0D73D7">
        <w:rPr>
          <w:color w:val="000000"/>
          <w:spacing w:val="10"/>
        </w:rPr>
        <w:t>, NIP...............</w:t>
      </w:r>
      <w:r w:rsidRPr="000D73D7">
        <w:rPr>
          <w:color w:val="000000"/>
          <w:spacing w:val="8"/>
        </w:rPr>
        <w:t>,REGON</w:t>
      </w:r>
      <w:r w:rsidRPr="000D73D7">
        <w:rPr>
          <w:color w:val="000000"/>
        </w:rPr>
        <w:t>…………………..,</w:t>
      </w:r>
    </w:p>
    <w:p w:rsidR="00005309" w:rsidRPr="000D73D7" w:rsidRDefault="00005309" w:rsidP="00005309">
      <w:pPr>
        <w:shd w:val="clear" w:color="auto" w:fill="FFFFFF"/>
        <w:spacing w:before="139" w:line="23" w:lineRule="atLeast"/>
        <w:jc w:val="both"/>
        <w:rPr>
          <w:color w:val="000000"/>
          <w:spacing w:val="3"/>
        </w:rPr>
      </w:pPr>
      <w:r w:rsidRPr="000D73D7">
        <w:rPr>
          <w:color w:val="000000"/>
          <w:spacing w:val="3"/>
        </w:rPr>
        <w:t>w imieniu której występuje:</w:t>
      </w:r>
    </w:p>
    <w:p w:rsidR="00005309" w:rsidRPr="000D73D7" w:rsidRDefault="00005309" w:rsidP="00005309">
      <w:pPr>
        <w:widowControl w:val="0"/>
        <w:suppressAutoHyphens/>
        <w:spacing w:line="276" w:lineRule="auto"/>
        <w:jc w:val="both"/>
        <w:rPr>
          <w:lang w:eastAsia="ar-SA"/>
        </w:rPr>
      </w:pPr>
      <w:r w:rsidRPr="000D73D7">
        <w:rPr>
          <w:lang w:eastAsia="ar-SA"/>
        </w:rPr>
        <w:t>Pan ……………………………………</w:t>
      </w:r>
    </w:p>
    <w:p w:rsidR="00597264" w:rsidRPr="000D73D7" w:rsidRDefault="00597264" w:rsidP="00597264">
      <w:pPr>
        <w:jc w:val="both"/>
        <w:rPr>
          <w:u w:val="dotted"/>
        </w:rPr>
      </w:pPr>
      <w:r w:rsidRPr="000D73D7">
        <w:t>zwaną dalej Wykonawcą</w:t>
      </w:r>
      <w:r w:rsidRPr="000D73D7">
        <w:rPr>
          <w:b/>
        </w:rPr>
        <w:t>,</w:t>
      </w:r>
    </w:p>
    <w:p w:rsidR="00597264" w:rsidRPr="000D73D7" w:rsidRDefault="00597264" w:rsidP="00597264">
      <w:pPr>
        <w:tabs>
          <w:tab w:val="left" w:pos="708"/>
          <w:tab w:val="center" w:pos="4536"/>
          <w:tab w:val="right" w:pos="9072"/>
        </w:tabs>
        <w:jc w:val="both"/>
      </w:pPr>
      <w:r w:rsidRPr="000D73D7">
        <w:t>została zawarta umowa będąca wynikiem postępowania przeprowadzonego w trybie przetargu nieograniczonego o następującej treści:</w:t>
      </w:r>
    </w:p>
    <w:p w:rsidR="00597264" w:rsidRPr="000D73D7" w:rsidRDefault="00597264" w:rsidP="00597264">
      <w:pPr>
        <w:jc w:val="both"/>
        <w:rPr>
          <w:b/>
        </w:rPr>
      </w:pPr>
    </w:p>
    <w:p w:rsidR="000F63F9" w:rsidRPr="000D73D7" w:rsidRDefault="000F63F9" w:rsidP="00597264">
      <w:pPr>
        <w:jc w:val="both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sym w:font="Times New Roman" w:char="00A7"/>
      </w:r>
      <w:r w:rsidR="0044125A" w:rsidRPr="000D73D7">
        <w:rPr>
          <w:b/>
        </w:rPr>
        <w:t xml:space="preserve"> </w:t>
      </w:r>
      <w:r w:rsidRPr="000D73D7">
        <w:rPr>
          <w:b/>
        </w:rPr>
        <w:t>1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PRZEDMIOT UMOWY I WYNAGRODZENIE</w:t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Zamawiający zleca, a Wykonawca przyjmuje do wykonania zadanie inwestycyjne </w:t>
      </w:r>
      <w:r w:rsidR="00297B47">
        <w:br/>
      </w:r>
      <w:r w:rsidRPr="000D73D7">
        <w:t>w zakresie</w:t>
      </w:r>
      <w:r w:rsidR="004F2CAC" w:rsidRPr="000D73D7">
        <w:t xml:space="preserve"> wymian</w:t>
      </w:r>
      <w:r w:rsidR="006D7586">
        <w:t>y</w:t>
      </w:r>
      <w:r w:rsidR="004F2CAC" w:rsidRPr="000D73D7">
        <w:t xml:space="preserve"> </w:t>
      </w:r>
      <w:r w:rsidR="004F2CAC" w:rsidRPr="0033732F">
        <w:rPr>
          <w:strike/>
        </w:rPr>
        <w:t>dwóch</w:t>
      </w:r>
      <w:r w:rsidR="004F2CAC" w:rsidRPr="000D73D7">
        <w:t xml:space="preserve"> </w:t>
      </w:r>
      <w:r w:rsidR="000D73D7">
        <w:t xml:space="preserve">fabrycznie nowych </w:t>
      </w:r>
      <w:r w:rsidR="004F2CAC" w:rsidRPr="000D73D7">
        <w:t xml:space="preserve">dźwigów osobowych </w:t>
      </w:r>
      <w:r w:rsidR="00F52141">
        <w:t xml:space="preserve">- </w:t>
      </w:r>
      <w:r w:rsidR="0033732F" w:rsidRPr="0033732F">
        <w:rPr>
          <w:highlight w:val="yellow"/>
        </w:rPr>
        <w:t xml:space="preserve">dwóch </w:t>
      </w:r>
      <w:r w:rsidR="004F2CAC" w:rsidRPr="0033732F">
        <w:rPr>
          <w:highlight w:val="yellow"/>
        </w:rPr>
        <w:t>o udźwigu 1000 kg</w:t>
      </w:r>
      <w:r w:rsidR="004F2CAC" w:rsidRPr="000D73D7">
        <w:t xml:space="preserve"> </w:t>
      </w:r>
      <w:r w:rsidR="0033732F" w:rsidRPr="0033732F">
        <w:rPr>
          <w:highlight w:val="yellow"/>
        </w:rPr>
        <w:t>i dwóch o udźwigu 800 kg</w:t>
      </w:r>
      <w:r w:rsidR="0033732F">
        <w:t xml:space="preserve"> </w:t>
      </w:r>
      <w:r w:rsidR="004F2CAC" w:rsidRPr="000D73D7">
        <w:t>wraz z robotami towarzyszącymi w nieruchomości Funduszu Składkowego Ubezpieczenia Społecznego Rolników w Kołobrzegu (78-100)</w:t>
      </w:r>
      <w:r w:rsidR="006D7586">
        <w:t>,</w:t>
      </w:r>
      <w:r w:rsidR="004F2CAC" w:rsidRPr="000D73D7">
        <w:t xml:space="preserve"> ul. Norwida 3, dzierżawionego przez CRR KRUS NIWA</w:t>
      </w:r>
      <w:r w:rsidRPr="000D73D7">
        <w:t>,</w:t>
      </w:r>
      <w:r w:rsidR="0044708E" w:rsidRPr="000D73D7">
        <w:t xml:space="preserve"> zwanego dalej CRR</w:t>
      </w:r>
      <w:r w:rsidR="00D86195">
        <w:t>.</w:t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Szczegółowy zakres prac określa dokumentacja projektowa, specyfikacja techniczna wykonania </w:t>
      </w:r>
      <w:r w:rsidR="00671FCE" w:rsidRPr="000D73D7">
        <w:br/>
      </w:r>
      <w:r w:rsidRPr="000D73D7">
        <w:t xml:space="preserve">i odbioru prac (stanowiąca Załącznik nr 4 do umowy). </w:t>
      </w:r>
    </w:p>
    <w:p w:rsidR="00597264" w:rsidRPr="000D73D7" w:rsidRDefault="00597264" w:rsidP="00E70BF8">
      <w:pPr>
        <w:ind w:left="284" w:hanging="284"/>
        <w:jc w:val="both"/>
      </w:pP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 xml:space="preserve">Zamówienie zostanie wykonane zgodnie z obowiązującymi przepisami, normami oraz </w:t>
      </w:r>
      <w:r w:rsidR="00E26163" w:rsidRPr="000D73D7">
        <w:br/>
      </w:r>
      <w:r w:rsidRPr="000D73D7">
        <w:t>na ustal</w:t>
      </w:r>
      <w:r w:rsidR="008F5677" w:rsidRPr="000D73D7">
        <w:t xml:space="preserve">onych niniejszą umową warunkach, a Wykonawca gwarantuje, że do wykonania zamówienia skieruje osoby posiadające odpowiednie kwalifikacje. </w:t>
      </w:r>
    </w:p>
    <w:p w:rsidR="00597264" w:rsidRPr="000D73D7" w:rsidRDefault="00597264" w:rsidP="00E70BF8">
      <w:pPr>
        <w:ind w:left="284" w:hanging="284"/>
        <w:jc w:val="both"/>
      </w:pP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  <w:rPr>
          <w:u w:val="single"/>
        </w:rPr>
      </w:pPr>
      <w:r w:rsidRPr="000D73D7">
        <w:rPr>
          <w:spacing w:val="-2"/>
        </w:rPr>
        <w:t>Całkowite wynagrodzenie</w:t>
      </w:r>
      <w:r w:rsidR="006D7586">
        <w:rPr>
          <w:spacing w:val="-2"/>
        </w:rPr>
        <w:t xml:space="preserve"> </w:t>
      </w:r>
      <w:r w:rsidRPr="000D73D7">
        <w:rPr>
          <w:spacing w:val="-2"/>
        </w:rPr>
        <w:t xml:space="preserve">Wykonawcy za realizację przedmiotu umowy </w:t>
      </w:r>
      <w:r w:rsidR="006D7586">
        <w:t>wyniesie</w:t>
      </w:r>
      <w:r w:rsidR="001B081E" w:rsidRPr="000D73D7">
        <w:t>:</w:t>
      </w:r>
      <w:r w:rsidRPr="000D73D7">
        <w:rPr>
          <w:u w:val="single"/>
        </w:rPr>
        <w:t xml:space="preserve">  </w:t>
      </w:r>
    </w:p>
    <w:p w:rsidR="00597264" w:rsidRPr="000D73D7" w:rsidRDefault="00597264" w:rsidP="00E70BF8">
      <w:pPr>
        <w:ind w:left="284"/>
        <w:jc w:val="both"/>
      </w:pPr>
      <w:r w:rsidRPr="000D73D7">
        <w:t xml:space="preserve">………………….…… zł netto + VAT </w:t>
      </w:r>
      <w:r w:rsidR="007E5971" w:rsidRPr="000D73D7">
        <w:t xml:space="preserve">… </w:t>
      </w:r>
      <w:r w:rsidRPr="000D73D7">
        <w:t xml:space="preserve">% = …………..………. zł brutto </w:t>
      </w:r>
      <w:r w:rsidRPr="000D73D7">
        <w:br/>
        <w:t>(słownie: …………………………………………………… złotych).</w:t>
      </w:r>
    </w:p>
    <w:p w:rsidR="00597264" w:rsidRPr="000D73D7" w:rsidRDefault="00597264" w:rsidP="00E70BF8">
      <w:pPr>
        <w:ind w:left="284" w:hanging="284"/>
        <w:jc w:val="both"/>
      </w:pPr>
      <w:r w:rsidRPr="000D73D7">
        <w:tab/>
      </w:r>
    </w:p>
    <w:p w:rsidR="00597264" w:rsidRPr="000D73D7" w:rsidRDefault="00597264" w:rsidP="00E70BF8">
      <w:pPr>
        <w:pStyle w:val="Akapitzlist"/>
        <w:numPr>
          <w:ilvl w:val="0"/>
          <w:numId w:val="43"/>
        </w:numPr>
        <w:ind w:left="284" w:hanging="284"/>
        <w:jc w:val="both"/>
      </w:pPr>
      <w:r w:rsidRPr="000D73D7">
        <w:t>Wartość wynagrodzenia brutto, o którym mowa w ust. 4</w:t>
      </w:r>
      <w:r w:rsidR="00852359" w:rsidRPr="000D73D7">
        <w:t>,</w:t>
      </w:r>
      <w:r w:rsidRPr="000D73D7">
        <w:t xml:space="preserve"> </w:t>
      </w:r>
      <w:r w:rsidR="007C0CBF" w:rsidRPr="000D73D7">
        <w:rPr>
          <w:spacing w:val="-2"/>
        </w:rPr>
        <w:t>jest wynagrodzeniem</w:t>
      </w:r>
      <w:r w:rsidR="007C0CBF" w:rsidRPr="000D73D7">
        <w:rPr>
          <w:b/>
          <w:color w:val="000000"/>
        </w:rPr>
        <w:t xml:space="preserve"> ryczałtowym</w:t>
      </w:r>
      <w:r w:rsidR="007C0CBF" w:rsidRPr="000D73D7">
        <w:t xml:space="preserve"> </w:t>
      </w:r>
      <w:r w:rsidRPr="000D73D7">
        <w:t>obejmuje wszystkie koszty związane z realizacją przedmiotu umowy</w:t>
      </w:r>
      <w:r w:rsidR="00291656" w:rsidRPr="000D73D7">
        <w:t>,</w:t>
      </w:r>
      <w:r w:rsidRPr="000D73D7">
        <w:t xml:space="preserve"> w tym koszty </w:t>
      </w:r>
      <w:r w:rsidR="00852359" w:rsidRPr="000D73D7">
        <w:t xml:space="preserve">gwarancji wraz z </w:t>
      </w:r>
      <w:r w:rsidR="0021562A" w:rsidRPr="000D73D7">
        <w:t>serwis</w:t>
      </w:r>
      <w:r w:rsidR="00852359" w:rsidRPr="000D73D7">
        <w:t>em</w:t>
      </w:r>
      <w:r w:rsidR="0021562A" w:rsidRPr="000D73D7">
        <w:t xml:space="preserve"> gwarancyjn</w:t>
      </w:r>
      <w:r w:rsidR="00852359" w:rsidRPr="000D73D7">
        <w:t>ym</w:t>
      </w:r>
      <w:r w:rsidRPr="000D73D7">
        <w:t xml:space="preserve">, jest stała i nie ulegnie zmianie. </w:t>
      </w:r>
    </w:p>
    <w:p w:rsidR="00597264" w:rsidRPr="000D73D7" w:rsidRDefault="00597264" w:rsidP="00597264">
      <w:pPr>
        <w:ind w:left="360"/>
        <w:jc w:val="both"/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2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TERMIN I SPOSÓB REALIZACJI</w:t>
      </w:r>
    </w:p>
    <w:p w:rsidR="00597264" w:rsidRPr="00AA2031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highlight w:val="yellow"/>
        </w:rPr>
      </w:pPr>
      <w:r w:rsidRPr="000D73D7">
        <w:t xml:space="preserve">Termin wykonania przedmiotu umowy </w:t>
      </w:r>
      <w:r w:rsidR="00463F7B" w:rsidRPr="000D73D7">
        <w:t xml:space="preserve">w zakresie określonym w § 1 ust. 1 ustala się nie później niż </w:t>
      </w:r>
      <w:r w:rsidR="00852359" w:rsidRPr="00884B22">
        <w:rPr>
          <w:strike/>
        </w:rPr>
        <w:t xml:space="preserve">do </w:t>
      </w:r>
      <w:r w:rsidR="004F2CAC" w:rsidRPr="00884B22">
        <w:rPr>
          <w:strike/>
        </w:rPr>
        <w:t>16 tygodni</w:t>
      </w:r>
      <w:r w:rsidR="00852359" w:rsidRPr="000D73D7">
        <w:t xml:space="preserve"> </w:t>
      </w:r>
      <w:r w:rsidR="00884B22" w:rsidRPr="00884B22">
        <w:rPr>
          <w:highlight w:val="yellow"/>
        </w:rPr>
        <w:t>do 15-12-2018r</w:t>
      </w:r>
      <w:r w:rsidR="00884B22">
        <w:t xml:space="preserve">. </w:t>
      </w:r>
      <w:r w:rsidR="00852359" w:rsidRPr="000D73D7">
        <w:t xml:space="preserve">od </w:t>
      </w:r>
      <w:r w:rsidR="00865D8C" w:rsidRPr="000D73D7">
        <w:t xml:space="preserve">dnia </w:t>
      </w:r>
      <w:r w:rsidR="00852359" w:rsidRPr="000D73D7">
        <w:t>zawarcia umowy</w:t>
      </w:r>
      <w:r w:rsidR="00A93726">
        <w:t>.</w:t>
      </w:r>
      <w:r w:rsidR="00852359" w:rsidRPr="000D73D7">
        <w:t xml:space="preserve"> </w:t>
      </w:r>
      <w:r w:rsidR="00852359" w:rsidRPr="00884B22">
        <w:rPr>
          <w:strike/>
        </w:rPr>
        <w:t>tj</w:t>
      </w:r>
      <w:r w:rsidR="00671FCE" w:rsidRPr="00884B22">
        <w:rPr>
          <w:strike/>
        </w:rPr>
        <w:t>.</w:t>
      </w:r>
      <w:r w:rsidR="00852359" w:rsidRPr="00884B22">
        <w:rPr>
          <w:strike/>
        </w:rPr>
        <w:t xml:space="preserve"> do </w:t>
      </w:r>
      <w:r w:rsidR="00A93726" w:rsidRPr="00884B22">
        <w:rPr>
          <w:strike/>
        </w:rPr>
        <w:t xml:space="preserve">............... </w:t>
      </w:r>
      <w:r w:rsidRPr="00884B22">
        <w:rPr>
          <w:b/>
          <w:bCs/>
          <w:strike/>
        </w:rPr>
        <w:t>r</w:t>
      </w:r>
      <w:r w:rsidRPr="00884B22">
        <w:rPr>
          <w:bCs/>
          <w:strike/>
        </w:rPr>
        <w:t>.</w:t>
      </w:r>
      <w:r w:rsidRPr="007121FD">
        <w:t xml:space="preserve"> </w:t>
      </w:r>
      <w:r w:rsidR="004916D5" w:rsidRPr="00AA2031">
        <w:rPr>
          <w:highlight w:val="yellow"/>
        </w:rPr>
        <w:t>z tym, że:</w:t>
      </w:r>
    </w:p>
    <w:p w:rsidR="00884B22" w:rsidRPr="00AA2031" w:rsidRDefault="00884B22" w:rsidP="00884B22">
      <w:pPr>
        <w:pStyle w:val="Akapitzlist"/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highlight w:val="yellow"/>
        </w:rPr>
      </w:pPr>
      <w:r w:rsidRPr="00AA2031">
        <w:rPr>
          <w:highlight w:val="yellow"/>
        </w:rPr>
        <w:lastRenderedPageBreak/>
        <w:t xml:space="preserve">W pierwszej kolejności zostaną </w:t>
      </w:r>
      <w:r w:rsidR="004916D5" w:rsidRPr="00AA2031">
        <w:rPr>
          <w:highlight w:val="yellow"/>
        </w:rPr>
        <w:t xml:space="preserve">wymienione </w:t>
      </w:r>
      <w:r w:rsidRPr="00AA2031">
        <w:rPr>
          <w:highlight w:val="yellow"/>
        </w:rPr>
        <w:t xml:space="preserve">dźwigi o nośności 1000 kg, </w:t>
      </w:r>
      <w:r w:rsidR="004916D5" w:rsidRPr="00AA2031">
        <w:rPr>
          <w:highlight w:val="yellow"/>
        </w:rPr>
        <w:t>a</w:t>
      </w:r>
      <w:r w:rsidRPr="00AA2031">
        <w:rPr>
          <w:highlight w:val="yellow"/>
        </w:rPr>
        <w:t xml:space="preserve"> termin </w:t>
      </w:r>
      <w:r w:rsidR="004916D5" w:rsidRPr="00AA2031">
        <w:rPr>
          <w:highlight w:val="yellow"/>
        </w:rPr>
        <w:t xml:space="preserve">oddania </w:t>
      </w:r>
      <w:r w:rsidR="00AA7D70">
        <w:rPr>
          <w:highlight w:val="yellow"/>
        </w:rPr>
        <w:t xml:space="preserve">ich </w:t>
      </w:r>
      <w:r w:rsidR="004916D5" w:rsidRPr="00AA2031">
        <w:rPr>
          <w:highlight w:val="yellow"/>
        </w:rPr>
        <w:t>w użytkowanie</w:t>
      </w:r>
      <w:r w:rsidRPr="00AA2031">
        <w:rPr>
          <w:highlight w:val="yellow"/>
        </w:rPr>
        <w:t xml:space="preserve"> nie przekroczy 22 tygodni od momentu podpisania umowy</w:t>
      </w:r>
      <w:r w:rsidR="004916D5" w:rsidRPr="00AA2031">
        <w:rPr>
          <w:highlight w:val="yellow"/>
        </w:rPr>
        <w:t xml:space="preserve"> i nie później niż do 01-07-2018r.,</w:t>
      </w:r>
    </w:p>
    <w:p w:rsidR="00884B22" w:rsidRPr="00AA2031" w:rsidRDefault="00884B22" w:rsidP="00884B22">
      <w:pPr>
        <w:pStyle w:val="Akapitzlist"/>
        <w:numPr>
          <w:ilvl w:val="0"/>
          <w:numId w:val="47"/>
        </w:numPr>
        <w:suppressAutoHyphens/>
        <w:autoSpaceDN w:val="0"/>
        <w:spacing w:line="276" w:lineRule="auto"/>
        <w:jc w:val="both"/>
        <w:textAlignment w:val="baseline"/>
        <w:rPr>
          <w:highlight w:val="yellow"/>
        </w:rPr>
      </w:pPr>
      <w:r w:rsidRPr="00AA2031">
        <w:rPr>
          <w:highlight w:val="yellow"/>
        </w:rPr>
        <w:t xml:space="preserve">Dźwigi 800 kg </w:t>
      </w:r>
      <w:r w:rsidR="004916D5" w:rsidRPr="00AA2031">
        <w:rPr>
          <w:highlight w:val="yellow"/>
        </w:rPr>
        <w:t>zostaną wymienione w terminie do</w:t>
      </w:r>
      <w:r w:rsidRPr="00AA2031">
        <w:rPr>
          <w:highlight w:val="yellow"/>
        </w:rPr>
        <w:t xml:space="preserve"> 16 tygodni</w:t>
      </w:r>
      <w:r w:rsidR="004916D5" w:rsidRPr="00AA2031">
        <w:rPr>
          <w:highlight w:val="yellow"/>
        </w:rPr>
        <w:t xml:space="preserve"> od przystąpienia do prac tj. w terminie</w:t>
      </w:r>
      <w:r w:rsidR="00C1438C">
        <w:rPr>
          <w:highlight w:val="yellow"/>
        </w:rPr>
        <w:t xml:space="preserve"> od 27.08.2018 r., jednakże </w:t>
      </w:r>
      <w:r w:rsidR="004916D5" w:rsidRPr="00AA2031">
        <w:rPr>
          <w:highlight w:val="yellow"/>
        </w:rPr>
        <w:t xml:space="preserve">nie później niż </w:t>
      </w:r>
      <w:r w:rsidRPr="00AA2031">
        <w:rPr>
          <w:highlight w:val="yellow"/>
        </w:rPr>
        <w:t>do 15.12.2018 r</w:t>
      </w:r>
      <w:r w:rsidR="004916D5" w:rsidRPr="00AA2031">
        <w:rPr>
          <w:highlight w:val="yellow"/>
        </w:rPr>
        <w:t>.,</w:t>
      </w:r>
    </w:p>
    <w:p w:rsidR="00884B22" w:rsidRPr="007121FD" w:rsidRDefault="00884B22" w:rsidP="004916D5">
      <w:pPr>
        <w:pStyle w:val="Akapitzlist"/>
        <w:suppressAutoHyphens/>
        <w:autoSpaceDN w:val="0"/>
        <w:spacing w:line="276" w:lineRule="auto"/>
        <w:ind w:left="720"/>
        <w:jc w:val="both"/>
        <w:textAlignment w:val="baseline"/>
      </w:pPr>
      <w:r w:rsidRPr="00A46C2B">
        <w:rPr>
          <w:highlight w:val="yellow"/>
        </w:rPr>
        <w:t xml:space="preserve">z zastrzeżeniem, że w trakcie prac trzy spośród czterech dźwigów pozostaną w użytkowaniu, a </w:t>
      </w:r>
      <w:r w:rsidRPr="00A46C2B">
        <w:rPr>
          <w:color w:val="000000"/>
          <w:highlight w:val="yellow"/>
        </w:rPr>
        <w:t xml:space="preserve">demontaż (zatrzymanie) pozostałych dźwigów odbywać się będzie pojedynczo </w:t>
      </w:r>
      <w:r w:rsidRPr="00A46C2B">
        <w:rPr>
          <w:highlight w:val="yellow"/>
        </w:rPr>
        <w:t xml:space="preserve">tj. unieruchomienie drugiego i kolejnego dźwigu nastąpi po </w:t>
      </w:r>
      <w:r w:rsidR="004916D5">
        <w:rPr>
          <w:color w:val="000000"/>
          <w:highlight w:val="yellow"/>
        </w:rPr>
        <w:t>dochowaniu</w:t>
      </w:r>
      <w:r w:rsidR="004916D5" w:rsidRPr="00A46C2B">
        <w:rPr>
          <w:color w:val="000000"/>
          <w:highlight w:val="yellow"/>
        </w:rPr>
        <w:t xml:space="preserve"> wszystkich formalności</w:t>
      </w:r>
      <w:r w:rsidR="004916D5" w:rsidRPr="00A46C2B">
        <w:rPr>
          <w:highlight w:val="yellow"/>
        </w:rPr>
        <w:t xml:space="preserve"> </w:t>
      </w:r>
      <w:r w:rsidR="004916D5">
        <w:rPr>
          <w:highlight w:val="yellow"/>
        </w:rPr>
        <w:t xml:space="preserve">i </w:t>
      </w:r>
      <w:r w:rsidRPr="00A46C2B">
        <w:rPr>
          <w:highlight w:val="yellow"/>
        </w:rPr>
        <w:t>oddaniu do użytku nowego dźwigu</w:t>
      </w:r>
      <w:r w:rsidR="004916D5">
        <w:rPr>
          <w:highlight w:val="yellow"/>
        </w:rPr>
        <w:t>.</w:t>
      </w:r>
    </w:p>
    <w:p w:rsidR="00EF17BB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 ciągu 7 dni po </w:t>
      </w:r>
      <w:r w:rsidR="00D031EF" w:rsidRPr="000D73D7">
        <w:t xml:space="preserve">zawarciu </w:t>
      </w:r>
      <w:r w:rsidRPr="000D73D7">
        <w:t>umowy Wykonawca przedstawi Zamawiającemu do akceptacji</w:t>
      </w:r>
      <w:r w:rsidR="0044708E" w:rsidRPr="000D73D7">
        <w:t>:</w:t>
      </w:r>
    </w:p>
    <w:p w:rsidR="0044708E" w:rsidRPr="000D73D7" w:rsidRDefault="0044708E" w:rsidP="00B00FDB">
      <w:pPr>
        <w:pStyle w:val="Akapitzlist"/>
        <w:numPr>
          <w:ilvl w:val="0"/>
          <w:numId w:val="35"/>
        </w:numPr>
        <w:jc w:val="both"/>
      </w:pPr>
      <w:r w:rsidRPr="000D73D7">
        <w:t>projekt organizacji</w:t>
      </w:r>
      <w:r w:rsidR="00A93726">
        <w:t xml:space="preserve"> prac</w:t>
      </w:r>
      <w:r w:rsidRPr="000D73D7">
        <w:t>,</w:t>
      </w:r>
    </w:p>
    <w:p w:rsidR="0044708E" w:rsidRPr="000D73D7" w:rsidRDefault="0044708E" w:rsidP="00B00FDB">
      <w:pPr>
        <w:pStyle w:val="Akapitzlist"/>
        <w:numPr>
          <w:ilvl w:val="0"/>
          <w:numId w:val="35"/>
        </w:numPr>
        <w:jc w:val="both"/>
      </w:pPr>
      <w:r w:rsidRPr="000D73D7">
        <w:t>projekt zaplecza techniczno-socjalnego budowy,</w:t>
      </w:r>
    </w:p>
    <w:p w:rsidR="0044708E" w:rsidRPr="000D73D7" w:rsidRDefault="00597264" w:rsidP="00B00FDB">
      <w:pPr>
        <w:pStyle w:val="Akapitzlist"/>
        <w:numPr>
          <w:ilvl w:val="0"/>
          <w:numId w:val="35"/>
        </w:numPr>
        <w:jc w:val="both"/>
      </w:pPr>
      <w:r w:rsidRPr="000D73D7">
        <w:t xml:space="preserve">harmonogram realizacji przedmiotu umowy, </w:t>
      </w:r>
    </w:p>
    <w:p w:rsidR="00597264" w:rsidRPr="000D73D7" w:rsidRDefault="00597264" w:rsidP="0044708E">
      <w:pPr>
        <w:pStyle w:val="Akapitzlist"/>
        <w:ind w:left="1135"/>
        <w:jc w:val="both"/>
      </w:pPr>
      <w:r w:rsidRPr="000D73D7">
        <w:t>uwzględniając</w:t>
      </w:r>
      <w:r w:rsidR="0044708E" w:rsidRPr="000D73D7">
        <w:t>e</w:t>
      </w:r>
      <w:r w:rsidRPr="000D73D7">
        <w:t xml:space="preserve"> warunki i </w:t>
      </w:r>
      <w:r w:rsidR="00E44719" w:rsidRPr="000D73D7">
        <w:t>części</w:t>
      </w:r>
      <w:r w:rsidR="007971C1" w:rsidRPr="000D73D7">
        <w:t>/etapy</w:t>
      </w:r>
      <w:r w:rsidR="00E44719" w:rsidRPr="000D73D7">
        <w:t xml:space="preserve"> </w:t>
      </w:r>
      <w:r w:rsidRPr="000D73D7">
        <w:t xml:space="preserve">jego realizacji tj. </w:t>
      </w:r>
      <w:r w:rsidR="007971C1" w:rsidRPr="0081661C">
        <w:t>demontaż istniejących dźwigów i elementów</w:t>
      </w:r>
      <w:r w:rsidR="00A93726">
        <w:t>,</w:t>
      </w:r>
      <w:r w:rsidR="007971C1" w:rsidRPr="0081661C">
        <w:t xml:space="preserve"> ich wywóz i utylizację, dostawę montaż i uruchomienie dźwigów</w:t>
      </w:r>
      <w:r w:rsidR="00A93726">
        <w:t>,</w:t>
      </w:r>
      <w:r w:rsidR="007971C1" w:rsidRPr="0081661C">
        <w:t xml:space="preserve"> </w:t>
      </w:r>
      <w:r w:rsidR="00B51893" w:rsidRPr="0081661C">
        <w:t xml:space="preserve">wykonanie prac </w:t>
      </w:r>
      <w:r w:rsidR="007971C1" w:rsidRPr="0081661C">
        <w:t xml:space="preserve">budowlano - </w:t>
      </w:r>
      <w:r w:rsidR="00B51893" w:rsidRPr="0081661C">
        <w:t xml:space="preserve">instalacyjnych, </w:t>
      </w:r>
      <w:r w:rsidR="007971C1" w:rsidRPr="0081661C">
        <w:t xml:space="preserve">wykonanie i dostarczenie dokumentacji powykonawczej i dokumentacji technicznej, wykonanie </w:t>
      </w:r>
      <w:r w:rsidR="00B51893" w:rsidRPr="0081661C">
        <w:t>test</w:t>
      </w:r>
      <w:r w:rsidR="007971C1" w:rsidRPr="0081661C">
        <w:t>ów</w:t>
      </w:r>
      <w:r w:rsidR="00B51893" w:rsidRPr="0081661C">
        <w:t xml:space="preserve"> wraz </w:t>
      </w:r>
      <w:r w:rsidR="00297B47">
        <w:br/>
      </w:r>
      <w:r w:rsidR="00B51893" w:rsidRPr="0081661C">
        <w:t>z potwierdzeniem parametrów dźwigów, instruktaż</w:t>
      </w:r>
      <w:r w:rsidR="007971C1" w:rsidRPr="0081661C">
        <w:t xml:space="preserve"> z zakresu obsługi i eksploatacji dźwigów</w:t>
      </w:r>
      <w:r w:rsidR="00B51893" w:rsidRPr="0081661C">
        <w:t xml:space="preserve">, odbiór </w:t>
      </w:r>
      <w:r w:rsidR="007971C1" w:rsidRPr="0081661C">
        <w:t xml:space="preserve">przedmiotu umowy przez Urząd Dozoru Technicznego </w:t>
      </w:r>
      <w:r w:rsidR="00297B47">
        <w:br/>
      </w:r>
      <w:r w:rsidR="007971C1" w:rsidRPr="0081661C">
        <w:t>i Zamawiającego</w:t>
      </w:r>
      <w:r w:rsidRPr="0081661C">
        <w:t>.</w:t>
      </w:r>
    </w:p>
    <w:p w:rsidR="004E47CF" w:rsidRPr="000D73D7" w:rsidRDefault="004E47CF" w:rsidP="004E47CF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Wszystkie prace będą wykonywane na terenie czynnego obiektu Centrum Rehabilitacji Rolników KRUS NIWA i wyłącznie po uzgodnieniu z Zamawiającym/Użytkownikiem obiektu, co do zakresu, sposobu i terminu ich wykonania. Wykonawca będzie zobowiązany do: </w:t>
      </w:r>
    </w:p>
    <w:p w:rsidR="004E47CF" w:rsidRPr="000D73D7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>wykonania robót budowlanych tak, aby umożliwić normalne funkcjonowanie obiektu,</w:t>
      </w:r>
      <w:r w:rsidRPr="000D73D7">
        <w:rPr>
          <w:lang w:eastAsia="en-US"/>
        </w:rPr>
        <w:t xml:space="preserve"> nie powodując przerwy w pracy i obsłudze</w:t>
      </w:r>
      <w:r w:rsidRPr="000D73D7">
        <w:t xml:space="preserve">, </w:t>
      </w:r>
    </w:p>
    <w:p w:rsidR="004E47CF" w:rsidRPr="000D73D7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 xml:space="preserve">zabezpieczenia rejonu wykonywanych prac oraz do prowadzenia robót w sposób niezagrażający bezpieczeństwu użytkowników - gości i zatrudnionych pracowników zgodnie z obowiązującymi przepisami bhp i ppoż., </w:t>
      </w:r>
    </w:p>
    <w:p w:rsidR="00597264" w:rsidRDefault="004E47CF" w:rsidP="004E47CF">
      <w:pPr>
        <w:pStyle w:val="Akapitzlist"/>
        <w:numPr>
          <w:ilvl w:val="2"/>
          <w:numId w:val="5"/>
        </w:numPr>
        <w:spacing w:line="276" w:lineRule="auto"/>
        <w:ind w:left="709" w:hanging="349"/>
        <w:contextualSpacing/>
        <w:jc w:val="both"/>
      </w:pPr>
      <w:r w:rsidRPr="000D73D7">
        <w:t>realizowania robót w sposób jak najmniej uciążliwy dla Centrum Rehabilitacji Rolników KRUS NIWA, utrzymania należytego porządku w miejscu pracy i otoczeniu - utrzymania go w stanie wolnym od przeszkód komunikacyjnych oraz usuwania na bieżąco zbędnych materiałów, odpadów i śmieci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Zamawiający zastrzega sobie prawo do zmiany </w:t>
      </w:r>
      <w:r w:rsidR="00E61695" w:rsidRPr="000D73D7">
        <w:t xml:space="preserve">terminów wynikających z </w:t>
      </w:r>
      <w:r w:rsidR="00E02EEF" w:rsidRPr="000D73D7">
        <w:t xml:space="preserve">harmonogramu realizacji przedmiotu umowy </w:t>
      </w:r>
      <w:r w:rsidR="00956791" w:rsidRPr="000D73D7">
        <w:t xml:space="preserve">w przypadku niedostępności pomieszczeń z winy Zamawiającego w terminach przewidzianych harmonogramem. </w:t>
      </w:r>
      <w:r w:rsidR="002F42C2">
        <w:t>Zmiana może być dokonana wyłącznie w oparciu o pisemny wniosek Wykonawcy, po akceptacji Zam</w:t>
      </w:r>
      <w:r w:rsidR="00C651B3">
        <w:t>a</w:t>
      </w:r>
      <w:r w:rsidR="002F42C2">
        <w:t>wiającego.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Jeśli zmiany, o których mowa w ust. 4 będą miały wp</w:t>
      </w:r>
      <w:r w:rsidR="00B114D4" w:rsidRPr="000D73D7">
        <w:t>ływ na termin, określony w ust. </w:t>
      </w:r>
      <w:r w:rsidRPr="000D73D7">
        <w:t>1, zostanie on odpowiednio przedłużony w formie aneksu</w:t>
      </w:r>
      <w:r w:rsidR="002F0BF9" w:rsidRPr="000D73D7">
        <w:rPr>
          <w:bCs/>
        </w:rPr>
        <w:t xml:space="preserve"> o liczbę dni niemożności realizacji umowy przez Wykonawcę</w:t>
      </w:r>
      <w:r w:rsidRPr="000D73D7">
        <w:t>, na podstawie protokołu sporządzonego przez strony umowy.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Realizacja prac budowlanych i instalacyjnych oraz montaż i uruchomienie przedmiotow</w:t>
      </w:r>
      <w:r w:rsidR="0044708E" w:rsidRPr="000D73D7">
        <w:t>ych</w:t>
      </w:r>
      <w:r w:rsidRPr="000D73D7">
        <w:t xml:space="preserve"> </w:t>
      </w:r>
      <w:r w:rsidR="006D4E8A" w:rsidRPr="000D73D7">
        <w:t>dźwigów</w:t>
      </w:r>
      <w:r w:rsidRPr="000D73D7">
        <w:t xml:space="preserve"> odbywać się będzie zgodnie z harmonogramem uzgodnionym z Zamawiającym, przy czym prace muszą być prowadzone w sposób zapewniający utrzymanie funkcjonalności budynku. 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Osobami upoważnionymi do współdziałania przy realizacji niniejszej umowy będą: </w:t>
      </w:r>
    </w:p>
    <w:p w:rsidR="00597264" w:rsidRPr="000D73D7" w:rsidRDefault="00597264" w:rsidP="00B00FDB">
      <w:pPr>
        <w:numPr>
          <w:ilvl w:val="0"/>
          <w:numId w:val="31"/>
        </w:numPr>
        <w:jc w:val="both"/>
      </w:pPr>
      <w:r w:rsidRPr="000D73D7">
        <w:t>ze strony Zamawiającego:</w:t>
      </w:r>
    </w:p>
    <w:p w:rsidR="00597264" w:rsidRPr="000D73D7" w:rsidRDefault="00597264" w:rsidP="00597264">
      <w:pPr>
        <w:ind w:firstLine="360"/>
        <w:jc w:val="both"/>
      </w:pPr>
      <w:r w:rsidRPr="000D73D7"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597264" w:rsidRPr="000D73D7" w:rsidRDefault="00597264" w:rsidP="00B00FDB">
      <w:pPr>
        <w:numPr>
          <w:ilvl w:val="0"/>
          <w:numId w:val="31"/>
        </w:numPr>
        <w:jc w:val="both"/>
      </w:pPr>
      <w:r w:rsidRPr="000D73D7">
        <w:t xml:space="preserve"> ze strony Wykonawcy: </w:t>
      </w:r>
    </w:p>
    <w:p w:rsidR="00597264" w:rsidRPr="000D73D7" w:rsidRDefault="00597264" w:rsidP="00597264">
      <w:pPr>
        <w:ind w:firstLine="360"/>
        <w:jc w:val="both"/>
      </w:pPr>
      <w:r w:rsidRPr="000D73D7"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lastRenderedPageBreak/>
        <w:t>- ………………. tel. ……………….. e-mail ……………………….,</w:t>
      </w:r>
    </w:p>
    <w:p w:rsidR="00597264" w:rsidRPr="000D73D7" w:rsidRDefault="00597264" w:rsidP="00597264">
      <w:pPr>
        <w:ind w:firstLine="360"/>
        <w:jc w:val="both"/>
        <w:rPr>
          <w:lang w:val="en-US"/>
        </w:rPr>
      </w:pPr>
      <w:r w:rsidRPr="000D73D7">
        <w:rPr>
          <w:lang w:val="en-US"/>
        </w:rPr>
        <w:t>- ………………. tel. ……………….. e-mail ……………………….,</w:t>
      </w:r>
    </w:p>
    <w:p w:rsidR="002012E0" w:rsidRPr="000D73D7" w:rsidRDefault="002012E0" w:rsidP="00B00FDB">
      <w:pPr>
        <w:numPr>
          <w:ilvl w:val="0"/>
          <w:numId w:val="31"/>
        </w:numPr>
        <w:jc w:val="both"/>
      </w:pPr>
      <w:r w:rsidRPr="000D73D7">
        <w:t xml:space="preserve"> Inspektor nadzoru inwestorskiego </w:t>
      </w:r>
      <w:r w:rsidR="00E30EC3" w:rsidRPr="000D73D7">
        <w:t>……………………………. tel. ………………..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Osoby upoważnione, o których mowa w ust. 7</w:t>
      </w:r>
      <w:r w:rsidR="0070733D" w:rsidRPr="000D73D7">
        <w:t>,</w:t>
      </w:r>
      <w:r w:rsidRPr="000D73D7">
        <w:t xml:space="preserve"> są uprawnione do uzgadniania na bieżąco spraw związanych z realizacją przedmiotu umowy, z zastrzeżeniem, że związane są warunkami ustalonymi w umowie. </w:t>
      </w:r>
      <w:r w:rsidR="00BB261A" w:rsidRPr="000D73D7">
        <w:t xml:space="preserve">Zmiana osób wskazanych w </w:t>
      </w:r>
      <w:r w:rsidR="00E61695" w:rsidRPr="000D73D7">
        <w:t>ustępie</w:t>
      </w:r>
      <w:r w:rsidR="00BB261A" w:rsidRPr="000D73D7">
        <w:t xml:space="preserve"> poprzednim</w:t>
      </w:r>
      <w:r w:rsidR="00DB4AF6" w:rsidRPr="000D73D7">
        <w:t xml:space="preserve">, przy zachowaniu </w:t>
      </w:r>
      <w:r w:rsidR="00297B47">
        <w:br/>
      </w:r>
      <w:r w:rsidR="007201E3" w:rsidRPr="000D73D7">
        <w:t xml:space="preserve">co najmniej tych samych </w:t>
      </w:r>
      <w:r w:rsidR="00DB4AF6" w:rsidRPr="000D73D7">
        <w:t>kwalifikacji</w:t>
      </w:r>
      <w:r w:rsidR="007201E3" w:rsidRPr="000D73D7">
        <w:t>,</w:t>
      </w:r>
      <w:r w:rsidR="00BB261A" w:rsidRPr="000D73D7">
        <w:t xml:space="preserve"> wymaga pisemnego zawiadomienia drugiej Strony i nie wymaga zawarcia aneksu do umowy.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Zamawiający</w:t>
      </w:r>
      <w:r w:rsidR="005C4026" w:rsidRPr="000D73D7">
        <w:t xml:space="preserve"> na czas robót nieodpłatnie</w:t>
      </w:r>
      <w:r w:rsidRPr="000D73D7">
        <w:t xml:space="preserve"> udostępni Wykonawcy pomieszczenie, które Wykonawca będzie wykorzystywał jak</w:t>
      </w:r>
      <w:r w:rsidR="005C4026" w:rsidRPr="000D73D7">
        <w:t>o</w:t>
      </w:r>
      <w:r w:rsidRPr="000D73D7">
        <w:t xml:space="preserve"> zaplecze prac remontowych.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Do wykonania przedmiotu umowy Wykonawca użyje materiałów i urządzeń własnych.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Wykonawca zobowiązuje się do zabezpieczenia remontowanych pomieszczeń budynku, jak również zobowiązuje się do uprzątnięcia zaplecza oraz oddanych pomieszczeń budynku.</w:t>
      </w:r>
      <w:r w:rsidRPr="000D73D7">
        <w:rPr>
          <w:spacing w:val="-4"/>
        </w:rPr>
        <w:t xml:space="preserve"> 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 xml:space="preserve">Wykonawca będzie odpowiedzialny za eksploatację zaplecza oraz remontowanych pomieszczeń budynku zgodnie z przepisami bhp, ppoż., ochrony środowiska oraz przepisami wynikającymi </w:t>
      </w:r>
      <w:r w:rsidR="00784017" w:rsidRPr="000D73D7">
        <w:br/>
      </w:r>
      <w:r w:rsidRPr="000D73D7">
        <w:t xml:space="preserve">z ustawy Prawo budowlane. Wykonawca ponosi w tym zakresie pełną odpowiedzialność przed policją, strażą miejską, nadzorem budowlanym i innymi służbami publicznymi. W przypadku nałożenia jakichkolwiek kar w tym zakresie, Wykonawca zobowiązuje się do ich pokrycia </w:t>
      </w:r>
      <w:r w:rsidR="00671FCE" w:rsidRPr="000D73D7">
        <w:br/>
      </w:r>
      <w:r w:rsidRPr="000D73D7">
        <w:t xml:space="preserve">i wyraża zgodę na ich potrącenie z wynagrodzenia.  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rPr>
          <w:lang w:eastAsia="en-US"/>
        </w:rPr>
        <w:t>Wykonawca zobowiązany jest do ponoszenia odpowiedzialności za wszelkie szkody, skutki</w:t>
      </w:r>
      <w:r w:rsidRPr="000D73D7">
        <w:t xml:space="preserve"> zniszczenia, kradzieży, dewastacji, wandalizmu, utracenie i uszkodzenia wszystkich wykonanych </w:t>
      </w:r>
      <w:r w:rsidRPr="000D73D7">
        <w:rPr>
          <w:lang w:eastAsia="en-US"/>
        </w:rPr>
        <w:t>elementów</w:t>
      </w:r>
      <w:r w:rsidRPr="000D73D7">
        <w:t xml:space="preserve"> budynku i infrastruktury zewnętrznej. Odpowiedzialność Wykonawcy obejmuje również skutki kradzieży i dewastacji w czasie, w którym zostanie mu powierzony teren budowy. Wykonawca zobowiązany jest właściwe organizować roboty, zabezpieczyć wykonane elementy oraz ogrodzić i zapewnić ochronę terenu budowy, w zakresie budynku </w:t>
      </w:r>
      <w:r w:rsidR="00297B47">
        <w:br/>
      </w:r>
      <w:r w:rsidRPr="000D73D7">
        <w:t>i infrastruktury wewnętrznej i zewnętrznej tak, aby uniknąć jakichkolwiek szkód, zniszczeń, utracenia i uszkodzeń oraz kradzieży i dewastacji.</w:t>
      </w:r>
    </w:p>
    <w:p w:rsidR="00102CD0" w:rsidRPr="000D73D7" w:rsidRDefault="00102CD0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 tytułu odpow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edz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a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ności, o której mowa powyżej Wykonawca w za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eżności od wyboru Zamawiającego: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right="20" w:hanging="283"/>
        <w:rPr>
          <w:rStyle w:val="Teksttreci0"/>
          <w:rFonts w:ascii="Times New Roman" w:hAnsi="Times New Roman" w:cs="Times New Roman"/>
          <w:strike w:val="0"/>
          <w:sz w:val="24"/>
          <w:szCs w:val="24"/>
        </w:rPr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napraw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 zn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szczony</w:t>
      </w:r>
      <w:r w:rsidRPr="000D73D7">
        <w:t xml:space="preserve"> 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uszkodzony e</w:t>
      </w:r>
      <w:r w:rsidRPr="000D73D7">
        <w:t>le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ment, 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right="20" w:hanging="283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wykona nowy element, który został zniszczony, uszkodzony 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utracony,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hanging="283"/>
        <w:rPr>
          <w:rStyle w:val="Teksttreci0"/>
          <w:rFonts w:ascii="Times New Roman" w:eastAsia="Times New Roman" w:hAnsi="Times New Roman" w:cs="Times New Roman"/>
          <w:strike w:val="0"/>
          <w:sz w:val="24"/>
          <w:szCs w:val="24"/>
        </w:rPr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przejmie zobowiązania z tytułu gwarancj</w:t>
      </w:r>
      <w:r w:rsidRPr="000D73D7">
        <w:t xml:space="preserve">i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i r</w:t>
      </w:r>
      <w:r w:rsidRPr="000D73D7">
        <w:t>ę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kojmi na wykonane dotychczas prz</w:t>
      </w:r>
      <w:r w:rsidRPr="000D73D7">
        <w:t>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 poprz</w:t>
      </w:r>
      <w:r w:rsidRPr="000D73D7">
        <w:t>e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dn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ch wykonawców elementy inwestycji, </w:t>
      </w:r>
    </w:p>
    <w:p w:rsidR="00102CD0" w:rsidRPr="000D73D7" w:rsidRDefault="00102CD0" w:rsidP="00B00FDB">
      <w:pPr>
        <w:pStyle w:val="Akapitzlist"/>
        <w:numPr>
          <w:ilvl w:val="1"/>
          <w:numId w:val="37"/>
        </w:numPr>
        <w:ind w:left="709" w:hanging="283"/>
      </w:pP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 xml:space="preserve">obniży należne Wykonawcy wynagrodzenie </w:t>
      </w:r>
      <w:r w:rsidRPr="000D73D7">
        <w:t xml:space="preserve">w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wysokości odpowiadającej wartośc</w:t>
      </w:r>
      <w:r w:rsidRPr="000D73D7">
        <w:t xml:space="preserve">i 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zn</w:t>
      </w:r>
      <w:r w:rsidRPr="000D73D7">
        <w:t>i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szczonych, u</w:t>
      </w:r>
      <w:r w:rsidRPr="000D73D7">
        <w:t>s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zkodzonych</w:t>
      </w:r>
      <w:r w:rsidRPr="000D73D7">
        <w:t xml:space="preserve"> 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ub utraconych e</w:t>
      </w:r>
      <w:r w:rsidRPr="000D73D7">
        <w:t>l</w:t>
      </w:r>
      <w:r w:rsidRPr="000D73D7">
        <w:rPr>
          <w:rStyle w:val="Teksttreci0"/>
          <w:rFonts w:ascii="Times New Roman" w:hAnsi="Times New Roman" w:cs="Times New Roman"/>
          <w:strike w:val="0"/>
          <w:sz w:val="24"/>
          <w:szCs w:val="24"/>
        </w:rPr>
        <w:t>ementów inwestycji.</w:t>
      </w:r>
    </w:p>
    <w:p w:rsidR="00852359" w:rsidRPr="000D73D7" w:rsidRDefault="00852359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Z chwilą i na czas przejęcia remontowanych pomieszczeń budynku Wykonawca staje się właścicielem i posiadaczem powstałych w wyniku prac odpadów, z którymi będzie postępował zgodnie z obowiązującymi przepisami prawa.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Przed odbiorem końcowym Wykonawca dostarcz</w:t>
      </w:r>
      <w:r w:rsidR="002F0BF9" w:rsidRPr="000D73D7">
        <w:t>y</w:t>
      </w:r>
      <w:r w:rsidRPr="000D73D7">
        <w:t xml:space="preserve"> dokumentacj</w:t>
      </w:r>
      <w:r w:rsidR="002F0BF9" w:rsidRPr="000D73D7">
        <w:t>ę</w:t>
      </w:r>
      <w:r w:rsidRPr="000D73D7">
        <w:t xml:space="preserve"> techniczn</w:t>
      </w:r>
      <w:r w:rsidR="002F0BF9" w:rsidRPr="000D73D7">
        <w:t>ą</w:t>
      </w:r>
      <w:r w:rsidRPr="000D73D7">
        <w:t xml:space="preserve"> dostarcz</w:t>
      </w:r>
      <w:r w:rsidR="00A93726">
        <w:t>o</w:t>
      </w:r>
      <w:r w:rsidRPr="000D73D7">
        <w:t>n</w:t>
      </w:r>
      <w:r w:rsidR="00A93726">
        <w:t>ych</w:t>
      </w:r>
      <w:r w:rsidRPr="000D73D7">
        <w:t xml:space="preserve"> </w:t>
      </w:r>
      <w:r w:rsidR="006D4E8A" w:rsidRPr="000D73D7">
        <w:t>dźwigów</w:t>
      </w:r>
      <w:r w:rsidRPr="000D73D7">
        <w:t>, wystarczając</w:t>
      </w:r>
      <w:r w:rsidR="002F0BF9" w:rsidRPr="000D73D7">
        <w:t>ą</w:t>
      </w:r>
      <w:r w:rsidRPr="000D73D7">
        <w:t xml:space="preserve"> do jego użytkowania</w:t>
      </w:r>
      <w:r w:rsidR="002F0BF9" w:rsidRPr="000D73D7">
        <w:t xml:space="preserve"> w polskiej wersji językowej w formie papierowej </w:t>
      </w:r>
      <w:r w:rsidR="00671FCE" w:rsidRPr="000D73D7">
        <w:br/>
      </w:r>
      <w:r w:rsidR="002F0BF9" w:rsidRPr="000D73D7">
        <w:t>i elektronicznej</w:t>
      </w:r>
      <w:r w:rsidRPr="000D73D7">
        <w:t>.</w:t>
      </w:r>
    </w:p>
    <w:p w:rsidR="00B00FDB" w:rsidRPr="0081661C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1661C">
        <w:rPr>
          <w:bCs/>
        </w:rPr>
        <w:t>Wykonawca przeka</w:t>
      </w:r>
      <w:r w:rsidR="00B00FDB" w:rsidRPr="0081661C">
        <w:rPr>
          <w:bCs/>
        </w:rPr>
        <w:t>że</w:t>
      </w:r>
      <w:r w:rsidRPr="0081661C">
        <w:rPr>
          <w:bCs/>
        </w:rPr>
        <w:t xml:space="preserve"> Zamawiającemu</w:t>
      </w:r>
      <w:r w:rsidR="00B00FDB" w:rsidRPr="0081661C">
        <w:rPr>
          <w:bCs/>
        </w:rPr>
        <w:t xml:space="preserve"> nieodpłatnie:</w:t>
      </w:r>
    </w:p>
    <w:p w:rsidR="00B00FDB" w:rsidRPr="0081661C" w:rsidRDefault="00597264" w:rsidP="001628F1">
      <w:pPr>
        <w:pStyle w:val="Akapitzlist"/>
        <w:numPr>
          <w:ilvl w:val="0"/>
          <w:numId w:val="40"/>
        </w:numPr>
        <w:ind w:left="851" w:hanging="425"/>
        <w:jc w:val="both"/>
        <w:rPr>
          <w:bCs/>
        </w:rPr>
      </w:pPr>
      <w:r w:rsidRPr="0081661C">
        <w:rPr>
          <w:bCs/>
        </w:rPr>
        <w:t>wymagan</w:t>
      </w:r>
      <w:r w:rsidR="00B00FDB" w:rsidRPr="0081661C">
        <w:rPr>
          <w:bCs/>
        </w:rPr>
        <w:t>e</w:t>
      </w:r>
      <w:r w:rsidRPr="0081661C">
        <w:rPr>
          <w:bCs/>
        </w:rPr>
        <w:t xml:space="preserve"> certyfikat</w:t>
      </w:r>
      <w:r w:rsidR="00B00FDB" w:rsidRPr="0081661C">
        <w:rPr>
          <w:bCs/>
        </w:rPr>
        <w:t xml:space="preserve">y </w:t>
      </w:r>
      <w:r w:rsidRPr="0081661C">
        <w:rPr>
          <w:bCs/>
        </w:rPr>
        <w:t>i</w:t>
      </w:r>
      <w:r w:rsidR="00E44719" w:rsidRPr="0081661C">
        <w:rPr>
          <w:bCs/>
        </w:rPr>
        <w:t xml:space="preserve"> </w:t>
      </w:r>
      <w:r w:rsidRPr="0081661C">
        <w:rPr>
          <w:bCs/>
        </w:rPr>
        <w:t>atest</w:t>
      </w:r>
      <w:r w:rsidR="00B00FDB" w:rsidRPr="0081661C">
        <w:rPr>
          <w:bCs/>
        </w:rPr>
        <w:t>y</w:t>
      </w:r>
      <w:r w:rsidRPr="0081661C">
        <w:rPr>
          <w:bCs/>
        </w:rPr>
        <w:t xml:space="preserve"> dla dostarczanych urządzeń i stosowanych materiałów</w:t>
      </w:r>
      <w:r w:rsidR="0070733D" w:rsidRPr="0081661C">
        <w:t xml:space="preserve"> </w:t>
      </w:r>
      <w:r w:rsidR="00B00FDB" w:rsidRPr="0081661C">
        <w:t>-</w:t>
      </w:r>
      <w:r w:rsidR="0070733D" w:rsidRPr="0081661C">
        <w:t>przed ich wbudowaniem</w:t>
      </w:r>
      <w:r w:rsidR="00B00FDB" w:rsidRPr="0081661C">
        <w:rPr>
          <w:bCs/>
        </w:rPr>
        <w:t>,</w:t>
      </w:r>
    </w:p>
    <w:p w:rsidR="00B00FDB" w:rsidRPr="0081661C" w:rsidRDefault="00B00FDB" w:rsidP="001628F1">
      <w:pPr>
        <w:pStyle w:val="Akapitzlist"/>
        <w:numPr>
          <w:ilvl w:val="0"/>
          <w:numId w:val="40"/>
        </w:numPr>
        <w:ind w:left="851" w:hanging="425"/>
        <w:jc w:val="both"/>
        <w:rPr>
          <w:bCs/>
        </w:rPr>
      </w:pPr>
      <w:r w:rsidRPr="0081661C">
        <w:t xml:space="preserve">oprogramowanie i narzędzia serwisowe dźwigów. Zamawiający przez cały czas okresu eksploatacji dźwigów zastrzega prawo posiadania oprogramowania i osprzętu </w:t>
      </w:r>
      <w:r w:rsidR="00297B47">
        <w:br/>
      </w:r>
      <w:r w:rsidRPr="0081661C">
        <w:t>do serwisowania oraz prawo wyboru firmy serwisującej po okresie gwarancji dźwigów.</w:t>
      </w:r>
    </w:p>
    <w:p w:rsidR="00597264" w:rsidRPr="000D73D7" w:rsidRDefault="00597264" w:rsidP="00B00FDB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0D73D7">
        <w:t>Wykonawca przeprowadzi instruktaż z zakresu obsługi urządzeń i</w:t>
      </w:r>
      <w:r w:rsidR="006D4E8A" w:rsidRPr="000D73D7">
        <w:t xml:space="preserve"> ewentualnego </w:t>
      </w:r>
      <w:r w:rsidRPr="000D73D7">
        <w:t>oprogramowania dla pracowników służb technicznych Zamawiającego</w:t>
      </w:r>
      <w:r w:rsidR="00E538D3" w:rsidRPr="000D73D7">
        <w:t>, przed ich wbudowaniem</w:t>
      </w:r>
      <w:r w:rsidRPr="000D73D7">
        <w:t>.</w:t>
      </w:r>
    </w:p>
    <w:p w:rsidR="00597264" w:rsidRDefault="00597264" w:rsidP="00597264">
      <w:pPr>
        <w:ind w:left="360"/>
        <w:jc w:val="both"/>
      </w:pPr>
    </w:p>
    <w:p w:rsidR="009001DF" w:rsidRPr="000D73D7" w:rsidRDefault="009001DF" w:rsidP="00597264">
      <w:pPr>
        <w:ind w:left="360"/>
        <w:jc w:val="both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lastRenderedPageBreak/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3</w:t>
      </w:r>
    </w:p>
    <w:p w:rsidR="00597264" w:rsidRPr="000D73D7" w:rsidRDefault="003F6F53" w:rsidP="00597264">
      <w:pPr>
        <w:jc w:val="center"/>
        <w:rPr>
          <w:b/>
        </w:rPr>
      </w:pPr>
      <w:r w:rsidRPr="000D73D7">
        <w:rPr>
          <w:b/>
        </w:rPr>
        <w:t xml:space="preserve">ODBIORY - </w:t>
      </w:r>
      <w:r w:rsidR="00597264" w:rsidRPr="000D73D7">
        <w:rPr>
          <w:b/>
        </w:rPr>
        <w:t>POTWIERDZENIE REALIZACJI UMOWY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b/>
          <w:iCs/>
        </w:rPr>
      </w:pPr>
      <w:r w:rsidRPr="000D73D7">
        <w:t>W trakcie realizacji Przedmiotu Umowy Zamawiający będzie dokonywać następujących odbiorów: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>odbior</w:t>
      </w:r>
      <w:r w:rsidR="00A93726">
        <w:t>ów</w:t>
      </w:r>
      <w:r w:rsidRPr="000D73D7">
        <w:t xml:space="preserve"> robót zanikających lub ulegających zakryciu,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 xml:space="preserve">odbiorów częściowych robót (projekt protokołu stanowi załącznik nr </w:t>
      </w:r>
      <w:r w:rsidR="005A6CD1" w:rsidRPr="000D73D7">
        <w:t>1</w:t>
      </w:r>
      <w:r w:rsidRPr="000D73D7">
        <w:t xml:space="preserve"> do Umowy)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>odbioru końcowego robót,</w:t>
      </w:r>
    </w:p>
    <w:p w:rsidR="003F6F53" w:rsidRPr="000D73D7" w:rsidRDefault="003F6F53" w:rsidP="00B00FDB">
      <w:pPr>
        <w:pStyle w:val="Akapitzlist"/>
        <w:numPr>
          <w:ilvl w:val="0"/>
          <w:numId w:val="39"/>
        </w:numPr>
        <w:overflowPunct w:val="0"/>
        <w:jc w:val="both"/>
        <w:rPr>
          <w:b/>
          <w:iCs/>
        </w:rPr>
      </w:pPr>
      <w:r w:rsidRPr="000D73D7">
        <w:t xml:space="preserve">odbioru końcowego Przedmiotu Umowy po dokonaniu wszelkich formalności umożliwiających użytkowanie obiektu budowlanego objętego Przedmiotem Umowy, </w:t>
      </w:r>
      <w:r w:rsidR="00297B47">
        <w:br/>
      </w:r>
      <w:r w:rsidRPr="000D73D7">
        <w:t>tj. uzyskaniu decyzji o pozwoleniu na użytkowanie.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b/>
          <w:iCs/>
        </w:rPr>
      </w:pPr>
      <w:r w:rsidRPr="000D73D7">
        <w:t>Jeżeli do odbioru częściowego będą wymagane protokoły odbiorów technicznych, protokoły z prób i badań, atesty na wbudowane materiały, certyfikaty, instrukcje</w:t>
      </w:r>
      <w:r w:rsidR="00A93726">
        <w:t>,</w:t>
      </w:r>
      <w:r w:rsidRPr="000D73D7">
        <w:t xml:space="preserve"> Wykonawca zobowiązany jest do ich dostarczenia najpóźniej w dniu złożenia wniosku o dokonanie odbioru częściowego. Ponadto wraz z wnioskiem Wykonawca zobowiązany jest przekazać Zamawiającemu wykaz (zgodn</w:t>
      </w:r>
      <w:r w:rsidR="005A6CD1" w:rsidRPr="000D73D7">
        <w:t>ie</w:t>
      </w:r>
      <w:r w:rsidRPr="000D73D7">
        <w:t xml:space="preserve"> z załącznik</w:t>
      </w:r>
      <w:r w:rsidR="005A6CD1" w:rsidRPr="000D73D7">
        <w:t>iem</w:t>
      </w:r>
      <w:r w:rsidRPr="000D73D7">
        <w:t xml:space="preserve"> nr </w:t>
      </w:r>
      <w:r w:rsidR="005A6CD1" w:rsidRPr="000D73D7">
        <w:t>3</w:t>
      </w:r>
      <w:r w:rsidRPr="000D73D7">
        <w:t xml:space="preserve"> do Umowy) Podwykonawców lub dalszych podwykonawców, którzy zrealizowali roboty budowlane będące przedmiotem odbioru, w tym zrealizowali niezbędne dostawy lub usługi potrzebne do ich wykonania. Odbiór częściowy następuje w terminie do 7 dni od daty złożenia wniosku. Datę odbioru ustala Zamawiający.</w:t>
      </w:r>
    </w:p>
    <w:p w:rsidR="003F6F53" w:rsidRPr="000D73D7" w:rsidRDefault="003F6F53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 celu dokonania odbioru końcowego robót</w:t>
      </w:r>
      <w:r w:rsidR="00A93726">
        <w:t>,</w:t>
      </w:r>
      <w:r w:rsidRPr="000D73D7">
        <w:t xml:space="preserve"> Wykonawca zobowiązany jest zakończyć wszystkie roboty, badania, próby końcowe i przekazać Zamawiającemu oryginały decyzji </w:t>
      </w:r>
      <w:r w:rsidR="00297B47">
        <w:br/>
      </w:r>
      <w:r w:rsidRPr="000D73D7">
        <w:t xml:space="preserve">o pozwoleniu na użytkowanie obiektu będącego przedmiotem umowy wraz z wnioskiem </w:t>
      </w:r>
      <w:r w:rsidR="00297B47">
        <w:br/>
      </w:r>
      <w:r w:rsidRPr="000D73D7">
        <w:t xml:space="preserve">o dokonanie odbioru końcowego robót, </w:t>
      </w:r>
      <w:r w:rsidR="005A6CD1" w:rsidRPr="000D73D7">
        <w:t>w</w:t>
      </w:r>
      <w:r w:rsidRPr="000D73D7">
        <w:t xml:space="preserve"> termin</w:t>
      </w:r>
      <w:r w:rsidR="005A6CD1" w:rsidRPr="000D73D7">
        <w:t>ie określonym</w:t>
      </w:r>
      <w:r w:rsidRPr="000D73D7">
        <w:t xml:space="preserve"> w § </w:t>
      </w:r>
      <w:r w:rsidR="005A6CD1" w:rsidRPr="000D73D7">
        <w:t>2</w:t>
      </w:r>
      <w:r w:rsidRPr="000D73D7">
        <w:t xml:space="preserve"> ust. </w:t>
      </w:r>
      <w:r w:rsidR="005A6CD1" w:rsidRPr="000D73D7">
        <w:t>1</w:t>
      </w:r>
      <w:r w:rsidRPr="000D73D7">
        <w:t xml:space="preserve"> Umowy. Ponadto wraz z wnioskiem Wykonawca zobowiązany jest przekazać Zamawiającemu wykaz </w:t>
      </w:r>
      <w:r w:rsidR="005A6CD1" w:rsidRPr="000D73D7">
        <w:t>(zgodnie z załącznikiem nr 3 do Umowy)</w:t>
      </w:r>
      <w:r w:rsidRPr="000D73D7">
        <w:t xml:space="preserve"> Podwykonawców lub dalszych podwykonawców, którzy wykonali roboty budowlane będące przedmiotem odbioru, w tym zrealizowali niezbędne dostawy lub usługi potrzebne do ich wykonania.</w:t>
      </w:r>
    </w:p>
    <w:p w:rsidR="00597264" w:rsidRPr="000D73D7" w:rsidRDefault="00597264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Wykonanie przedmiotu umowy, będzie potwierdzone w formie protokołu odbioru końcowego podpisanego przez przedstawicieli Wykonawcy i Zamawiającego</w:t>
      </w:r>
      <w:r w:rsidR="006230EF" w:rsidRPr="000D73D7">
        <w:t xml:space="preserve"> przy udziale inspektora nadzoru</w:t>
      </w:r>
      <w:r w:rsidRPr="000D73D7">
        <w:t xml:space="preserve">. Wzór protokołu stanowi załącznik nr 1 do umowy. </w:t>
      </w:r>
    </w:p>
    <w:p w:rsidR="00597264" w:rsidRPr="000D73D7" w:rsidRDefault="00597264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W termin</w:t>
      </w:r>
      <w:r w:rsidR="00956791" w:rsidRPr="000D73D7">
        <w:t>ie</w:t>
      </w:r>
      <w:r w:rsidRPr="000D73D7">
        <w:t xml:space="preserve"> wykonania umowy określony</w:t>
      </w:r>
      <w:r w:rsidR="00956791" w:rsidRPr="000D73D7">
        <w:t>m</w:t>
      </w:r>
      <w:r w:rsidRPr="000D73D7">
        <w:t xml:space="preserve"> w § 2 ust. 1 odbierane będą następujące części zadania:</w:t>
      </w:r>
    </w:p>
    <w:p w:rsidR="00A93726" w:rsidRDefault="00597264" w:rsidP="00597264">
      <w:pPr>
        <w:ind w:left="284"/>
        <w:jc w:val="both"/>
      </w:pPr>
      <w:r w:rsidRPr="000D73D7">
        <w:t xml:space="preserve">1) </w:t>
      </w:r>
      <w:r w:rsidR="00A93726" w:rsidRPr="000D73D7">
        <w:t>demontaż istniejących dźwigów,</w:t>
      </w:r>
    </w:p>
    <w:p w:rsidR="00597264" w:rsidRPr="000D73D7" w:rsidRDefault="00A93726" w:rsidP="00597264">
      <w:pPr>
        <w:ind w:left="284"/>
        <w:jc w:val="both"/>
      </w:pPr>
      <w:r>
        <w:t xml:space="preserve">2) </w:t>
      </w:r>
      <w:r w:rsidR="00597264" w:rsidRPr="000D73D7">
        <w:t>wykonanie prac instalacyjnych</w:t>
      </w:r>
      <w:r w:rsidR="00EF0793" w:rsidRPr="000D73D7">
        <w:t xml:space="preserve"> i budowlanych</w:t>
      </w:r>
      <w:r w:rsidR="00597264" w:rsidRPr="000D73D7">
        <w:t xml:space="preserve">, </w:t>
      </w:r>
    </w:p>
    <w:p w:rsidR="00597264" w:rsidRPr="000D73D7" w:rsidRDefault="00A93726" w:rsidP="00597264">
      <w:pPr>
        <w:ind w:firstLine="284"/>
        <w:jc w:val="both"/>
      </w:pPr>
      <w:r>
        <w:t>3</w:t>
      </w:r>
      <w:r w:rsidR="00597264" w:rsidRPr="000D73D7">
        <w:t xml:space="preserve">) montaż </w:t>
      </w:r>
      <w:r w:rsidR="00EF0793" w:rsidRPr="000D73D7">
        <w:t xml:space="preserve">i uruchomienie </w:t>
      </w:r>
      <w:r w:rsidR="00D9364A" w:rsidRPr="000D73D7">
        <w:t>dźwigów</w:t>
      </w:r>
      <w:r w:rsidR="00597264" w:rsidRPr="000D73D7">
        <w:t>,</w:t>
      </w:r>
    </w:p>
    <w:p w:rsidR="000671FB" w:rsidRPr="000D73D7" w:rsidRDefault="00A93726" w:rsidP="00597264">
      <w:pPr>
        <w:ind w:left="540" w:hanging="256"/>
        <w:jc w:val="both"/>
      </w:pPr>
      <w:r>
        <w:t>4</w:t>
      </w:r>
      <w:r w:rsidR="00597264" w:rsidRPr="000D73D7">
        <w:t xml:space="preserve">) </w:t>
      </w:r>
      <w:r w:rsidR="000671FB" w:rsidRPr="000D73D7">
        <w:t xml:space="preserve">testy wraz z potwierdzeniem parametrów </w:t>
      </w:r>
      <w:r w:rsidR="00D9364A" w:rsidRPr="000D73D7">
        <w:t>dźwigów</w:t>
      </w:r>
      <w:r w:rsidR="000671FB" w:rsidRPr="000D73D7">
        <w:t>,</w:t>
      </w:r>
    </w:p>
    <w:p w:rsidR="00597264" w:rsidRPr="000D73D7" w:rsidRDefault="000671FB" w:rsidP="00597264">
      <w:pPr>
        <w:ind w:left="540" w:hanging="256"/>
        <w:jc w:val="both"/>
      </w:pPr>
      <w:r w:rsidRPr="000D73D7">
        <w:t>5</w:t>
      </w:r>
      <w:r w:rsidR="00597264" w:rsidRPr="000D73D7">
        <w:t>) przeprowadzenie instruktażu pracowników Zamawiającego,</w:t>
      </w:r>
    </w:p>
    <w:p w:rsidR="00597264" w:rsidRPr="000D73D7" w:rsidRDefault="005C07B9" w:rsidP="00597264">
      <w:pPr>
        <w:ind w:left="540" w:hanging="256"/>
        <w:jc w:val="both"/>
      </w:pPr>
      <w:r w:rsidRPr="000D73D7">
        <w:t>6</w:t>
      </w:r>
      <w:r w:rsidR="00597264" w:rsidRPr="000D73D7">
        <w:t>) dostarczenie dokumentacji powykonawczej i dokumentacji technicznej dostarczon</w:t>
      </w:r>
      <w:r w:rsidR="00D9364A" w:rsidRPr="000D73D7">
        <w:t>ych, zamontowanych</w:t>
      </w:r>
      <w:r w:rsidR="00597264" w:rsidRPr="000D73D7">
        <w:t xml:space="preserve"> i </w:t>
      </w:r>
      <w:r w:rsidR="00D9364A" w:rsidRPr="000D73D7">
        <w:t>uruchomionych</w:t>
      </w:r>
      <w:r w:rsidR="00597264" w:rsidRPr="000D73D7">
        <w:t xml:space="preserve"> </w:t>
      </w:r>
      <w:r w:rsidR="00D9364A" w:rsidRPr="000D73D7">
        <w:t>dźwigów</w:t>
      </w:r>
      <w:r w:rsidR="00597264" w:rsidRPr="000D73D7">
        <w:t>.</w:t>
      </w:r>
    </w:p>
    <w:p w:rsidR="00BB261A" w:rsidRPr="000D73D7" w:rsidRDefault="00BB261A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</w:pPr>
      <w:r w:rsidRPr="000D73D7">
        <w:t>O gotowości do przekazania przedmiotu umowy i odbioru końcowego</w:t>
      </w:r>
      <w:r w:rsidR="00A93726">
        <w:t>,</w:t>
      </w:r>
      <w:r w:rsidRPr="000D73D7">
        <w:t xml:space="preserve"> Wykonawca zawiadomi Zamawiającego nie później niż na 5 dni przed przewidywanym terminem odbioru.</w:t>
      </w:r>
    </w:p>
    <w:p w:rsidR="00BB261A" w:rsidRPr="000D73D7" w:rsidRDefault="00BB261A" w:rsidP="00B00FDB">
      <w:pPr>
        <w:pStyle w:val="Akapitzlist"/>
        <w:numPr>
          <w:ilvl w:val="0"/>
          <w:numId w:val="38"/>
        </w:numPr>
        <w:overflowPunct w:val="0"/>
        <w:ind w:left="567" w:hanging="425"/>
        <w:jc w:val="both"/>
        <w:rPr>
          <w:lang w:eastAsia="en-US"/>
        </w:rPr>
      </w:pPr>
      <w:r w:rsidRPr="000D73D7">
        <w:rPr>
          <w:lang w:eastAsia="en-US"/>
        </w:rPr>
        <w:t>Jeżeli w toku czynności odbioru końcowego zostaną stwierdzone wady, to Zamawiającemu przysługują w szczególności następujące uprawnienia: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j</w:t>
      </w:r>
      <w:r w:rsidR="00037513" w:rsidRPr="000D73D7">
        <w:rPr>
          <w:rFonts w:ascii="Times New Roman" w:hAnsi="Times New Roman" w:cs="Times New Roman"/>
        </w:rPr>
        <w:t xml:space="preserve">eżeli wady kwalifikują się do usunięcia, Zamawiający wyznaczy Wykonawcy termin </w:t>
      </w:r>
      <w:r w:rsidR="00037513" w:rsidRPr="000D73D7">
        <w:rPr>
          <w:rFonts w:ascii="Times New Roman" w:hAnsi="Times New Roman" w:cs="Times New Roman"/>
        </w:rPr>
        <w:br/>
        <w:t>na ich usunięcie, nie dłuższy niż 14 dni kalendarzowych. Wykonawca zobowiązany jest usunąć wady bez naliczania dodatkowego wynagrodzenia i zawiadomić Zamawiającego pisemnie o usunięciu wad, z konsekwencjami wymienionymi § 7 ust.</w:t>
      </w:r>
      <w:r w:rsidR="00671FCE" w:rsidRPr="000D73D7">
        <w:rPr>
          <w:rFonts w:ascii="Times New Roman" w:hAnsi="Times New Roman" w:cs="Times New Roman"/>
        </w:rPr>
        <w:t xml:space="preserve">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3,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j</w:t>
      </w:r>
      <w:r w:rsidR="000C6A52" w:rsidRPr="000D73D7">
        <w:rPr>
          <w:rFonts w:ascii="Times New Roman" w:hAnsi="Times New Roman" w:cs="Times New Roman"/>
        </w:rPr>
        <w:t xml:space="preserve">eżeli wady nie kwalifikują się do usunięcia, ale umożliwiają korzystanie z wykonanego przedmiotu umowy zgodnie z przeznaczeniem, Zamawiający ma prawo obniżenia wynagrodzenia w stosunku do wartości umownej o równowartość kwotową wadliwie wykonanej części zamówienia z uwzględnieniem wpływu i skutków stwierdzonych wad </w:t>
      </w:r>
      <w:r w:rsidR="000C6A52" w:rsidRPr="000D73D7">
        <w:rPr>
          <w:rFonts w:ascii="Times New Roman" w:hAnsi="Times New Roman" w:cs="Times New Roman"/>
        </w:rPr>
        <w:br/>
        <w:t xml:space="preserve">na wartość całego zakresu Zamówienia. </w:t>
      </w:r>
    </w:p>
    <w:p w:rsidR="00037513" w:rsidRPr="000D73D7" w:rsidRDefault="00DC49A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lastRenderedPageBreak/>
        <w:t>j</w:t>
      </w:r>
      <w:r w:rsidR="000C6A52" w:rsidRPr="000D73D7">
        <w:rPr>
          <w:rFonts w:ascii="Times New Roman" w:hAnsi="Times New Roman" w:cs="Times New Roman"/>
        </w:rPr>
        <w:t xml:space="preserve">eżeli wady nie kwalifikują się do usunięcia i uniemożliwiają korzystanie z przedmiotu umowy zgodnie z przeznaczeniem, wówczas Zamawiający może: </w:t>
      </w:r>
    </w:p>
    <w:p w:rsidR="00037513" w:rsidRPr="000D73D7" w:rsidRDefault="000C6A52" w:rsidP="00B00FDB">
      <w:pPr>
        <w:pStyle w:val="Default"/>
        <w:numPr>
          <w:ilvl w:val="0"/>
          <w:numId w:val="28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 odstąpić od umowy w terminie do 30 dni od dnia podpisania protokołu z czynności odbioru końcowego z przyczyn zależnych od Wykonawcy, z konsekwencjami określonymi w § 7 ust.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1</w:t>
      </w:r>
      <w:r w:rsidR="00037513" w:rsidRPr="000D73D7">
        <w:rPr>
          <w:rFonts w:ascii="Times New Roman" w:hAnsi="Times New Roman" w:cs="Times New Roman"/>
        </w:rPr>
        <w:t xml:space="preserve">, </w:t>
      </w:r>
    </w:p>
    <w:p w:rsidR="00037513" w:rsidRPr="000D73D7" w:rsidRDefault="000C6A52" w:rsidP="00B00FDB">
      <w:pPr>
        <w:pStyle w:val="Default"/>
        <w:numPr>
          <w:ilvl w:val="0"/>
          <w:numId w:val="28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żądać wykonania przedmiotu umowy</w:t>
      </w:r>
      <w:r w:rsidR="0081661C">
        <w:rPr>
          <w:rFonts w:ascii="Times New Roman" w:hAnsi="Times New Roman" w:cs="Times New Roman"/>
        </w:rPr>
        <w:t xml:space="preserve"> przez Wykonawcę po raz drugi, </w:t>
      </w:r>
      <w:r w:rsidRPr="000D73D7">
        <w:rPr>
          <w:rFonts w:ascii="Times New Roman" w:hAnsi="Times New Roman" w:cs="Times New Roman"/>
        </w:rPr>
        <w:t xml:space="preserve">z konsekwencjami wymienionymi w § 7 ust. </w:t>
      </w:r>
      <w:r w:rsidR="00EA48E4" w:rsidRPr="000D73D7">
        <w:rPr>
          <w:rFonts w:ascii="Times New Roman" w:hAnsi="Times New Roman" w:cs="Times New Roman"/>
        </w:rPr>
        <w:t xml:space="preserve">1 </w:t>
      </w:r>
      <w:proofErr w:type="spellStart"/>
      <w:r w:rsidR="00845FCA" w:rsidRPr="000D73D7">
        <w:rPr>
          <w:rFonts w:ascii="Times New Roman" w:hAnsi="Times New Roman" w:cs="Times New Roman"/>
        </w:rPr>
        <w:t>p</w:t>
      </w:r>
      <w:r w:rsidR="00DE1489" w:rsidRPr="000D73D7">
        <w:rPr>
          <w:rFonts w:ascii="Times New Roman" w:hAnsi="Times New Roman" w:cs="Times New Roman"/>
        </w:rPr>
        <w:t>kt</w:t>
      </w:r>
      <w:proofErr w:type="spellEnd"/>
      <w:r w:rsidR="00EA48E4" w:rsidRPr="000D73D7">
        <w:rPr>
          <w:rFonts w:ascii="Times New Roman" w:hAnsi="Times New Roman" w:cs="Times New Roman"/>
        </w:rPr>
        <w:t xml:space="preserve"> </w:t>
      </w:r>
      <w:r w:rsidR="00DE1489" w:rsidRPr="000D73D7">
        <w:rPr>
          <w:rFonts w:ascii="Times New Roman" w:hAnsi="Times New Roman" w:cs="Times New Roman"/>
        </w:rPr>
        <w:t>3</w:t>
      </w:r>
      <w:r w:rsidR="00037513" w:rsidRPr="000D73D7">
        <w:rPr>
          <w:rFonts w:ascii="Times New Roman" w:hAnsi="Times New Roman" w:cs="Times New Roman"/>
        </w:rPr>
        <w:t xml:space="preserve">, </w:t>
      </w:r>
    </w:p>
    <w:p w:rsidR="00037513" w:rsidRPr="000D73D7" w:rsidRDefault="000C6A5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Po usunięciu wad, usterek, </w:t>
      </w:r>
      <w:r w:rsidR="00194138" w:rsidRPr="000D73D7">
        <w:rPr>
          <w:rFonts w:ascii="Times New Roman" w:hAnsi="Times New Roman" w:cs="Times New Roman"/>
        </w:rPr>
        <w:t xml:space="preserve">zrealizowaniu </w:t>
      </w:r>
      <w:r w:rsidRPr="000D73D7">
        <w:rPr>
          <w:rFonts w:ascii="Times New Roman" w:hAnsi="Times New Roman" w:cs="Times New Roman"/>
        </w:rPr>
        <w:t xml:space="preserve">zaleceń </w:t>
      </w:r>
      <w:r w:rsidR="00A76406" w:rsidRPr="000D73D7">
        <w:rPr>
          <w:rFonts w:ascii="Times New Roman" w:hAnsi="Times New Roman" w:cs="Times New Roman"/>
        </w:rPr>
        <w:t xml:space="preserve">kwalifikujących się do usunięcia, </w:t>
      </w:r>
      <w:r w:rsidR="00297B47">
        <w:rPr>
          <w:rFonts w:ascii="Times New Roman" w:hAnsi="Times New Roman" w:cs="Times New Roman"/>
        </w:rPr>
        <w:br/>
      </w:r>
      <w:r w:rsidR="00A76406" w:rsidRPr="000D73D7">
        <w:rPr>
          <w:rFonts w:ascii="Times New Roman" w:hAnsi="Times New Roman" w:cs="Times New Roman"/>
        </w:rPr>
        <w:t xml:space="preserve">a </w:t>
      </w:r>
      <w:r w:rsidRPr="000D73D7">
        <w:rPr>
          <w:rFonts w:ascii="Times New Roman" w:hAnsi="Times New Roman" w:cs="Times New Roman"/>
        </w:rPr>
        <w:t>stwierdzonych w toku</w:t>
      </w:r>
      <w:r w:rsidR="00194138" w:rsidRPr="000D73D7">
        <w:rPr>
          <w:rFonts w:ascii="Times New Roman" w:hAnsi="Times New Roman" w:cs="Times New Roman"/>
        </w:rPr>
        <w:t xml:space="preserve"> odbioru, </w:t>
      </w:r>
      <w:r w:rsidR="00194138" w:rsidRPr="0081661C">
        <w:rPr>
          <w:rFonts w:ascii="Times New Roman" w:hAnsi="Times New Roman" w:cs="Times New Roman"/>
        </w:rPr>
        <w:t xml:space="preserve">o których mowa w </w:t>
      </w:r>
      <w:proofErr w:type="spellStart"/>
      <w:r w:rsidR="00037513" w:rsidRPr="0081661C">
        <w:rPr>
          <w:rFonts w:ascii="Times New Roman" w:hAnsi="Times New Roman" w:cs="Times New Roman"/>
        </w:rPr>
        <w:t>pkt</w:t>
      </w:r>
      <w:proofErr w:type="spellEnd"/>
      <w:r w:rsidR="00037513" w:rsidRPr="0081661C">
        <w:rPr>
          <w:rFonts w:ascii="Times New Roman" w:hAnsi="Times New Roman" w:cs="Times New Roman"/>
        </w:rPr>
        <w:t xml:space="preserve"> 1</w:t>
      </w:r>
      <w:r w:rsidR="0081661C" w:rsidRPr="0081661C">
        <w:rPr>
          <w:rFonts w:ascii="Times New Roman" w:hAnsi="Times New Roman" w:cs="Times New Roman"/>
        </w:rPr>
        <w:t>)</w:t>
      </w:r>
      <w:r w:rsidR="00D63702" w:rsidRPr="0081661C">
        <w:rPr>
          <w:rFonts w:ascii="Times New Roman" w:hAnsi="Times New Roman" w:cs="Times New Roman"/>
        </w:rPr>
        <w:t xml:space="preserve"> </w:t>
      </w:r>
      <w:r w:rsidR="00037513" w:rsidRPr="0081661C">
        <w:rPr>
          <w:rFonts w:ascii="Times New Roman" w:hAnsi="Times New Roman" w:cs="Times New Roman"/>
        </w:rPr>
        <w:t>zostanie</w:t>
      </w:r>
      <w:r w:rsidR="00037513" w:rsidRPr="000D73D7">
        <w:rPr>
          <w:rFonts w:ascii="Times New Roman" w:hAnsi="Times New Roman" w:cs="Times New Roman"/>
        </w:rPr>
        <w:t xml:space="preserve"> sporządzony protokół odbioru końcowego, stanowiący podstawę do wystawienia przez Wykonawcę faktury. </w:t>
      </w:r>
    </w:p>
    <w:p w:rsidR="00BB261A" w:rsidRPr="000D73D7" w:rsidRDefault="000C6A52" w:rsidP="00B00FDB">
      <w:pPr>
        <w:pStyle w:val="Default"/>
        <w:numPr>
          <w:ilvl w:val="0"/>
          <w:numId w:val="27"/>
        </w:numPr>
        <w:adjustRightInd w:val="0"/>
        <w:jc w:val="both"/>
        <w:rPr>
          <w:rFonts w:ascii="Times New Roman" w:hAnsi="Times New Roman" w:cs="Times New Roman"/>
          <w:lang w:eastAsia="en-US"/>
        </w:rPr>
      </w:pPr>
      <w:r w:rsidRPr="000D73D7">
        <w:rPr>
          <w:rFonts w:ascii="Times New Roman" w:hAnsi="Times New Roman" w:cs="Times New Roman"/>
        </w:rPr>
        <w:t xml:space="preserve">W przypadku braku </w:t>
      </w:r>
      <w:r w:rsidRPr="0081661C">
        <w:rPr>
          <w:rFonts w:ascii="Times New Roman" w:hAnsi="Times New Roman" w:cs="Times New Roman"/>
        </w:rPr>
        <w:t>możliwości odbioru z powodu stwierdzonych wad, usterek, zaleceń do wykonania, które nie kwalifikują się do usunięcia</w:t>
      </w:r>
      <w:r w:rsidR="006A59FE" w:rsidRPr="0081661C">
        <w:rPr>
          <w:rFonts w:ascii="Times New Roman" w:hAnsi="Times New Roman" w:cs="Times New Roman"/>
        </w:rPr>
        <w:t xml:space="preserve">, o których mowa w </w:t>
      </w:r>
      <w:proofErr w:type="spellStart"/>
      <w:r w:rsidR="006A59FE" w:rsidRPr="0081661C">
        <w:rPr>
          <w:rFonts w:ascii="Times New Roman" w:hAnsi="Times New Roman" w:cs="Times New Roman"/>
        </w:rPr>
        <w:t>pkt</w:t>
      </w:r>
      <w:proofErr w:type="spellEnd"/>
      <w:r w:rsidR="006A59FE" w:rsidRPr="0081661C">
        <w:rPr>
          <w:rFonts w:ascii="Times New Roman" w:hAnsi="Times New Roman" w:cs="Times New Roman"/>
        </w:rPr>
        <w:t xml:space="preserve"> 2</w:t>
      </w:r>
      <w:r w:rsidR="0081661C" w:rsidRPr="0081661C">
        <w:rPr>
          <w:rFonts w:ascii="Times New Roman" w:hAnsi="Times New Roman" w:cs="Times New Roman"/>
        </w:rPr>
        <w:t>)</w:t>
      </w:r>
      <w:r w:rsidR="006A59FE" w:rsidRPr="0081661C">
        <w:rPr>
          <w:rFonts w:ascii="Times New Roman" w:hAnsi="Times New Roman" w:cs="Times New Roman"/>
        </w:rPr>
        <w:t xml:space="preserve"> lub </w:t>
      </w:r>
      <w:proofErr w:type="spellStart"/>
      <w:r w:rsidR="006A59FE" w:rsidRPr="0081661C">
        <w:rPr>
          <w:rFonts w:ascii="Times New Roman" w:hAnsi="Times New Roman" w:cs="Times New Roman"/>
        </w:rPr>
        <w:t>pkt</w:t>
      </w:r>
      <w:proofErr w:type="spellEnd"/>
      <w:r w:rsidR="006A59FE" w:rsidRPr="0081661C">
        <w:rPr>
          <w:rFonts w:ascii="Times New Roman" w:hAnsi="Times New Roman" w:cs="Times New Roman"/>
        </w:rPr>
        <w:t xml:space="preserve"> 3</w:t>
      </w:r>
      <w:r w:rsidR="0081661C" w:rsidRPr="0081661C">
        <w:rPr>
          <w:rFonts w:ascii="Times New Roman" w:hAnsi="Times New Roman" w:cs="Times New Roman"/>
        </w:rPr>
        <w:t>)</w:t>
      </w:r>
      <w:r w:rsidRPr="0081661C">
        <w:rPr>
          <w:rFonts w:ascii="Times New Roman" w:hAnsi="Times New Roman" w:cs="Times New Roman"/>
        </w:rPr>
        <w:t xml:space="preserve"> zostanie sporządzony protokół odbioru</w:t>
      </w:r>
      <w:r w:rsidR="006A59FE" w:rsidRPr="000D73D7">
        <w:rPr>
          <w:rFonts w:ascii="Times New Roman" w:hAnsi="Times New Roman" w:cs="Times New Roman"/>
        </w:rPr>
        <w:t xml:space="preserve"> </w:t>
      </w:r>
      <w:r w:rsidRPr="000D73D7">
        <w:rPr>
          <w:rFonts w:ascii="Times New Roman" w:hAnsi="Times New Roman" w:cs="Times New Roman"/>
        </w:rPr>
        <w:t xml:space="preserve">z zastrzeżeniami, w którym zawarte będą informacje o roszczeniach Zamawiającego, a także informacja o kwocie wynagrodzenia należnej Wykonawcy, obliczonej po uwzględnieniu tych roszczeń. Protokół, o którym mowa </w:t>
      </w:r>
      <w:r w:rsidR="00297B4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>w zdaniu poprzednim, będzie stanowił podstawę do wystawienia przez Wykonawcę faktury.</w:t>
      </w:r>
    </w:p>
    <w:p w:rsidR="0041364F" w:rsidRPr="000D73D7" w:rsidRDefault="0041364F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4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WARUNKI PŁATNOŚCI</w:t>
      </w:r>
    </w:p>
    <w:p w:rsidR="00DC213B" w:rsidRDefault="00597264" w:rsidP="007B012B">
      <w:pPr>
        <w:numPr>
          <w:ilvl w:val="0"/>
          <w:numId w:val="10"/>
        </w:numPr>
      </w:pPr>
      <w:r w:rsidRPr="000D73D7">
        <w:t xml:space="preserve">Zapłata wynagrodzenia za przedmiot umowy </w:t>
      </w:r>
      <w:r w:rsidR="00C81D94" w:rsidRPr="000D73D7">
        <w:t xml:space="preserve">odbywać się będzie </w:t>
      </w:r>
      <w:r w:rsidR="00E6324E">
        <w:t>w</w:t>
      </w:r>
      <w:r w:rsidR="008A72F3" w:rsidRPr="000D73D7">
        <w:t xml:space="preserve"> </w:t>
      </w:r>
      <w:r w:rsidR="007B012B" w:rsidRPr="007B012B">
        <w:rPr>
          <w:b/>
        </w:rPr>
        <w:t>2</w:t>
      </w:r>
      <w:r w:rsidR="008A72F3" w:rsidRPr="007B012B">
        <w:rPr>
          <w:b/>
        </w:rPr>
        <w:t xml:space="preserve"> etap</w:t>
      </w:r>
      <w:r w:rsidR="00E6324E">
        <w:rPr>
          <w:b/>
        </w:rPr>
        <w:t>ach</w:t>
      </w:r>
      <w:r w:rsidR="00A93726">
        <w:t>,</w:t>
      </w:r>
      <w:r w:rsidR="008A72F3" w:rsidRPr="000D73D7">
        <w:t xml:space="preserve"> tj.:</w:t>
      </w:r>
    </w:p>
    <w:p w:rsidR="00DC213B" w:rsidRDefault="00E6324E" w:rsidP="00FE7B04">
      <w:pPr>
        <w:pStyle w:val="Akapitzlist"/>
        <w:numPr>
          <w:ilvl w:val="1"/>
          <w:numId w:val="44"/>
        </w:numPr>
        <w:ind w:left="709" w:hanging="283"/>
        <w:jc w:val="both"/>
      </w:pPr>
      <w:r>
        <w:t xml:space="preserve">na podstawie </w:t>
      </w:r>
      <w:r w:rsidR="00C81D94" w:rsidRPr="000D73D7">
        <w:t>faktur</w:t>
      </w:r>
      <w:r>
        <w:t>y</w:t>
      </w:r>
      <w:r w:rsidR="00C81D94" w:rsidRPr="000D73D7">
        <w:t xml:space="preserve"> częściow</w:t>
      </w:r>
      <w:r>
        <w:t>ej</w:t>
      </w:r>
      <w:r w:rsidR="007B012B">
        <w:t xml:space="preserve"> </w:t>
      </w:r>
      <w:r w:rsidR="00C81D94" w:rsidRPr="000D73D7">
        <w:t xml:space="preserve">za wykonanie </w:t>
      </w:r>
      <w:r w:rsidR="007B012B">
        <w:t>pierwszego</w:t>
      </w:r>
      <w:r w:rsidR="00C81D94" w:rsidRPr="000D73D7">
        <w:t xml:space="preserve"> etap</w:t>
      </w:r>
      <w:r w:rsidR="007B012B">
        <w:t>u</w:t>
      </w:r>
      <w:r w:rsidR="00C81D94" w:rsidRPr="000D73D7">
        <w:t xml:space="preserve">, zgodnie z harmonogramem, </w:t>
      </w:r>
      <w:r>
        <w:t xml:space="preserve"> z tym że </w:t>
      </w:r>
      <w:r w:rsidR="00C81D94" w:rsidRPr="0081661C">
        <w:t>faktur</w:t>
      </w:r>
      <w:r w:rsidR="00DC213B">
        <w:t xml:space="preserve">a </w:t>
      </w:r>
      <w:r w:rsidR="00C81D94" w:rsidRPr="0081661C">
        <w:t xml:space="preserve">nie może przekroczyć </w:t>
      </w:r>
      <w:r w:rsidR="00DC213B">
        <w:t>4</w:t>
      </w:r>
      <w:r w:rsidR="008A72F3" w:rsidRPr="0081661C">
        <w:t>0</w:t>
      </w:r>
      <w:r w:rsidR="00C81D94" w:rsidRPr="0081661C">
        <w:t xml:space="preserve">% ceny ryczałtowej, o której mowa w § </w:t>
      </w:r>
      <w:r w:rsidR="00F4652B" w:rsidRPr="0081661C">
        <w:t>1</w:t>
      </w:r>
      <w:r w:rsidR="00C81D94" w:rsidRPr="0081661C">
        <w:t xml:space="preserve"> ust. </w:t>
      </w:r>
      <w:r w:rsidR="00F4652B" w:rsidRPr="0081661C">
        <w:t>4</w:t>
      </w:r>
      <w:r w:rsidR="00C81D94" w:rsidRPr="0081661C">
        <w:t xml:space="preserve"> Umowy.</w:t>
      </w:r>
    </w:p>
    <w:p w:rsidR="009328B5" w:rsidRDefault="00311BD3" w:rsidP="00D64A04">
      <w:pPr>
        <w:pStyle w:val="Akapitzlist"/>
        <w:numPr>
          <w:ilvl w:val="1"/>
          <w:numId w:val="44"/>
        </w:numPr>
        <w:ind w:left="709" w:hanging="283"/>
        <w:jc w:val="both"/>
      </w:pPr>
      <w:r>
        <w:t xml:space="preserve">na podstawie </w:t>
      </w:r>
      <w:r w:rsidRPr="000D73D7">
        <w:t>faktur</w:t>
      </w:r>
      <w:r>
        <w:t>y</w:t>
      </w:r>
      <w:r w:rsidRPr="000D73D7">
        <w:t xml:space="preserve"> </w:t>
      </w:r>
      <w:r w:rsidR="00C81D94" w:rsidRPr="000D73D7">
        <w:t>końcow</w:t>
      </w:r>
      <w:r>
        <w:t>ej</w:t>
      </w:r>
      <w:r w:rsidR="002A6616">
        <w:t>,</w:t>
      </w:r>
      <w:r w:rsidR="00C81D94" w:rsidRPr="000D73D7">
        <w:t xml:space="preserve"> po odbiorze końcowym Przedmiotu Umowy</w:t>
      </w:r>
      <w:r w:rsidR="009328B5">
        <w:t>.</w:t>
      </w:r>
    </w:p>
    <w:p w:rsidR="00BD5A1C" w:rsidRPr="000D73D7" w:rsidRDefault="009328B5" w:rsidP="009328B5">
      <w:pPr>
        <w:ind w:left="426"/>
        <w:jc w:val="both"/>
      </w:pPr>
      <w:r>
        <w:t>P</w:t>
      </w:r>
      <w:r w:rsidR="00597264" w:rsidRPr="000D73D7">
        <w:t xml:space="preserve">otwierdzeniem odbioru i podstawą do wystawienia </w:t>
      </w:r>
      <w:r>
        <w:t xml:space="preserve">każdej </w:t>
      </w:r>
      <w:r w:rsidR="00597264" w:rsidRPr="000D73D7">
        <w:t xml:space="preserve">faktury będzie </w:t>
      </w:r>
      <w:r w:rsidR="002A6616" w:rsidRPr="000D73D7">
        <w:t>podpisan</w:t>
      </w:r>
      <w:r w:rsidR="002A6616">
        <w:t>y przez obie strony</w:t>
      </w:r>
      <w:r w:rsidR="002A6616" w:rsidRPr="000D73D7">
        <w:t xml:space="preserve"> </w:t>
      </w:r>
      <w:r w:rsidR="002A6616">
        <w:t>i załączony do faktury</w:t>
      </w:r>
      <w:r w:rsidR="00D64A04">
        <w:t xml:space="preserve"> </w:t>
      </w:r>
      <w:r w:rsidR="00597264" w:rsidRPr="000D73D7">
        <w:t xml:space="preserve">oryginał protokołu odbioru </w:t>
      </w:r>
      <w:r>
        <w:t>częściowego/</w:t>
      </w:r>
      <w:r w:rsidR="00597264" w:rsidRPr="000D73D7">
        <w:t xml:space="preserve">końcowego stwierdzający terminowe i zgodne z umową wykonanie </w:t>
      </w:r>
      <w:r>
        <w:t>etapu/</w:t>
      </w:r>
      <w:r w:rsidR="00597264" w:rsidRPr="000D73D7">
        <w:t>przedmiotu umowy</w:t>
      </w:r>
      <w:r w:rsidR="002A6616">
        <w:t xml:space="preserve"> wraz </w:t>
      </w:r>
      <w:r>
        <w:t xml:space="preserve">z </w:t>
      </w:r>
      <w:r w:rsidR="002A6616" w:rsidRPr="000D73D7">
        <w:t>załącz</w:t>
      </w:r>
      <w:r w:rsidR="002A6616">
        <w:t>onymi</w:t>
      </w:r>
      <w:r w:rsidR="002A6616" w:rsidRPr="000D73D7">
        <w:t xml:space="preserve"> dowod</w:t>
      </w:r>
      <w:r w:rsidR="002A6616">
        <w:t>ami</w:t>
      </w:r>
      <w:r w:rsidR="002A6616" w:rsidRPr="000D73D7">
        <w:t xml:space="preserve">, o których mowa w ust. </w:t>
      </w:r>
      <w:r w:rsidR="002A6616">
        <w:t>4</w:t>
      </w:r>
      <w:r w:rsidR="002A6616" w:rsidRPr="000D73D7">
        <w:t>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Faktura powinna być wystawiona na Zamawiającego ze wskazaniem numeru umowy </w:t>
      </w:r>
      <w:r w:rsidR="00671FCE" w:rsidRPr="000D73D7">
        <w:br/>
      </w:r>
      <w:r w:rsidRPr="000D73D7">
        <w:t xml:space="preserve">i </w:t>
      </w:r>
      <w:r w:rsidR="00C52AE1" w:rsidRPr="000D73D7">
        <w:t>wykonanego etapu</w:t>
      </w:r>
      <w:r w:rsidRPr="000D73D7">
        <w:t>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Zamawiający dokona płatności za przedmiot umowy przelewem na rachunek Wykonawcy podany na fakturze w terminie 14 dni od daty otrzymania prawidłowo wystawionej faktury VAT wraz z dołączonym oryginałem protokołu odbioru</w:t>
      </w:r>
      <w:r w:rsidR="00956791" w:rsidRPr="000D73D7">
        <w:t xml:space="preserve"> końcowego</w:t>
      </w:r>
      <w:r w:rsidRPr="000D73D7">
        <w:t>, podpisanym przez upoważnionych przedstawicieli stron.</w:t>
      </w:r>
    </w:p>
    <w:p w:rsidR="00F24181" w:rsidRPr="000D73D7" w:rsidRDefault="00103AFC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 przypadku wykonywania części zamówienia przez podwykonawcę, </w:t>
      </w:r>
      <w:r w:rsidR="00C81D94" w:rsidRPr="000D73D7">
        <w:t>warunkiem zapłaty przez Zamawiającego należnego wynagrodzenia za odebrane roboty budowlane jest</w:t>
      </w:r>
      <w:r w:rsidR="00A93726">
        <w:t>,</w:t>
      </w:r>
      <w:r w:rsidR="00C81D94" w:rsidRPr="000D73D7">
        <w:t xml:space="preserve"> aby Wykonawca dołączył do faktury dowody zapłaty wymagalnego wynagrodzenia Podwykonawcom lub dalszym podwykonawcom lub</w:t>
      </w:r>
      <w:r w:rsidRPr="000D73D7">
        <w:t xml:space="preserve"> oświadczeni</w:t>
      </w:r>
      <w:r w:rsidR="00C81D94" w:rsidRPr="000D73D7">
        <w:t>a</w:t>
      </w:r>
      <w:r w:rsidRPr="000D73D7">
        <w:t xml:space="preserve"> podwykonawcy, </w:t>
      </w:r>
      <w:r w:rsidR="00297B47">
        <w:br/>
      </w:r>
      <w:r w:rsidRPr="000D73D7">
        <w:t xml:space="preserve">że Wykonawca zapłacił mu należne wynagrodzenie za wykonanie odpowiedniej części przedmiotu umowy i w związku z tym podwykonawca nie będzie zgłaszał żadnych roszczeń </w:t>
      </w:r>
      <w:r w:rsidR="00297B47">
        <w:br/>
      </w:r>
      <w:r w:rsidRPr="000D73D7">
        <w:t>z tego tytułu do Zamawiającego.</w:t>
      </w:r>
      <w:r w:rsidR="00FA4885" w:rsidRPr="000D73D7">
        <w:t xml:space="preserve"> W przypadku niedostarczenia przez Wykonawcę powyższ</w:t>
      </w:r>
      <w:r w:rsidR="0088471A" w:rsidRPr="000D73D7">
        <w:t xml:space="preserve">ych dowodów lub </w:t>
      </w:r>
      <w:r w:rsidR="00FA4885" w:rsidRPr="000D73D7">
        <w:t xml:space="preserve"> oświadczenia, Zamawiający </w:t>
      </w:r>
      <w:r w:rsidR="00597716" w:rsidRPr="000D73D7">
        <w:t>uzna,</w:t>
      </w:r>
      <w:r w:rsidR="001139B1" w:rsidRPr="000D73D7">
        <w:t xml:space="preserve"> </w:t>
      </w:r>
      <w:r w:rsidR="00597716" w:rsidRPr="000D73D7">
        <w:t xml:space="preserve">że Wykonawca uchyla się od </w:t>
      </w:r>
      <w:r w:rsidR="001F7CDC" w:rsidRPr="000D73D7">
        <w:t xml:space="preserve">obowiązku zapłaty </w:t>
      </w:r>
      <w:r w:rsidR="00055205" w:rsidRPr="000D73D7">
        <w:t xml:space="preserve">należnego wynagrodzenia </w:t>
      </w:r>
      <w:r w:rsidR="001F7CDC" w:rsidRPr="000D73D7">
        <w:t>podwykonawcy</w:t>
      </w:r>
      <w:r w:rsidR="00055205" w:rsidRPr="000D73D7">
        <w:t xml:space="preserve">, </w:t>
      </w:r>
      <w:r w:rsidR="009E7EC2" w:rsidRPr="000D73D7">
        <w:t xml:space="preserve">z </w:t>
      </w:r>
      <w:r w:rsidR="00055205" w:rsidRPr="000D73D7">
        <w:t>który</w:t>
      </w:r>
      <w:r w:rsidR="009E7EC2" w:rsidRPr="000D73D7">
        <w:t>m</w:t>
      </w:r>
      <w:r w:rsidR="00055205" w:rsidRPr="000D73D7">
        <w:t xml:space="preserve"> zawarł odpowiednie umowy</w:t>
      </w:r>
      <w:r w:rsidR="00597716" w:rsidRPr="000D73D7">
        <w:t xml:space="preserve"> </w:t>
      </w:r>
      <w:r w:rsidR="00297B47">
        <w:br/>
      </w:r>
      <w:r w:rsidR="00597716" w:rsidRPr="000D73D7">
        <w:t xml:space="preserve">o podwykonawstwo i </w:t>
      </w:r>
      <w:r w:rsidR="001F7CDC" w:rsidRPr="000D73D7">
        <w:t>podejmie czynności uregulowane w art. 143c ustawy Prawo zamówień publicznych.</w:t>
      </w:r>
      <w:r w:rsidR="00597716" w:rsidRPr="000D73D7">
        <w:t xml:space="preserve"> W </w:t>
      </w:r>
      <w:r w:rsidR="001139B1" w:rsidRPr="000D73D7">
        <w:t>przypadku</w:t>
      </w:r>
      <w:r w:rsidR="00597716" w:rsidRPr="000D73D7">
        <w:t xml:space="preserve"> obowiązku </w:t>
      </w:r>
      <w:r w:rsidR="001139B1" w:rsidRPr="000D73D7">
        <w:t xml:space="preserve">dokonania </w:t>
      </w:r>
      <w:r w:rsidR="00042777" w:rsidRPr="000D73D7">
        <w:t xml:space="preserve">przez Zamawiającego </w:t>
      </w:r>
      <w:r w:rsidR="00597716" w:rsidRPr="000D73D7">
        <w:t>bezpośredniej zapłaty podwykonawcy</w:t>
      </w:r>
      <w:r w:rsidR="00A93726">
        <w:t>,</w:t>
      </w:r>
      <w:r w:rsidR="00597716" w:rsidRPr="000D73D7">
        <w:t xml:space="preserve"> </w:t>
      </w:r>
      <w:r w:rsidR="001139B1" w:rsidRPr="000D73D7">
        <w:t xml:space="preserve">termin ten </w:t>
      </w:r>
      <w:r w:rsidR="00597716" w:rsidRPr="000D73D7">
        <w:t>wynosi 14 dni od daty wykazania przez podwykonawcę zasadności zapłaty.</w:t>
      </w:r>
    </w:p>
    <w:p w:rsidR="00046408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 przypadku braku dowodów, o jakich mowa w ust. 4, Zamawiający wstrzyma płatności części wynagrodzenia, którego brakujące dowody dotyczą, przy czym powyższe nie stanowi opóźnienia w zapłacie i nie będzie skutkować naliczeniem odsetek Zamawiającemu </w:t>
      </w:r>
      <w:r w:rsidR="00297B47">
        <w:br/>
      </w:r>
      <w:r w:rsidRPr="000D73D7">
        <w:t>od nieterminowych płatności.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lastRenderedPageBreak/>
        <w:t>Zatrzymana kwota, o której mowa powyżej, stanowić będzie zabezpieczenie roszczenia Podwykonawcy, w tym dalszego podwykonawcy, w stosunku do Zamawiającego do czasu przedstawienia dowodów potwierdzających zapłatę wymagalnego wynagrodzenia Podwykonawcom lub dalszym podwykonawcom.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>Ewentualne odsetki wynikające z nieterminowej płatności w stosunku do Podwykonawców lub dalszych podwykonawców obciążają Wykonawcę.</w:t>
      </w:r>
    </w:p>
    <w:p w:rsidR="0088471A" w:rsidRPr="000D73D7" w:rsidRDefault="0088471A" w:rsidP="00BF11F6">
      <w:pPr>
        <w:numPr>
          <w:ilvl w:val="0"/>
          <w:numId w:val="10"/>
        </w:numPr>
        <w:tabs>
          <w:tab w:val="left" w:pos="351"/>
        </w:tabs>
        <w:spacing w:before="120"/>
        <w:ind w:right="23"/>
        <w:jc w:val="both"/>
      </w:pPr>
      <w:r w:rsidRPr="000D73D7">
        <w:t>W przypadku, gdy Podwykonawca lub dalszy podwykonawca nie zafakturował żadnych robót w danym okresie rozliczeniowym, Wykonawca załączy do faktury VAT oświadczenie Podwykonawcy lub dalszego podwykonawcy potwierdzające tę okoliczność, wówczas cała kwota wynikająca z faktury zostanie wypłacona Wykonawcy.</w:t>
      </w:r>
    </w:p>
    <w:p w:rsidR="0088471A" w:rsidRPr="000D73D7" w:rsidRDefault="0088471A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Do faktury końcowej za wykonanie Przedmiotu Umowy, Wykonawca dołączy dodatkowo oświadczenia Podwykonawców o pełnym zafakturowaniu przez nich zakresu robót wykonanych zgodnie z umowami o podwykonawstwo oraz o pełnym rozliczeniu robót </w:t>
      </w:r>
      <w:r w:rsidR="00297B47">
        <w:br/>
      </w:r>
      <w:r w:rsidRPr="000D73D7">
        <w:t xml:space="preserve">do wysokości </w:t>
      </w:r>
      <w:r w:rsidR="00FE33EF">
        <w:t>nieprzekraczającej wartości umowy</w:t>
      </w:r>
      <w:r w:rsidRPr="000D73D7">
        <w:t>.</w:t>
      </w:r>
    </w:p>
    <w:p w:rsidR="008A6EC0" w:rsidRPr="000D73D7" w:rsidRDefault="00FA4885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Wykonawcy przysługuje wyłącznie wynagrodzenie za zrealizowany zakres Zamówienia określony w przedmiocie umowy, o którym mowa w § 1, wykonany w sposób prawidłowy oraz zgodny z zasadami wiedzy technicznej i sztuki budowlanej. </w:t>
      </w:r>
    </w:p>
    <w:p w:rsidR="00FA4885" w:rsidRPr="000D73D7" w:rsidRDefault="00FA4885" w:rsidP="00B00FDB">
      <w:pPr>
        <w:numPr>
          <w:ilvl w:val="0"/>
          <w:numId w:val="10"/>
        </w:numPr>
        <w:spacing w:before="120"/>
        <w:jc w:val="both"/>
      </w:pPr>
      <w:r w:rsidRPr="000D73D7">
        <w:t xml:space="preserve">Wykonawcy znany jest fakt, iż zadanie stanowiące przedmiot umowy jest finansowane </w:t>
      </w:r>
      <w:r w:rsidRPr="000D73D7">
        <w:br/>
        <w:t>ze środków publicznych.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 dzień zapłaty uważany będzie dzień obciążenia rachunku bankowego Zamawiającego.</w:t>
      </w:r>
    </w:p>
    <w:p w:rsidR="00597264" w:rsidRPr="000D73D7" w:rsidRDefault="00597264" w:rsidP="00B00FDB">
      <w:pPr>
        <w:numPr>
          <w:ilvl w:val="0"/>
          <w:numId w:val="10"/>
        </w:numPr>
        <w:spacing w:before="120"/>
        <w:jc w:val="both"/>
      </w:pPr>
      <w:r w:rsidRPr="000D73D7">
        <w:t>Zamawiający nie wyraża zgody na cesję wierzytelności niniejszej umowy.</w:t>
      </w:r>
    </w:p>
    <w:p w:rsidR="00597264" w:rsidRPr="000D73D7" w:rsidRDefault="00597264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§</w:t>
      </w:r>
      <w:r w:rsidR="0044125A" w:rsidRPr="000D73D7">
        <w:rPr>
          <w:b/>
        </w:rPr>
        <w:t xml:space="preserve"> </w:t>
      </w:r>
      <w:r w:rsidRPr="000D73D7">
        <w:rPr>
          <w:b/>
        </w:rPr>
        <w:t>5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GWARANCJA I SERWIS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i/>
        </w:rPr>
        <w:t>(zostanie uzupełnione zgodnie z ofertą)</w:t>
      </w:r>
    </w:p>
    <w:p w:rsidR="00597264" w:rsidRPr="00854C12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  <w:rPr>
          <w:highlight w:val="lightGray"/>
        </w:rPr>
      </w:pPr>
      <w:r w:rsidRPr="00854C12">
        <w:rPr>
          <w:strike/>
          <w:highlight w:val="lightGray"/>
        </w:rPr>
        <w:t xml:space="preserve">Wykonawca gwarantuje, że dostarczone </w:t>
      </w:r>
      <w:r w:rsidR="00D9364A" w:rsidRPr="00854C12">
        <w:rPr>
          <w:strike/>
          <w:highlight w:val="lightGray"/>
        </w:rPr>
        <w:t xml:space="preserve">dźwigi i inne </w:t>
      </w:r>
      <w:r w:rsidRPr="00854C12">
        <w:rPr>
          <w:strike/>
          <w:highlight w:val="lightGray"/>
        </w:rPr>
        <w:t xml:space="preserve">urządzenia </w:t>
      </w:r>
      <w:r w:rsidR="005356B3" w:rsidRPr="00854C12">
        <w:rPr>
          <w:strike/>
          <w:highlight w:val="lightGray"/>
        </w:rPr>
        <w:t xml:space="preserve">są fabrycznie nowe, </w:t>
      </w:r>
      <w:r w:rsidR="00297B47" w:rsidRPr="00854C12">
        <w:rPr>
          <w:strike/>
          <w:highlight w:val="lightGray"/>
        </w:rPr>
        <w:br/>
      </w:r>
      <w:r w:rsidR="005356B3" w:rsidRPr="00854C12">
        <w:rPr>
          <w:strike/>
          <w:highlight w:val="lightGray"/>
        </w:rPr>
        <w:t xml:space="preserve">a </w:t>
      </w:r>
      <w:r w:rsidRPr="00854C12">
        <w:rPr>
          <w:strike/>
          <w:highlight w:val="lightGray"/>
        </w:rPr>
        <w:t>wykonan</w:t>
      </w:r>
      <w:r w:rsidR="00D9364A" w:rsidRPr="00854C12">
        <w:rPr>
          <w:strike/>
          <w:highlight w:val="lightGray"/>
        </w:rPr>
        <w:t>e</w:t>
      </w:r>
      <w:r w:rsidRPr="00854C12">
        <w:rPr>
          <w:strike/>
          <w:highlight w:val="lightGray"/>
        </w:rPr>
        <w:t xml:space="preserve"> </w:t>
      </w:r>
      <w:r w:rsidR="00D9364A" w:rsidRPr="00854C12">
        <w:rPr>
          <w:strike/>
          <w:highlight w:val="lightGray"/>
        </w:rPr>
        <w:t>roboty</w:t>
      </w:r>
      <w:r w:rsidRPr="00854C12">
        <w:rPr>
          <w:strike/>
          <w:highlight w:val="lightGray"/>
        </w:rPr>
        <w:t xml:space="preserve"> są zgodne z dokumentacją techniczną.</w:t>
      </w:r>
      <w:r w:rsidR="00A40A65" w:rsidRPr="00854C12">
        <w:rPr>
          <w:highlight w:val="lightGray"/>
        </w:rPr>
        <w:t xml:space="preserve"> Wykonawca gwarantuje, że:</w:t>
      </w:r>
    </w:p>
    <w:p w:rsidR="00A40A65" w:rsidRPr="00854C12" w:rsidRDefault="00A40A65" w:rsidP="00A40A65">
      <w:pPr>
        <w:pStyle w:val="Akapitzlist"/>
        <w:numPr>
          <w:ilvl w:val="0"/>
          <w:numId w:val="48"/>
        </w:numPr>
        <w:tabs>
          <w:tab w:val="num" w:pos="3060"/>
        </w:tabs>
        <w:spacing w:after="120"/>
        <w:jc w:val="both"/>
        <w:rPr>
          <w:highlight w:val="lightGray"/>
        </w:rPr>
      </w:pPr>
      <w:r w:rsidRPr="00854C12">
        <w:rPr>
          <w:highlight w:val="lightGray"/>
        </w:rPr>
        <w:t xml:space="preserve">dostarczone dźwigi i inne urządzenia są </w:t>
      </w:r>
      <w:r w:rsidRPr="004C0525">
        <w:rPr>
          <w:highlight w:val="lightGray"/>
        </w:rPr>
        <w:t>fabrycznie nowe, a wykonane roboty są zgodne z dokumentacją techniczną,</w:t>
      </w:r>
      <w:r w:rsidRPr="004C0525">
        <w:rPr>
          <w:iCs/>
          <w:highlight w:val="lightGray"/>
          <w:lang w:eastAsia="en-US"/>
        </w:rPr>
        <w:t xml:space="preserve"> w tym normami </w:t>
      </w:r>
      <w:r w:rsidR="004C0525" w:rsidRPr="004C0525">
        <w:rPr>
          <w:iCs/>
          <w:highlight w:val="lightGray"/>
          <w:lang w:eastAsia="en-US"/>
        </w:rPr>
        <w:t xml:space="preserve">PN-EN 81-20 oraz PN-EN 81-50 oraz </w:t>
      </w:r>
      <w:r w:rsidR="004C0525" w:rsidRPr="004C0525">
        <w:rPr>
          <w:iCs/>
          <w:highlight w:val="lightGray"/>
          <w:lang w:eastAsia="en-US"/>
        </w:rPr>
        <w:br/>
        <w:t>PN-EN 81-70</w:t>
      </w:r>
      <w:r w:rsidRPr="004C0525">
        <w:rPr>
          <w:iCs/>
          <w:highlight w:val="lightGray"/>
          <w:lang w:eastAsia="en-US"/>
        </w:rPr>
        <w:t>,</w:t>
      </w:r>
      <w:r w:rsidRPr="004C0525">
        <w:rPr>
          <w:highlight w:val="lightGray"/>
          <w:lang w:eastAsia="en-US"/>
        </w:rPr>
        <w:t xml:space="preserve"> a urządzenia posiadają certyfikat</w:t>
      </w:r>
      <w:r w:rsidRPr="00854C12">
        <w:rPr>
          <w:highlight w:val="lightGray"/>
          <w:lang w:eastAsia="en-US"/>
        </w:rPr>
        <w:t xml:space="preserve"> </w:t>
      </w:r>
      <w:r w:rsidR="00FE1632">
        <w:rPr>
          <w:highlight w:val="lightGray"/>
          <w:lang w:eastAsia="en-US"/>
        </w:rPr>
        <w:t>b</w:t>
      </w:r>
      <w:r w:rsidRPr="00854C12">
        <w:rPr>
          <w:highlight w:val="lightGray"/>
          <w:lang w:eastAsia="en-US"/>
        </w:rPr>
        <w:t>adania typu UE dla dźwigu,</w:t>
      </w:r>
    </w:p>
    <w:p w:rsidR="00854C12" w:rsidRPr="00CB7AE2" w:rsidRDefault="00854C12" w:rsidP="00854C12">
      <w:pPr>
        <w:pStyle w:val="NormalnyWeb"/>
        <w:numPr>
          <w:ilvl w:val="0"/>
          <w:numId w:val="48"/>
        </w:numPr>
        <w:spacing w:before="0" w:after="0"/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</w:pPr>
      <w:r w:rsidRPr="00854C12"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  <w:t xml:space="preserve">do </w:t>
      </w:r>
      <w:r w:rsidRPr="00CB7AE2"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  <w:t>zamontowanych dźwigów zobowiązuje się dostarczać części Zamienie przez okres ….… </w:t>
      </w:r>
      <w:r w:rsidRPr="00CB7AE2">
        <w:rPr>
          <w:rStyle w:val="FontStyle20"/>
          <w:rFonts w:ascii="Times New Roman" w:hAnsi="Times New Roman" w:cs="Times New Roman"/>
          <w:i/>
          <w:sz w:val="24"/>
          <w:szCs w:val="24"/>
          <w:highlight w:val="lightGray"/>
        </w:rPr>
        <w:t>(min. 15 lat)</w:t>
      </w:r>
      <w:r w:rsidR="00CB7AE2" w:rsidRPr="00CB7AE2">
        <w:rPr>
          <w:sz w:val="24"/>
          <w:szCs w:val="24"/>
          <w:highlight w:val="lightGray"/>
        </w:rPr>
        <w:t xml:space="preserve"> oraz </w:t>
      </w:r>
      <w:r w:rsidR="00425572" w:rsidRPr="00425572">
        <w:rPr>
          <w:sz w:val="24"/>
          <w:szCs w:val="24"/>
          <w:highlight w:val="lightGray"/>
        </w:rPr>
        <w:t>oświadcza</w:t>
      </w:r>
      <w:r w:rsidR="00425572">
        <w:rPr>
          <w:sz w:val="24"/>
          <w:szCs w:val="24"/>
          <w:highlight w:val="lightGray"/>
        </w:rPr>
        <w:t>,</w:t>
      </w:r>
      <w:r w:rsidR="00425572" w:rsidRPr="00425572">
        <w:rPr>
          <w:sz w:val="24"/>
          <w:szCs w:val="24"/>
          <w:highlight w:val="lightGray"/>
        </w:rPr>
        <w:t xml:space="preserve"> </w:t>
      </w:r>
      <w:r w:rsidR="00CB7AE2" w:rsidRPr="00425572"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  <w:t>że</w:t>
      </w:r>
      <w:r w:rsidR="00CB7AE2" w:rsidRPr="00CB7AE2"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  <w:t xml:space="preserve"> będą one kompatybilne z pozostałymi elementami urządzenia.</w:t>
      </w:r>
    </w:p>
    <w:p w:rsidR="00A40A65" w:rsidRPr="000D73D7" w:rsidRDefault="00A40A65" w:rsidP="00854C12">
      <w:pPr>
        <w:pStyle w:val="Akapitzlist"/>
        <w:spacing w:after="120"/>
        <w:ind w:left="1077"/>
        <w:jc w:val="both"/>
      </w:pP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Na </w:t>
      </w:r>
      <w:r w:rsidR="00DB31BF" w:rsidRPr="00DB31BF">
        <w:rPr>
          <w:highlight w:val="yellow"/>
        </w:rPr>
        <w:t>zamontowane dźwigi</w:t>
      </w:r>
      <w:r w:rsidR="00DB31BF">
        <w:t xml:space="preserve">, </w:t>
      </w:r>
      <w:r w:rsidRPr="000D73D7">
        <w:t xml:space="preserve">wykonane usługi oraz zastosowane materiały Wykonawca udziela Zamawiającemu </w:t>
      </w:r>
      <w:r w:rsidRPr="000D73D7">
        <w:rPr>
          <w:b/>
        </w:rPr>
        <w:t>…. miesięcznej gwarancji</w:t>
      </w:r>
      <w:r w:rsidRPr="000D73D7">
        <w:t xml:space="preserve"> jakości</w:t>
      </w:r>
      <w:r w:rsidRPr="000D73D7">
        <w:rPr>
          <w:color w:val="000000"/>
        </w:rPr>
        <w:t>, licząc od dnia podpisania protokołu odbioru końcowego.</w:t>
      </w:r>
      <w:r w:rsidRPr="000D73D7">
        <w:t xml:space="preserve"> Wykonawca gwarantuje w tym czasie poprawność działania </w:t>
      </w:r>
      <w:r w:rsidR="00D9364A" w:rsidRPr="000D73D7">
        <w:t>dźwigów</w:t>
      </w:r>
      <w:r w:rsidRPr="000D73D7">
        <w:t>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  <w:rPr>
          <w:color w:val="000000"/>
        </w:rPr>
      </w:pPr>
      <w:r w:rsidRPr="000D73D7">
        <w:rPr>
          <w:color w:val="000000"/>
        </w:rPr>
        <w:t xml:space="preserve">W okresie gwarancji Wykonawca ponosi odpowiedzialność za wykonany przedmiot umowy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i jest zobowiązany do bezpłatnych usunięć wad </w:t>
      </w:r>
      <w:r w:rsidRPr="000D73D7">
        <w:t>lub</w:t>
      </w:r>
      <w:r w:rsidRPr="000D73D7">
        <w:rPr>
          <w:color w:val="000000"/>
        </w:rPr>
        <w:t xml:space="preserve"> usterek w terminach ustalonych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z Zamawiającym.</w:t>
      </w:r>
    </w:p>
    <w:p w:rsidR="00597264" w:rsidRPr="0081661C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  <w:rPr>
          <w:color w:val="000000"/>
        </w:rPr>
      </w:pPr>
      <w:r w:rsidRPr="0081661C">
        <w:rPr>
          <w:color w:val="000000"/>
        </w:rPr>
        <w:t>W okresie</w:t>
      </w:r>
      <w:r w:rsidR="009F3CF1" w:rsidRPr="0081661C">
        <w:rPr>
          <w:color w:val="000000"/>
        </w:rPr>
        <w:t xml:space="preserve"> gwarancji</w:t>
      </w:r>
      <w:r w:rsidRPr="0081661C">
        <w:rPr>
          <w:color w:val="000000"/>
        </w:rPr>
        <w:t xml:space="preserve"> Wykonawca jest zobowiązany do nieodpłatnych przeglądów i konserwacji </w:t>
      </w:r>
      <w:r w:rsidR="00D9364A" w:rsidRPr="0081661C">
        <w:rPr>
          <w:color w:val="000000"/>
        </w:rPr>
        <w:t>dźwigów</w:t>
      </w:r>
      <w:r w:rsidRPr="0081661C">
        <w:rPr>
          <w:color w:val="000000"/>
        </w:rPr>
        <w:t xml:space="preserve">, zgodnie z wymogami producenta </w:t>
      </w:r>
      <w:r w:rsidR="00D73AC7" w:rsidRPr="0081661C">
        <w:rPr>
          <w:color w:val="000000"/>
        </w:rPr>
        <w:t>dźwigów wskazanych w dokumentacji producenta oraz wszystkich czynności zalecanych przez Urząd Dozoru Technicznego</w:t>
      </w:r>
      <w:r w:rsidR="00D42266" w:rsidRPr="0081661C">
        <w:rPr>
          <w:color w:val="000000"/>
        </w:rPr>
        <w:t xml:space="preserve">, </w:t>
      </w:r>
      <w:r w:rsidRPr="0081661C">
        <w:rPr>
          <w:color w:val="000000"/>
        </w:rPr>
        <w:t xml:space="preserve">a także do napraw w miejscu montażu, w terminie </w:t>
      </w:r>
      <w:r w:rsidRPr="0081661C">
        <w:rPr>
          <w:b/>
          <w:color w:val="000000"/>
        </w:rPr>
        <w:t>…..godz</w:t>
      </w:r>
      <w:r w:rsidRPr="0081661C">
        <w:rPr>
          <w:color w:val="000000"/>
        </w:rPr>
        <w:t xml:space="preserve">. od </w:t>
      </w:r>
      <w:r w:rsidR="002D684D">
        <w:rPr>
          <w:color w:val="000000"/>
        </w:rPr>
        <w:t xml:space="preserve">zgłoszenia </w:t>
      </w:r>
      <w:r w:rsidRPr="0081661C">
        <w:rPr>
          <w:color w:val="000000"/>
        </w:rPr>
        <w:t>zaistni</w:t>
      </w:r>
      <w:r w:rsidR="002D684D">
        <w:rPr>
          <w:color w:val="000000"/>
        </w:rPr>
        <w:t>ałej</w:t>
      </w:r>
      <w:r w:rsidRPr="0081661C">
        <w:rPr>
          <w:color w:val="000000"/>
        </w:rPr>
        <w:t xml:space="preserve"> awarii (definiowanej jako stan niesprawności każdego urządzenia uniemożliwiający prawidłowe funkcjonowanie, występujący nagle i powodujący zarówno niewłaściwe działanie jak i całkowite unieruchomienie). </w:t>
      </w:r>
      <w:r w:rsidRPr="0081661C">
        <w:rPr>
          <w:color w:val="000000"/>
        </w:rPr>
        <w:lastRenderedPageBreak/>
        <w:t>Nieodpłatność obejmuje zarówno robociznę jak i uszkodzone lub zużyte części zamienne oraz materiały eksploatacyjne.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 przypadku nie wywiązania się Wykonawcy z zobowiązań wynikających z ust. </w:t>
      </w:r>
      <w:r w:rsidR="007614BA" w:rsidRPr="000D73D7">
        <w:t xml:space="preserve">3 </w:t>
      </w:r>
      <w:r w:rsidRPr="000D73D7">
        <w:t xml:space="preserve">i </w:t>
      </w:r>
      <w:r w:rsidR="007614BA" w:rsidRPr="000D73D7">
        <w:t>4</w:t>
      </w:r>
      <w:r w:rsidR="00A93726">
        <w:t>,</w:t>
      </w:r>
      <w:r w:rsidR="007614BA" w:rsidRPr="000D73D7">
        <w:t xml:space="preserve"> </w:t>
      </w:r>
      <w:r w:rsidRPr="000D73D7">
        <w:t>Zamawiający może dokonać tych czynności we własnym zakresie, a kosztami obciążyć Wykonawcę.</w:t>
      </w:r>
    </w:p>
    <w:p w:rsidR="00C96554" w:rsidRPr="000D73D7" w:rsidRDefault="00C96554" w:rsidP="00C96554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 szczególnie uzasadnionych przypadkach termin określony w ust. 4 może zostać wydłużony </w:t>
      </w:r>
      <w:r w:rsidR="0081661C">
        <w:t>na wniosek Wykonawcy oraz za</w:t>
      </w:r>
      <w:r w:rsidRPr="000D73D7">
        <w:t xml:space="preserve"> zgodą Zamawiającego.</w:t>
      </w:r>
    </w:p>
    <w:p w:rsidR="00FA4885" w:rsidRPr="000D73D7" w:rsidRDefault="00FA4885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>W przypadku nie wykonania naprawy w wyznaczonym terminie, Zamawiającemu przysługuje prawo do naliczania kar zgodnie z § 7 ust.</w:t>
      </w:r>
      <w:r w:rsidR="00DE1959" w:rsidRPr="000D73D7">
        <w:t xml:space="preserve"> 1 </w:t>
      </w:r>
      <w:r w:rsidR="00845FCA" w:rsidRPr="000D73D7">
        <w:t>p</w:t>
      </w:r>
      <w:r w:rsidR="00DE1959" w:rsidRPr="000D73D7">
        <w:t>.</w:t>
      </w:r>
      <w:r w:rsidRPr="000D73D7">
        <w:t xml:space="preserve"> </w:t>
      </w:r>
      <w:r w:rsidR="00845FCA" w:rsidRPr="000D73D7">
        <w:t>4)</w:t>
      </w:r>
      <w:r w:rsidRPr="000D73D7">
        <w:t xml:space="preserve">. </w:t>
      </w:r>
    </w:p>
    <w:p w:rsidR="00FA4885" w:rsidRPr="000D73D7" w:rsidRDefault="00FA4885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 xml:space="preserve">Wykonawca jest zobowiązany </w:t>
      </w:r>
      <w:r w:rsidR="006858BF" w:rsidRPr="000D73D7">
        <w:t xml:space="preserve">nieodpłatnie </w:t>
      </w:r>
      <w:r w:rsidRPr="000D73D7">
        <w:t>usunąć wady,</w:t>
      </w:r>
      <w:r w:rsidR="006858BF" w:rsidRPr="000D73D7">
        <w:t xml:space="preserve"> usterki, awarie,</w:t>
      </w:r>
      <w:r w:rsidRPr="000D73D7">
        <w:t xml:space="preserve"> które zostały zgłoszone przez Zamawiającego w okresie trwania gwarancji, pomimo wygaśnięcia terminu</w:t>
      </w:r>
      <w:r w:rsidR="002D684D">
        <w:t xml:space="preserve"> gwarancji</w:t>
      </w:r>
      <w:r w:rsidRPr="000D73D7">
        <w:t>.</w:t>
      </w:r>
    </w:p>
    <w:p w:rsidR="00133B2D" w:rsidRPr="0081661C" w:rsidRDefault="00133B2D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81661C">
        <w:t>Zamawiający wymaga, aby Wykonawca w sytuacji awarii dźwigu podejmował czynności uwolnienia ludzi z dźwigu w ciągu maksymalnie 60 minut od momentu zgłoszenia tego faktu przez Zamawiającego przez 7 dni w tygodniu 24 h na dobę.</w:t>
      </w:r>
    </w:p>
    <w:p w:rsidR="00597264" w:rsidRPr="000D73D7" w:rsidRDefault="00597264" w:rsidP="00146215">
      <w:pPr>
        <w:numPr>
          <w:ilvl w:val="3"/>
          <w:numId w:val="7"/>
        </w:numPr>
        <w:tabs>
          <w:tab w:val="num" w:pos="360"/>
        </w:tabs>
        <w:spacing w:after="120"/>
        <w:ind w:left="357" w:hanging="357"/>
        <w:jc w:val="both"/>
      </w:pPr>
      <w:r w:rsidRPr="000D73D7">
        <w:t>Zapisy karty gwarancyjnej, jeśli jest zastosowana, sprzeczne z postanowieniami niniejszej umowy są nieważne.</w:t>
      </w:r>
    </w:p>
    <w:p w:rsidR="006D14B0" w:rsidRPr="000D73D7" w:rsidRDefault="006D14B0" w:rsidP="00597264">
      <w:pPr>
        <w:jc w:val="center"/>
        <w:rPr>
          <w:b/>
        </w:rPr>
      </w:pPr>
    </w:p>
    <w:p w:rsidR="006D14B0" w:rsidRPr="000D73D7" w:rsidRDefault="006D14B0" w:rsidP="006D14B0">
      <w:pPr>
        <w:jc w:val="center"/>
        <w:rPr>
          <w:b/>
        </w:rPr>
      </w:pPr>
      <w:r w:rsidRPr="000D73D7">
        <w:rPr>
          <w:b/>
        </w:rPr>
        <w:t>§ 6</w:t>
      </w:r>
    </w:p>
    <w:p w:rsidR="006D14B0" w:rsidRPr="000D73D7" w:rsidRDefault="00FA4885" w:rsidP="00597264">
      <w:pPr>
        <w:jc w:val="center"/>
        <w:rPr>
          <w:b/>
        </w:rPr>
      </w:pPr>
      <w:r w:rsidRPr="000D73D7">
        <w:rPr>
          <w:b/>
        </w:rPr>
        <w:t>UPRAWNIENIA ZAMAWIAJĄCEGO</w:t>
      </w:r>
    </w:p>
    <w:p w:rsidR="006D14B0" w:rsidRPr="000D73D7" w:rsidRDefault="006D14B0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 xml:space="preserve">Zamawiający wymaga zatrudnienia na podstawie umowy o pracę przez </w:t>
      </w:r>
      <w:r w:rsidR="00956791" w:rsidRPr="000D73D7">
        <w:t>W</w:t>
      </w:r>
      <w:r w:rsidRPr="000D73D7">
        <w:t>ykonawcę lub podwykonawcę osób wykonujących wskazane poniżej czynności w trakcie realizacji zamówienia:</w:t>
      </w:r>
    </w:p>
    <w:p w:rsidR="001859FE" w:rsidRPr="000D73D7" w:rsidRDefault="001859FE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prace ogólnobudowlane</w:t>
      </w:r>
      <w:r w:rsidR="00A93726">
        <w:t>,</w:t>
      </w:r>
      <w:r w:rsidRPr="000D73D7">
        <w:t xml:space="preserve"> tj.: wiercenia, tynkowanie, malowanie</w:t>
      </w:r>
      <w:r w:rsidR="00D77CDB" w:rsidRPr="000D73D7">
        <w:t xml:space="preserve">, gruntowanie, roboty rozbiórkowe </w:t>
      </w:r>
      <w:r w:rsidR="00A431C2" w:rsidRPr="000D73D7">
        <w:t xml:space="preserve">oraz ułożenie </w:t>
      </w:r>
      <w:r w:rsidR="00D77CDB" w:rsidRPr="000D73D7">
        <w:t>m.in. posadzek i okładzin,</w:t>
      </w:r>
      <w:r w:rsidR="00A431C2" w:rsidRPr="000D73D7">
        <w:t xml:space="preserve"> 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demontaż starych dźwigów i innych urządzeń oraz montaż nowych,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demontaż i montaż okablowania/instalacji,</w:t>
      </w:r>
    </w:p>
    <w:p w:rsidR="00D77CDB" w:rsidRPr="000D73D7" w:rsidRDefault="00D77CDB" w:rsidP="00B00FDB">
      <w:pPr>
        <w:pStyle w:val="Akapitzlist"/>
        <w:numPr>
          <w:ilvl w:val="1"/>
          <w:numId w:val="36"/>
        </w:numPr>
        <w:ind w:left="1134" w:hanging="425"/>
        <w:contextualSpacing/>
        <w:jc w:val="both"/>
      </w:pPr>
      <w:r w:rsidRPr="000D73D7">
        <w:t>montaż i demontaż rusztowań.</w:t>
      </w:r>
    </w:p>
    <w:p w:rsidR="006D14B0" w:rsidRPr="000D73D7" w:rsidRDefault="006D14B0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 xml:space="preserve">W trakcie realizacji zamówienia </w:t>
      </w:r>
      <w:r w:rsidR="001859FE" w:rsidRPr="000D73D7">
        <w:t>Z</w:t>
      </w:r>
      <w:r w:rsidRPr="000D73D7">
        <w:t xml:space="preserve">amawiający uprawniony jest do wykonywania czynności kontrolnych </w:t>
      </w:r>
      <w:r w:rsidR="001859FE" w:rsidRPr="000D73D7">
        <w:rPr>
          <w:color w:val="000000"/>
        </w:rPr>
        <w:t>wobec W</w:t>
      </w:r>
      <w:r w:rsidRPr="000D73D7">
        <w:rPr>
          <w:color w:val="000000"/>
        </w:rPr>
        <w:t>ykonawcy odnośnie</w:t>
      </w:r>
      <w:r w:rsidR="001859FE" w:rsidRPr="000D73D7">
        <w:t xml:space="preserve"> spełniania przez W</w:t>
      </w:r>
      <w:r w:rsidRPr="000D73D7">
        <w:t>ykonawcę</w:t>
      </w:r>
      <w:r w:rsidR="00EA0E86" w:rsidRPr="000D73D7">
        <w:t>,</w:t>
      </w:r>
      <w:r w:rsidRPr="000D73D7">
        <w:t xml:space="preserve"> podwykonawcę</w:t>
      </w:r>
      <w:r w:rsidR="00EA0E86" w:rsidRPr="000D73D7">
        <w:t xml:space="preserve"> lub dalszego podwykonawcę</w:t>
      </w:r>
      <w:r w:rsidRPr="000D73D7">
        <w:t xml:space="preserve"> wymogu zatrudnienia na podstawie umowy o pracę osób wykonujących </w:t>
      </w:r>
      <w:r w:rsidR="001859FE" w:rsidRPr="000D73D7">
        <w:t xml:space="preserve">czynności </w:t>
      </w:r>
      <w:r w:rsidRPr="000D73D7">
        <w:t xml:space="preserve">wskazane w </w:t>
      </w:r>
      <w:r w:rsidR="001859FE" w:rsidRPr="000D73D7">
        <w:t>ust.</w:t>
      </w:r>
      <w:r w:rsidRPr="000D73D7">
        <w:t xml:space="preserve"> 1. Zamawiający uprawniony jest w szczególności do: 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żądania oświadczeń i dokumentów w zakresie potwierdzenia spełniania ww. wymogów i dokonywania ich oceny,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żądania wyjaśnień w przypadku wątpliwości w zakresie potwierdzenia spełniania ww. wymogów,</w:t>
      </w:r>
    </w:p>
    <w:p w:rsidR="006D14B0" w:rsidRPr="000D73D7" w:rsidRDefault="006D14B0" w:rsidP="00B00FDB">
      <w:pPr>
        <w:pStyle w:val="Akapitzlist"/>
        <w:numPr>
          <w:ilvl w:val="0"/>
          <w:numId w:val="23"/>
        </w:numPr>
        <w:ind w:left="1134" w:hanging="425"/>
        <w:contextualSpacing/>
        <w:jc w:val="both"/>
      </w:pPr>
      <w:r w:rsidRPr="000D73D7">
        <w:t>przeprowadzania kontroli na miejscu wykonywania świadczenia.</w:t>
      </w:r>
    </w:p>
    <w:p w:rsidR="00477FE9" w:rsidRPr="000D73D7" w:rsidRDefault="00477FE9" w:rsidP="00B00FDB">
      <w:pPr>
        <w:pStyle w:val="Akapitzlist"/>
        <w:numPr>
          <w:ilvl w:val="0"/>
          <w:numId w:val="22"/>
        </w:numPr>
        <w:ind w:left="426" w:hanging="426"/>
        <w:contextualSpacing/>
        <w:jc w:val="both"/>
      </w:pPr>
      <w:r w:rsidRPr="000D73D7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  <w:rPr>
          <w:i/>
        </w:rPr>
      </w:pPr>
      <w:r w:rsidRPr="000D73D7">
        <w:rPr>
          <w:b/>
        </w:rPr>
        <w:t xml:space="preserve">oświadczenie </w:t>
      </w:r>
      <w:r w:rsidR="00A93726">
        <w:rPr>
          <w:b/>
        </w:rPr>
        <w:t>W</w:t>
      </w:r>
      <w:r w:rsidRPr="000D73D7">
        <w:rPr>
          <w:b/>
        </w:rPr>
        <w:t xml:space="preserve">ykonawcy lub podwykonawcy </w:t>
      </w:r>
      <w:r w:rsidRPr="000D73D7">
        <w:t xml:space="preserve">o zatrudnieniu na podstawie umowy </w:t>
      </w:r>
      <w:r w:rsidR="00671FCE" w:rsidRPr="000D73D7">
        <w:br/>
      </w:r>
      <w:r w:rsidRPr="000D73D7">
        <w:t>o pracę osób wykonujących czynności, których dotyczy wezwanie Zamawiającego.</w:t>
      </w:r>
      <w:r w:rsidRPr="000D73D7">
        <w:rPr>
          <w:b/>
        </w:rPr>
        <w:t xml:space="preserve"> </w:t>
      </w:r>
      <w:r w:rsidRPr="000D73D7"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0D73D7">
        <w:lastRenderedPageBreak/>
        <w:t xml:space="preserve">osoby uprawnionej do złożenia oświadczenia w imieniu </w:t>
      </w:r>
      <w:r w:rsidR="00A93726">
        <w:t>W</w:t>
      </w:r>
      <w:r w:rsidRPr="000D73D7">
        <w:t>ykonawcy lub podwykonawcy;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  <w:rPr>
          <w:i/>
        </w:rPr>
      </w:pPr>
      <w:r w:rsidRPr="000D73D7">
        <w:t>poświadczoną za zgodność z oryginałem odpowiednio przez Wykonawcę lub podwykonawcę</w:t>
      </w:r>
      <w:r w:rsidRPr="000D73D7">
        <w:rPr>
          <w:b/>
        </w:rPr>
        <w:t xml:space="preserve"> kopię umowy/umów o pracę</w:t>
      </w:r>
      <w:r w:rsidRPr="000D73D7">
        <w:t xml:space="preserve"> osób wykonujących w trakcie realizacji zamówienia czynności, których dotyczy ww. oświadczenie Wykonawcy lub </w:t>
      </w:r>
      <w:r w:rsidRPr="000D73D7">
        <w:rPr>
          <w:color w:val="000000"/>
        </w:rPr>
        <w:t>podwykonawcy (wraz z dokumentem regulującym zakres obowiązków, jeżeli został sporządzony). Kopia</w:t>
      </w:r>
      <w:r w:rsidRPr="000D73D7">
        <w:t xml:space="preserve"> umowy/umów powinna zostać </w:t>
      </w:r>
      <w:proofErr w:type="spellStart"/>
      <w:r w:rsidRPr="000D73D7">
        <w:t>zanonimizowana</w:t>
      </w:r>
      <w:proofErr w:type="spellEnd"/>
      <w:r w:rsidRPr="000D73D7">
        <w:t xml:space="preserve"> w sposób zapewniający ochronę danych osobowych pracowników, zgodnie z przepisami ustawy </w:t>
      </w:r>
      <w:r w:rsidR="00671FCE" w:rsidRPr="000D73D7">
        <w:br/>
      </w:r>
      <w:r w:rsidRPr="000D73D7">
        <w:t xml:space="preserve">z dnia 29 sierpnia 1997 r. o ochronie danych osobowych (tj. w szczególności bez imion, nazwisk, adresów, nr PESEL pracowników). Informacje takie jak: data zawarcia umowy, rodzaj umowy o pracę i wymiar etatu powinny być możliwe </w:t>
      </w:r>
      <w:r w:rsidR="00671FCE" w:rsidRPr="000D73D7">
        <w:br/>
      </w:r>
      <w:r w:rsidRPr="000D73D7">
        <w:t>do zidentyfikowania;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</w:pPr>
      <w:r w:rsidRPr="000D73D7">
        <w:rPr>
          <w:b/>
        </w:rPr>
        <w:t>zaświadczenie właściwego oddziału ZUS,</w:t>
      </w:r>
      <w:r w:rsidRPr="000D73D7">
        <w:t xml:space="preserve"> potwierdzające opłacanie </w:t>
      </w:r>
      <w:r w:rsidRPr="000D73D7">
        <w:rPr>
          <w:color w:val="000000"/>
        </w:rPr>
        <w:t>przez Wykonawcę lub podwykonawcę składek na ubezpieczenia</w:t>
      </w:r>
      <w:r w:rsidRPr="000D73D7">
        <w:t xml:space="preserve"> społeczne i zdrowotne z tytułu zatrudnienia na podstawie umów o pracę za ostatni okres rozliczeniowy;</w:t>
      </w:r>
    </w:p>
    <w:p w:rsidR="00477FE9" w:rsidRPr="000D73D7" w:rsidRDefault="00477FE9" w:rsidP="00B00FDB">
      <w:pPr>
        <w:pStyle w:val="Akapitzlist"/>
        <w:numPr>
          <w:ilvl w:val="0"/>
          <w:numId w:val="26"/>
        </w:numPr>
        <w:contextualSpacing/>
        <w:jc w:val="both"/>
      </w:pPr>
      <w:r w:rsidRPr="000D73D7">
        <w:t>poświadczoną za zgodność z oryginałem odpowiednio przez Wykonawcę lub podwykonawcę</w:t>
      </w:r>
      <w:r w:rsidRPr="000D73D7">
        <w:rPr>
          <w:b/>
        </w:rPr>
        <w:t xml:space="preserve"> kopię dowodu potwierdzającego zgłoszenie pracownika przez pracodawcę do ubezpieczeń</w:t>
      </w:r>
      <w:r w:rsidRPr="000D73D7">
        <w:t xml:space="preserve">, </w:t>
      </w:r>
      <w:proofErr w:type="spellStart"/>
      <w:r w:rsidRPr="000D73D7">
        <w:t>zanonimizowaną</w:t>
      </w:r>
      <w:proofErr w:type="spellEnd"/>
      <w:r w:rsidRPr="000D73D7">
        <w:t xml:space="preserve"> w sposób zapewniający ochronę danych osobowych pracowników, zgodnie z przepisami ustawy z dnia 29 sierpnia 1997 r. </w:t>
      </w:r>
      <w:r w:rsidR="00671FCE" w:rsidRPr="000D73D7">
        <w:br/>
      </w:r>
      <w:r w:rsidRPr="000D73D7">
        <w:t>o ochronie danych osobowych.</w:t>
      </w:r>
    </w:p>
    <w:p w:rsidR="006D14B0" w:rsidRPr="000D73D7" w:rsidRDefault="006D14B0" w:rsidP="00597264">
      <w:pPr>
        <w:jc w:val="center"/>
        <w:rPr>
          <w:b/>
        </w:rPr>
      </w:pP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 xml:space="preserve">§ </w:t>
      </w:r>
      <w:r w:rsidR="006D14B0" w:rsidRPr="000D73D7">
        <w:rPr>
          <w:b/>
        </w:rPr>
        <w:t>7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ODSZKODOWANIE – KARY UMOWNE</w:t>
      </w: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>Wykonawca zapłaci Zamawiającemu karę umowną w przypadku: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</w:pPr>
      <w:r w:rsidRPr="000D73D7">
        <w:t>odstąpienia od umowy przez Zamawiającego z przyczyn leżących po stronie Wykonawcy lub odstąpienia od umowy przez Wykonawcę z przyczyn nie leżących po stronie Zamawiającego w wysokości 20% wartości brutto przedmiotu umowy określonego w § 1 ust. 4,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</w:pPr>
      <w:r w:rsidRPr="000D73D7">
        <w:t xml:space="preserve">opóźnienia w wykonaniu przedmiotu umowy lub poszczególnych części określonych </w:t>
      </w:r>
      <w:r w:rsidR="00671FCE" w:rsidRPr="000D73D7">
        <w:br/>
      </w:r>
      <w:r w:rsidRPr="000D73D7">
        <w:t>w harmonogramie w wysokości 2.500,00 zł za każdy dzień opóźnienia,</w:t>
      </w:r>
    </w:p>
    <w:p w:rsidR="00597264" w:rsidRPr="000D73D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opóźnienia w usunięciu wad przedmiotu umowy, a także jej określonej części w wysokości 2.500,00 zł za każdy dzień opóźnienia liczonego od dnia wyznaczonego na usunięcie wad,</w:t>
      </w:r>
    </w:p>
    <w:p w:rsidR="00597264" w:rsidRPr="00BC42B7" w:rsidRDefault="00597264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 xml:space="preserve">opóźnienia w usunięciu awarii w okresie bezpłatnego serwisu gwarancyjnego w wysokości 500,00 zł. za każdą godzinę opóźnienia w odniesieniu do gwarantowanego czasu naprawy, </w:t>
      </w:r>
      <w:r w:rsidR="00371FAF" w:rsidRPr="000D73D7">
        <w:br/>
      </w:r>
      <w:r w:rsidRPr="00BC42B7">
        <w:t xml:space="preserve">tj. </w:t>
      </w:r>
      <w:r w:rsidRPr="00BC42B7">
        <w:rPr>
          <w:b/>
        </w:rPr>
        <w:t>….. godzin.</w:t>
      </w:r>
    </w:p>
    <w:p w:rsidR="00B00FDB" w:rsidRPr="00BC42B7" w:rsidRDefault="00B00FDB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BC42B7">
        <w:t>nie wywiązania się z obowiązku, o którym mowa w § 5 ust. 9 w wysokości 100,00 zł za każde 15 minut przekroczenia czasu. Ponadto ciąży na Wykonawcy odpowiedzialność cywilna z tytułu uszczerbku na zdrowiu osoby uwięzionej w dźwigu spowodowanej zbyt długim czasem na jej uwolnienie.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braku zapłaty lub nieterminowej zapłaty wynagrodzenia należnego podwykonawcom lub dalszym podwykonawcom – w wysokości 1.000</w:t>
      </w:r>
      <w:r w:rsidR="005E6C47" w:rsidRPr="000D73D7">
        <w:t>,00</w:t>
      </w:r>
      <w:r w:rsidRPr="000D73D7">
        <w:t xml:space="preserve">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nieprzedłożenia do zaakceptowania projektu umowy o podwykonawstwo, której przedmiotem są roboty budowlane lub projektu jej zmiany – w wysokości  1.000</w:t>
      </w:r>
      <w:r w:rsidR="005E6C47" w:rsidRPr="000D73D7">
        <w:t>,00</w:t>
      </w:r>
      <w:r w:rsidRPr="000D73D7">
        <w:t xml:space="preserve"> zł,</w:t>
      </w:r>
    </w:p>
    <w:p w:rsidR="00A912AF" w:rsidRPr="000D73D7" w:rsidRDefault="00A912AF" w:rsidP="00B00FDB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nieprzedłożenia poświadczonej za zgodność z oryginałem kopii umowy o podwykonawstwo, lub jej zmiany – w wysokości 500 zł,</w:t>
      </w:r>
    </w:p>
    <w:p w:rsidR="003F68A3" w:rsidRPr="003F68A3" w:rsidRDefault="00A912AF" w:rsidP="003F68A3">
      <w:pPr>
        <w:numPr>
          <w:ilvl w:val="0"/>
          <w:numId w:val="11"/>
        </w:numPr>
        <w:tabs>
          <w:tab w:val="clear" w:pos="1440"/>
          <w:tab w:val="num" w:pos="567"/>
        </w:tabs>
        <w:ind w:left="567" w:hanging="283"/>
        <w:jc w:val="both"/>
        <w:rPr>
          <w:b/>
        </w:rPr>
      </w:pPr>
      <w:r w:rsidRPr="000D73D7">
        <w:t>braku zmiany umowy o podwykonawstwo w zakresie terminu zapłaty – w wysokości 500</w:t>
      </w:r>
      <w:r w:rsidR="005E6C47" w:rsidRPr="000D73D7">
        <w:t>,00 </w:t>
      </w:r>
      <w:r w:rsidRPr="000D73D7">
        <w:t>zł,</w:t>
      </w:r>
    </w:p>
    <w:p w:rsidR="00597264" w:rsidRPr="000D73D7" w:rsidRDefault="00597264" w:rsidP="00597264">
      <w:pPr>
        <w:tabs>
          <w:tab w:val="num" w:pos="5220"/>
        </w:tabs>
        <w:jc w:val="both"/>
        <w:rPr>
          <w:b/>
        </w:rPr>
      </w:pPr>
    </w:p>
    <w:p w:rsidR="00D42266" w:rsidRPr="000D73D7" w:rsidRDefault="00D42266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  <w:rPr>
          <w:color w:val="000000"/>
        </w:rPr>
      </w:pPr>
      <w:r w:rsidRPr="000D73D7">
        <w:t xml:space="preserve">Z tytułu niespełnienia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osób wykonujących czynności wskazane w </w:t>
      </w:r>
      <w:r w:rsidR="006D14B0" w:rsidRPr="000D73D7">
        <w:t>§ 6</w:t>
      </w:r>
      <w:r w:rsidR="001859FE" w:rsidRPr="000D73D7">
        <w:t xml:space="preserve"> ust. 1</w:t>
      </w:r>
      <w:r w:rsidRPr="000D73D7">
        <w:rPr>
          <w:color w:val="000000"/>
        </w:rPr>
        <w:t xml:space="preserve">,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amawiający przewiduje sankcję w postaci obowiązku zapłaty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kary umownej w wysokości </w:t>
      </w:r>
      <w:r w:rsidR="00563E45" w:rsidRPr="000D73D7">
        <w:rPr>
          <w:color w:val="000000"/>
        </w:rPr>
        <w:t>1.000,00 zł.</w:t>
      </w:r>
      <w:r w:rsidR="006D14B0" w:rsidRPr="000D73D7">
        <w:rPr>
          <w:color w:val="000000"/>
        </w:rPr>
        <w:t xml:space="preserve"> Niezłożenie przez W</w:t>
      </w:r>
      <w:r w:rsidRPr="000D73D7">
        <w:rPr>
          <w:color w:val="000000"/>
        </w:rPr>
        <w:t xml:space="preserve">ykonawcę w wyznaczonym przez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amawiającego terminie żądanych przez </w:t>
      </w:r>
      <w:r w:rsidR="006D14B0" w:rsidRPr="000D73D7">
        <w:rPr>
          <w:color w:val="000000"/>
        </w:rPr>
        <w:t>Z</w:t>
      </w:r>
      <w:r w:rsidRPr="000D73D7">
        <w:rPr>
          <w:color w:val="000000"/>
        </w:rPr>
        <w:t xml:space="preserve">amawiającego dowodów w celu potwierdzenia spełnienia </w:t>
      </w:r>
      <w:r w:rsidRPr="000D73D7">
        <w:t xml:space="preserve">przez </w:t>
      </w:r>
      <w:r w:rsidR="00563E45" w:rsidRPr="000D73D7">
        <w:rPr>
          <w:color w:val="000000"/>
        </w:rPr>
        <w:t>W</w:t>
      </w:r>
      <w:r w:rsidRPr="000D73D7">
        <w:rPr>
          <w:color w:val="000000"/>
        </w:rPr>
        <w:t xml:space="preserve">ykonawcę lub </w:t>
      </w:r>
      <w:r w:rsidRPr="000D73D7">
        <w:rPr>
          <w:color w:val="000000"/>
        </w:rPr>
        <w:lastRenderedPageBreak/>
        <w:t xml:space="preserve">podwykonawcę wymogu zatrudnienia na podstawie umowy o pracę traktowane będzie jako </w:t>
      </w:r>
      <w:r w:rsidRPr="000D73D7">
        <w:t xml:space="preserve">niespełnienie przez </w:t>
      </w:r>
      <w:r w:rsidR="006D14B0" w:rsidRPr="000D73D7">
        <w:rPr>
          <w:color w:val="000000"/>
        </w:rPr>
        <w:t>W</w:t>
      </w:r>
      <w:r w:rsidRPr="000D73D7">
        <w:rPr>
          <w:color w:val="000000"/>
        </w:rPr>
        <w:t xml:space="preserve">ykonawcę lub podwykonawcę wymogu zatrudnienia na podstawie umowy o pracę osób wykonujących wskazane w </w:t>
      </w:r>
      <w:r w:rsidR="006D14B0" w:rsidRPr="000D73D7">
        <w:t>§ 6</w:t>
      </w:r>
      <w:r w:rsidR="001859FE" w:rsidRPr="000D73D7">
        <w:t xml:space="preserve"> ust. 1 </w:t>
      </w:r>
      <w:r w:rsidRPr="000D73D7">
        <w:rPr>
          <w:color w:val="000000"/>
        </w:rPr>
        <w:t>czynności.</w:t>
      </w:r>
    </w:p>
    <w:p w:rsidR="00D42266" w:rsidRPr="000D73D7" w:rsidRDefault="00D42266" w:rsidP="00597264">
      <w:pPr>
        <w:tabs>
          <w:tab w:val="num" w:pos="5220"/>
        </w:tabs>
        <w:jc w:val="both"/>
        <w:rPr>
          <w:b/>
        </w:rPr>
      </w:pP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 xml:space="preserve">Zamawiający  może dochodzić odszkodowania  przewyższającego wysokość kar umownych </w:t>
      </w:r>
      <w:r w:rsidR="00297B47">
        <w:br/>
      </w:r>
      <w:r w:rsidRPr="000D73D7">
        <w:t>na zasadach ogólnych.</w:t>
      </w:r>
    </w:p>
    <w:p w:rsidR="00597264" w:rsidRPr="000D73D7" w:rsidRDefault="00597264" w:rsidP="00597264">
      <w:pPr>
        <w:tabs>
          <w:tab w:val="num" w:pos="5220"/>
        </w:tabs>
        <w:jc w:val="both"/>
      </w:pPr>
    </w:p>
    <w:p w:rsidR="00597264" w:rsidRPr="000D73D7" w:rsidRDefault="00597264" w:rsidP="00146215">
      <w:pPr>
        <w:numPr>
          <w:ilvl w:val="6"/>
          <w:numId w:val="7"/>
        </w:numPr>
        <w:tabs>
          <w:tab w:val="clear" w:pos="5220"/>
          <w:tab w:val="num" w:pos="284"/>
        </w:tabs>
        <w:ind w:left="284" w:hanging="284"/>
        <w:jc w:val="both"/>
      </w:pPr>
      <w:r w:rsidRPr="000D73D7">
        <w:t>Wykonawca wyraża zgodę na potrącenie należności z tytułu kar umownych z wynagrodzenia</w:t>
      </w:r>
      <w:r w:rsidR="00946269" w:rsidRPr="000D73D7">
        <w:t xml:space="preserve"> lub zabezpieczenia należytego wykonania umowy</w:t>
      </w:r>
      <w:r w:rsidRPr="000D73D7">
        <w:t>.</w:t>
      </w:r>
    </w:p>
    <w:p w:rsidR="00597264" w:rsidRPr="000D73D7" w:rsidRDefault="00597264" w:rsidP="00597264">
      <w:pPr>
        <w:ind w:left="425" w:hanging="425"/>
        <w:jc w:val="center"/>
        <w:rPr>
          <w:b/>
        </w:rPr>
      </w:pPr>
      <w:r w:rsidRPr="000D73D7">
        <w:rPr>
          <w:b/>
        </w:rPr>
        <w:t xml:space="preserve">§ </w:t>
      </w:r>
      <w:r w:rsidR="006D14B0" w:rsidRPr="000D73D7">
        <w:rPr>
          <w:b/>
        </w:rPr>
        <w:t>8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ZABEZPIECZENIE NALEŻYTEGO WYKONANIA UMOWY</w:t>
      </w:r>
    </w:p>
    <w:p w:rsidR="00597264" w:rsidRPr="000D73D7" w:rsidRDefault="00597264" w:rsidP="00597264">
      <w:pPr>
        <w:ind w:left="425" w:hanging="425"/>
        <w:jc w:val="center"/>
        <w:rPr>
          <w:i/>
        </w:rPr>
      </w:pPr>
      <w:r w:rsidRPr="000D73D7">
        <w:rPr>
          <w:i/>
        </w:rPr>
        <w:t>(Zostanie wypełnione w zależności od wniesionej przez wykonawcę formy zabezpieczenia)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0D73D7">
        <w:t>Wykonawca tytułem należytego wykonania umowy wniósł zabezpieczenie</w:t>
      </w:r>
      <w:r w:rsidRPr="000D73D7">
        <w:br/>
        <w:t xml:space="preserve">w wysokości </w:t>
      </w:r>
      <w:r w:rsidRPr="000D73D7">
        <w:rPr>
          <w:u w:val="dotted"/>
        </w:rPr>
        <w:t xml:space="preserve"> </w:t>
      </w:r>
      <w:r w:rsidRPr="000D73D7">
        <w:rPr>
          <w:b/>
          <w:u w:val="dotted"/>
        </w:rPr>
        <w:t>5%</w:t>
      </w:r>
      <w:r w:rsidRPr="000D73D7">
        <w:rPr>
          <w:b/>
        </w:rPr>
        <w:t xml:space="preserve"> ceny całkowitej brutto podanej w ofercie</w:t>
      </w:r>
      <w:r w:rsidRPr="000D73D7">
        <w:t xml:space="preserve">, tj. w kwocie ………… zł (słownie: …………………………………… 00/100) w …...…………... </w:t>
      </w:r>
      <w:r w:rsidRPr="000D73D7">
        <w:rPr>
          <w:i/>
        </w:rPr>
        <w:t>(forma zabezpieczenia)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jc w:val="both"/>
      </w:pPr>
      <w:r w:rsidRPr="000D73D7">
        <w:rPr>
          <w:color w:val="000000"/>
        </w:rPr>
        <w:t>Zabezpieczenie służy pokryciu roszczeń z tytułu niewykonania lub nienależytego wykonania umowy.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jc w:val="both"/>
      </w:pPr>
      <w:r w:rsidRPr="000D73D7">
        <w:t>Zabezpieczenie należytego wykonania umowy zostanie zwrócone</w:t>
      </w:r>
      <w:r w:rsidR="00A93726">
        <w:t>/zwolnione</w:t>
      </w:r>
      <w:r w:rsidRPr="000D73D7">
        <w:t xml:space="preserve"> zgodnie </w:t>
      </w:r>
      <w:r w:rsidR="00297B47">
        <w:br/>
      </w:r>
      <w:r w:rsidRPr="000D73D7">
        <w:t>z poniższymi zasadami:</w:t>
      </w:r>
    </w:p>
    <w:p w:rsidR="00597264" w:rsidRPr="000D73D7" w:rsidRDefault="00597264" w:rsidP="00B00FDB">
      <w:pPr>
        <w:numPr>
          <w:ilvl w:val="2"/>
          <w:numId w:val="32"/>
        </w:numPr>
        <w:ind w:left="709" w:hanging="283"/>
        <w:jc w:val="both"/>
      </w:pPr>
      <w:r w:rsidRPr="000D73D7">
        <w:t>70% zabezpieczenia w terminie 30 dni od daty ostatecznego przekazania przedmiotu umowy i przejęcia go przez Zamawiającego jako należycie wykonanego,</w:t>
      </w:r>
    </w:p>
    <w:p w:rsidR="00597264" w:rsidRPr="000D73D7" w:rsidRDefault="00597264" w:rsidP="00B00FDB">
      <w:pPr>
        <w:numPr>
          <w:ilvl w:val="2"/>
          <w:numId w:val="32"/>
        </w:numPr>
        <w:tabs>
          <w:tab w:val="left" w:pos="-5580"/>
        </w:tabs>
        <w:ind w:left="709" w:hanging="283"/>
        <w:jc w:val="both"/>
      </w:pPr>
      <w:r w:rsidRPr="000D73D7">
        <w:t>kwota pozostawiona na pokrycie roszczeń z tytułu rękojmi za wady w wysokości 30% nie później niż w 15 dniu po upływie okresu rękojmi za wady.</w:t>
      </w:r>
    </w:p>
    <w:p w:rsidR="00597264" w:rsidRPr="000D73D7" w:rsidRDefault="00597264" w:rsidP="00B00FDB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</w:pPr>
      <w:r w:rsidRPr="000D73D7">
        <w:t>W przypadku stwierdzenia wad, usterek lub awarii wynikających z winy Wykonawcy oraz odmowy lub nie przystąpienia przez Wykonawcę do ich usunięcia, Zamawiający kwotę zabezpieczenia przeznaczy na odpłatne ich usunięcie przez innego wykonawcę.</w:t>
      </w:r>
    </w:p>
    <w:p w:rsidR="00597264" w:rsidRPr="000D73D7" w:rsidRDefault="00597264" w:rsidP="00597264">
      <w:pPr>
        <w:ind w:left="425"/>
        <w:jc w:val="center"/>
        <w:rPr>
          <w:b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6D14B0" w:rsidRPr="000D73D7">
        <w:rPr>
          <w:b/>
          <w:iCs/>
        </w:rPr>
        <w:t>9</w:t>
      </w: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</w:rPr>
        <w:t>PODWYKONAWSTWO</w:t>
      </w:r>
    </w:p>
    <w:p w:rsidR="00597264" w:rsidRPr="000D73D7" w:rsidRDefault="00597264" w:rsidP="00597264">
      <w:pPr>
        <w:jc w:val="center"/>
        <w:rPr>
          <w:i/>
        </w:rPr>
      </w:pPr>
      <w:r w:rsidRPr="000D73D7">
        <w:rPr>
          <w:i/>
        </w:rPr>
        <w:t>(zostanie wypełnione opcjonalnie - dotyczy przypadku, gdy Wykonawca nie korzysta z Podwykonawców)</w:t>
      </w:r>
    </w:p>
    <w:p w:rsidR="00597264" w:rsidRPr="000D73D7" w:rsidRDefault="00597264" w:rsidP="00597264">
      <w:pPr>
        <w:overflowPunct w:val="0"/>
        <w:autoSpaceDE w:val="0"/>
        <w:autoSpaceDN w:val="0"/>
        <w:adjustRightInd w:val="0"/>
        <w:jc w:val="both"/>
      </w:pPr>
      <w:r w:rsidRPr="000D73D7">
        <w:t xml:space="preserve">Zgodnie z oświadczeniem złożonym w Formularzu oferty, Wykonawca nie będzie korzystał </w:t>
      </w:r>
      <w:r w:rsidR="00671FCE" w:rsidRPr="000D73D7">
        <w:br/>
      </w:r>
      <w:r w:rsidRPr="000D73D7">
        <w:t>z Podwykonawców.</w:t>
      </w: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jc w:val="center"/>
        <w:rPr>
          <w:i/>
        </w:rPr>
      </w:pPr>
      <w:r w:rsidRPr="000D73D7">
        <w:rPr>
          <w:i/>
        </w:rPr>
        <w:t>(dotyczy przypadku, gdy Wykonawca korzysta z Podwykonawców)</w:t>
      </w:r>
    </w:p>
    <w:p w:rsidR="00597264" w:rsidRPr="000D73D7" w:rsidRDefault="00597264" w:rsidP="00B00FDB">
      <w:pPr>
        <w:numPr>
          <w:ilvl w:val="0"/>
          <w:numId w:val="13"/>
        </w:numPr>
        <w:jc w:val="both"/>
        <w:rPr>
          <w:color w:val="000000"/>
        </w:rPr>
      </w:pPr>
      <w:r w:rsidRPr="000D73D7">
        <w:t>Wykonawca zobowiązuje się wykonać własnymi siłami przedmiot zamówienia, z wyjątkiem prac, które wykonają podwykonawcy.</w:t>
      </w:r>
    </w:p>
    <w:p w:rsidR="00597264" w:rsidRPr="000D73D7" w:rsidRDefault="00597264" w:rsidP="00B00FDB">
      <w:pPr>
        <w:numPr>
          <w:ilvl w:val="0"/>
          <w:numId w:val="13"/>
        </w:numPr>
        <w:spacing w:before="120"/>
        <w:jc w:val="both"/>
        <w:rPr>
          <w:color w:val="000000"/>
        </w:rPr>
      </w:pPr>
      <w:r w:rsidRPr="000D73D7">
        <w:t>Wykaz prac, których wykonanie zostanie powierzone podwykonawcom zawiera załącznik nr 3 do umowy.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Wykonawca może zlecić wykonanie części </w:t>
      </w:r>
      <w:r w:rsidR="00400A61" w:rsidRPr="000D73D7">
        <w:rPr>
          <w:color w:val="000000"/>
        </w:rPr>
        <w:t>robót</w:t>
      </w:r>
      <w:r w:rsidRPr="000D73D7">
        <w:rPr>
          <w:color w:val="000000"/>
        </w:rPr>
        <w:t xml:space="preserve">, dostaw lub usług podwykonawcom, posiadającym odpowiednie uprawnienia i kwalifikacje i zatrudniającym pracowników posiadających odpowiednie kwalifikacje, doświadczenie i wyposażenie do wykonania zleconych prac, dostaw lub usług. Fakt zlecenia części </w:t>
      </w:r>
      <w:r w:rsidR="00946269" w:rsidRPr="000D73D7">
        <w:rPr>
          <w:color w:val="000000"/>
        </w:rPr>
        <w:t xml:space="preserve">robót, dostaw </w:t>
      </w:r>
      <w:r w:rsidRPr="000D73D7">
        <w:rPr>
          <w:color w:val="000000"/>
        </w:rPr>
        <w:t xml:space="preserve">lub usług podwykonawcom nie zwalnia Wykonawcy z odpowiedzialności za prawidłowe wykonanie postanowień </w:t>
      </w:r>
      <w:r w:rsidR="0021562A" w:rsidRPr="000D73D7">
        <w:rPr>
          <w:color w:val="000000"/>
        </w:rPr>
        <w:t>u</w:t>
      </w:r>
      <w:r w:rsidRPr="000D73D7">
        <w:rPr>
          <w:color w:val="000000"/>
        </w:rPr>
        <w:t>mowy.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>Wykonawca jest odpowiedzialny za działania i zaniechania podwykonawców i ich pracowników, jak za własne działania i zaniechania.</w:t>
      </w:r>
    </w:p>
    <w:p w:rsidR="00F90397" w:rsidRPr="000D73D7" w:rsidRDefault="00F90397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lastRenderedPageBreak/>
        <w:t xml:space="preserve">W przypadku zawarcia przez Wykonawcę umów z podwykonawcami, których </w:t>
      </w:r>
      <w:r w:rsidRPr="000D73D7">
        <w:rPr>
          <w:color w:val="000000"/>
          <w:u w:val="single"/>
        </w:rPr>
        <w:t>przedmiotem są roboty budowlane</w:t>
      </w:r>
      <w:r w:rsidRPr="000D73D7">
        <w:rPr>
          <w:color w:val="000000"/>
        </w:rPr>
        <w:t xml:space="preserve">, zakres prac zleconych podwykonawcom musi zawierać się w zakresie prac wynikającym z niniejszej Umowy. 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Termin zapłaty wynagrodzenia podwykonawcy lub dalszemu podwykonawcy nie może być dłuższy niż 30 dni.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Wykonawca zobowiązany jest do przedłożenia Zamawiającemu projektu umowy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o podwykonawstwo, którą zamierza zawrzeć, a której przedmiotem są prace</w:t>
      </w:r>
      <w:r w:rsidR="00A93726">
        <w:rPr>
          <w:color w:val="000000"/>
        </w:rPr>
        <w:t xml:space="preserve"> zawierające się w przedmiocie umowy,</w:t>
      </w:r>
      <w:r w:rsidRPr="000D73D7">
        <w:rPr>
          <w:color w:val="000000"/>
        </w:rPr>
        <w:t xml:space="preserve"> w terminie 7 dni przed planowanym przystąpieniem podwykonawcy do wykonywania prac.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Jeżeli Zamawiający w terminie 3 dni od dnia przedstawienia mu przez Wykonawcę projektu umowy z podwykonawcą, nie zgłosi do niej pisemnych zastrzeżeń, uważa się, że wyraził zgodę na zawarcie umowy.</w:t>
      </w:r>
    </w:p>
    <w:p w:rsidR="00F90397" w:rsidRPr="000D73D7" w:rsidRDefault="00F90397" w:rsidP="00B00FDB">
      <w:pPr>
        <w:numPr>
          <w:ilvl w:val="0"/>
          <w:numId w:val="24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Wykonawca zobowiązuje się zawrzeć umowę z podwykonawcą o treści zgodnej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z projektem, na który Zamawiający wraził zgodę zgodnie z </w:t>
      </w:r>
      <w:proofErr w:type="spellStart"/>
      <w:r w:rsidR="00371FAF" w:rsidRPr="000D73D7">
        <w:rPr>
          <w:color w:val="000000"/>
        </w:rPr>
        <w:t>pkt</w:t>
      </w:r>
      <w:proofErr w:type="spellEnd"/>
      <w:r w:rsidR="0023423C" w:rsidRPr="000D73D7">
        <w:rPr>
          <w:color w:val="000000"/>
        </w:rPr>
        <w:t xml:space="preserve"> </w:t>
      </w:r>
      <w:r w:rsidR="00FD4F8F" w:rsidRPr="000D73D7">
        <w:rPr>
          <w:color w:val="000000"/>
        </w:rPr>
        <w:t>3</w:t>
      </w:r>
      <w:r w:rsidR="00B31C6B" w:rsidRPr="000D73D7">
        <w:rPr>
          <w:color w:val="000000"/>
        </w:rPr>
        <w:t>)</w:t>
      </w:r>
      <w:r w:rsidRPr="000D73D7">
        <w:rPr>
          <w:color w:val="000000"/>
        </w:rPr>
        <w:t>.</w:t>
      </w:r>
    </w:p>
    <w:p w:rsidR="00F90397" w:rsidRPr="000D73D7" w:rsidRDefault="00F90397" w:rsidP="00B00FDB">
      <w:pPr>
        <w:numPr>
          <w:ilvl w:val="0"/>
          <w:numId w:val="13"/>
        </w:numPr>
        <w:suppressAutoHyphens/>
        <w:spacing w:before="120"/>
        <w:ind w:left="499" w:hanging="357"/>
        <w:jc w:val="both"/>
        <w:rPr>
          <w:color w:val="000000"/>
        </w:rPr>
      </w:pPr>
      <w:r w:rsidRPr="000D73D7">
        <w:rPr>
          <w:color w:val="000000"/>
        </w:rPr>
        <w:t xml:space="preserve">Wykonawca zobowiązany jest do przedłożenia Zamawiającemu poświadczonej za zgodność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z oryginałem kopii zawartej umowy o podwykonawstwo, której </w:t>
      </w:r>
      <w:r w:rsidRPr="000D73D7">
        <w:rPr>
          <w:color w:val="000000"/>
          <w:u w:val="single"/>
        </w:rPr>
        <w:t>przedmiotem są dostawy lub usługi</w:t>
      </w:r>
      <w:r w:rsidRPr="000D73D7">
        <w:rPr>
          <w:color w:val="000000"/>
        </w:rPr>
        <w:t xml:space="preserve">, w terminie 7 dni kalendarzowych od dnia jej zawarcia, z wyłączeniem umów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 xml:space="preserve">o podwykonawstwo o wartości mniejszej niż 0,5 % wartości umowy w sprawie zamówienia publicznego. 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 xml:space="preserve">Nie zgłoszenie pisemnego sprzeciwu do zawartej umowy o podwykonawstwo, </w:t>
      </w:r>
      <w:r w:rsidR="00671FCE" w:rsidRPr="000D73D7">
        <w:rPr>
          <w:color w:val="000000"/>
        </w:rPr>
        <w:br/>
      </w:r>
      <w:r w:rsidRPr="000D73D7">
        <w:rPr>
          <w:color w:val="000000"/>
        </w:rPr>
        <w:t>w terminie 5 dni od dnia jej przedłożenia uważa się za akceptację umowy przez Zamawiającego.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Jeżeli w umowie, strony przewidziały termin zapłaty wynagrodzenia dłuższy niż 30 dni, Zamawiający wezwie Wykonawcę do dostosowania w termini</w:t>
      </w:r>
      <w:r w:rsidR="0026045D" w:rsidRPr="000D73D7">
        <w:rPr>
          <w:color w:val="000000"/>
        </w:rPr>
        <w:t xml:space="preserve">e 5 dni umowy </w:t>
      </w:r>
      <w:r w:rsidR="00671FCE" w:rsidRPr="000D73D7">
        <w:rPr>
          <w:color w:val="000000"/>
        </w:rPr>
        <w:br/>
      </w:r>
      <w:r w:rsidR="0026045D" w:rsidRPr="000D73D7">
        <w:rPr>
          <w:color w:val="000000"/>
        </w:rPr>
        <w:t>o podwykonawstwo</w:t>
      </w:r>
      <w:r w:rsidR="0014488D">
        <w:rPr>
          <w:color w:val="000000"/>
        </w:rPr>
        <w:t xml:space="preserve"> do warunku wskazanego w ust, 5 </w:t>
      </w:r>
      <w:proofErr w:type="spellStart"/>
      <w:r w:rsidR="0014488D">
        <w:rPr>
          <w:color w:val="000000"/>
        </w:rPr>
        <w:t>pkt</w:t>
      </w:r>
      <w:proofErr w:type="spellEnd"/>
      <w:r w:rsidR="0014488D">
        <w:rPr>
          <w:color w:val="000000"/>
        </w:rPr>
        <w:t xml:space="preserve"> 1) </w:t>
      </w:r>
      <w:r w:rsidRPr="000D73D7">
        <w:rPr>
          <w:color w:val="000000"/>
        </w:rPr>
        <w:t>.</w:t>
      </w:r>
    </w:p>
    <w:p w:rsidR="00F90397" w:rsidRPr="000D73D7" w:rsidRDefault="00F90397" w:rsidP="00B00FDB">
      <w:pPr>
        <w:numPr>
          <w:ilvl w:val="0"/>
          <w:numId w:val="25"/>
        </w:numPr>
        <w:suppressAutoHyphens/>
        <w:jc w:val="both"/>
        <w:rPr>
          <w:color w:val="000000"/>
        </w:rPr>
      </w:pPr>
      <w:r w:rsidRPr="000D73D7">
        <w:rPr>
          <w:color w:val="000000"/>
        </w:rPr>
        <w:t>Umowa, o której mowa, musi być zawarta w formie pisemnej pod rygorem nieważności.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Wymogi określone w niniejszym </w:t>
      </w:r>
      <w:r w:rsidR="00F90397" w:rsidRPr="000D73D7">
        <w:rPr>
          <w:color w:val="000000"/>
        </w:rPr>
        <w:t xml:space="preserve">paragrafie </w:t>
      </w:r>
      <w:r w:rsidRPr="000D73D7">
        <w:rPr>
          <w:color w:val="000000"/>
        </w:rPr>
        <w:t xml:space="preserve">stosuje się odpowiednio do projektu zmiany umowy o podwykonawstwo oraz do zmiany umowy o podwykonawstwo. 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Zmiana podwykonawcy w trakcie realizacji przedmiotu </w:t>
      </w:r>
      <w:r w:rsidR="0021562A" w:rsidRPr="000D73D7">
        <w:rPr>
          <w:color w:val="000000"/>
        </w:rPr>
        <w:t>u</w:t>
      </w:r>
      <w:r w:rsidRPr="000D73D7">
        <w:rPr>
          <w:color w:val="000000"/>
        </w:rPr>
        <w:t>mowy, jak również możliwość skorzystania przez Wykonawcę z dalszych podwykonawców, uprzednio nie wskazanych, może nastąpić wyłącznie za zgodą Zamawiającego.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0D73D7">
        <w:rPr>
          <w:color w:val="000000"/>
        </w:rPr>
        <w:t>Pzp</w:t>
      </w:r>
      <w:proofErr w:type="spellEnd"/>
      <w:r w:rsidRPr="000D73D7">
        <w:rPr>
          <w:color w:val="000000"/>
        </w:rPr>
        <w:t xml:space="preserve">, w celu wykazania spełniania warunków udziału w postępowaniu, o których mowa w art. 22 ust. 1 ustawy </w:t>
      </w:r>
      <w:proofErr w:type="spellStart"/>
      <w:r w:rsidRPr="000D73D7">
        <w:rPr>
          <w:color w:val="000000"/>
        </w:rPr>
        <w:t>Pzp</w:t>
      </w:r>
      <w:proofErr w:type="spellEnd"/>
      <w:r w:rsidRPr="000D73D7">
        <w:rPr>
          <w:color w:val="000000"/>
        </w:rPr>
        <w:t xml:space="preserve">, </w:t>
      </w:r>
      <w:r w:rsidR="0014488D">
        <w:rPr>
          <w:color w:val="000000"/>
        </w:rPr>
        <w:t>W</w:t>
      </w:r>
      <w:r w:rsidRPr="000D73D7">
        <w:rPr>
          <w:color w:val="000000"/>
        </w:rPr>
        <w:t xml:space="preserve">ykonawca jest obowiązany wykazać Zamawiającemu, iż proponowany inny podwykonawca lub </w:t>
      </w:r>
      <w:r w:rsidR="0014488D">
        <w:rPr>
          <w:color w:val="000000"/>
        </w:rPr>
        <w:t>W</w:t>
      </w:r>
      <w:r w:rsidRPr="000D73D7">
        <w:rPr>
          <w:color w:val="000000"/>
        </w:rPr>
        <w:t xml:space="preserve">ykonawca samodzielnie spełnia je w stopniu </w:t>
      </w:r>
      <w:r w:rsidR="00FA0D0C" w:rsidRPr="000D73D7">
        <w:t xml:space="preserve">nie mniejszym niż podwykonawca, na którego zasoby Wykonawca powoływał się w trakcie postępowania </w:t>
      </w:r>
      <w:r w:rsidR="00671FCE" w:rsidRPr="000D73D7">
        <w:br/>
      </w:r>
      <w:r w:rsidR="00FA0D0C" w:rsidRPr="000D73D7">
        <w:t>o udzielenie zamówienia.</w:t>
      </w:r>
    </w:p>
    <w:p w:rsidR="00597264" w:rsidRPr="000D73D7" w:rsidRDefault="00597264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rPr>
          <w:color w:val="000000"/>
        </w:rPr>
        <w:t>Wykonawca zobowiązany jest prowadzić rejestr umów zawartych z podwykonawcami, umów zawartych z dalszymi podwykonawcami lub między dalszymi podwykonawcami, którego kopię przekaże Zamawiającemu na etapie odbiorów wykonanych części przedmiotu umowy.</w:t>
      </w:r>
    </w:p>
    <w:p w:rsidR="007D558F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</w:pPr>
      <w:r w:rsidRPr="000D73D7">
        <w:t>Wykonawca zobowiązuje się przed rozpoczęciem wykonywania przedmiotu umowy przedłożyć Zamawiającemu wykaz osób, które będą uczestniczyć w realizacji przedmiotu umow</w:t>
      </w:r>
      <w:r w:rsidR="00DE1489" w:rsidRPr="000D73D7">
        <w:t>y (wykaz zgodny z załącznikiem n</w:t>
      </w:r>
      <w:r w:rsidRPr="000D73D7">
        <w:t xml:space="preserve">r </w:t>
      </w:r>
      <w:r w:rsidR="00832DC0" w:rsidRPr="000D73D7">
        <w:t>3</w:t>
      </w:r>
      <w:r w:rsidRPr="000D73D7">
        <w:t xml:space="preserve"> do umowy).</w:t>
      </w:r>
    </w:p>
    <w:p w:rsidR="007D558F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</w:pPr>
      <w:r w:rsidRPr="000D73D7">
        <w:lastRenderedPageBreak/>
        <w:t xml:space="preserve">Wykonawca zobowiązany jest dokonywać aktualizacji wykazu, o którym mowa w ust. </w:t>
      </w:r>
      <w:r w:rsidR="00832DC0" w:rsidRPr="000D73D7">
        <w:t>12</w:t>
      </w:r>
      <w:r w:rsidRPr="000D73D7">
        <w:t xml:space="preserve"> każdorazowo, gdy dokona zmiany osób realizujących przedmiot umowy. Skutkiem  nie ujęcia pracownika Wykonawcy w wykazie będzie nie dopuszczenie go na teren obiektu.</w:t>
      </w:r>
    </w:p>
    <w:p w:rsidR="00FA4885" w:rsidRPr="000D73D7" w:rsidRDefault="007D558F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t>Pracownicy Wykonawcy</w:t>
      </w:r>
      <w:r w:rsidR="00832DC0" w:rsidRPr="000D73D7">
        <w:t xml:space="preserve"> lub Podwykonawcy</w:t>
      </w:r>
      <w:r w:rsidRPr="000D73D7">
        <w:t>, którzy będą realizować przedmiot umowy zobowiązani są przed wejściem na teren obiektu okazać pracownikom Zamawiającego dokument  tożsamości.</w:t>
      </w:r>
    </w:p>
    <w:p w:rsidR="00FA4885" w:rsidRPr="000D73D7" w:rsidRDefault="00FA4885" w:rsidP="00B00FDB">
      <w:pPr>
        <w:numPr>
          <w:ilvl w:val="0"/>
          <w:numId w:val="13"/>
        </w:numPr>
        <w:suppressAutoHyphens/>
        <w:spacing w:before="120"/>
        <w:jc w:val="both"/>
        <w:rPr>
          <w:color w:val="000000"/>
        </w:rPr>
      </w:pPr>
      <w:r w:rsidRPr="000D73D7">
        <w:t>Jeżeli Wykonawca przewidział realizację robót przy pomocy podwykonawców, jakakolwiek przerwa w realizacji przedmiotu umowy wynikająca z braku podwykonawcy będzie traktowana, jako przerwa wynikająca z przyczyn zależnych od Wykonawcy i nie może stanowić podstaw do zmiany terminu zakończenia robót.</w:t>
      </w:r>
    </w:p>
    <w:p w:rsidR="00597264" w:rsidRPr="000D73D7" w:rsidRDefault="00597264" w:rsidP="00597264">
      <w:pPr>
        <w:overflowPunct w:val="0"/>
        <w:jc w:val="center"/>
        <w:rPr>
          <w:b/>
          <w:iCs/>
        </w:rPr>
      </w:pPr>
    </w:p>
    <w:p w:rsidR="00FA4885" w:rsidRPr="000D73D7" w:rsidRDefault="00FA4885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>§ 10</w:t>
      </w:r>
    </w:p>
    <w:p w:rsidR="00FA4885" w:rsidRPr="000D73D7" w:rsidRDefault="00671FCE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>ODSTĄPIENIE</w:t>
      </w: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Zamawiającemu przys</w:t>
      </w:r>
      <w:r w:rsidR="00784017" w:rsidRPr="000D73D7">
        <w:rPr>
          <w:rFonts w:ascii="Times New Roman" w:hAnsi="Times New Roman" w:cs="Times New Roman"/>
        </w:rPr>
        <w:t>ługuje prawo do odstąpienia od u</w:t>
      </w:r>
      <w:r w:rsidRPr="000D73D7">
        <w:rPr>
          <w:rFonts w:ascii="Times New Roman" w:hAnsi="Times New Roman" w:cs="Times New Roman"/>
        </w:rPr>
        <w:t>mowy:</w:t>
      </w:r>
    </w:p>
    <w:p w:rsidR="006E2517" w:rsidRPr="000D73D7" w:rsidRDefault="006E2517" w:rsidP="00B00FDB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bezpieczeństwa publicznemu. Odstąpienie od umowy </w:t>
      </w:r>
      <w:r w:rsidRPr="000D73D7">
        <w:rPr>
          <w:rFonts w:ascii="Times New Roman" w:hAnsi="Times New Roman" w:cs="Times New Roman"/>
        </w:rPr>
        <w:br/>
        <w:t>w tym wypadku może nastąpić w terminie 30 dni od dnia powzięcia wiadomości o tych okolicznościach. W takim przypadku</w:t>
      </w:r>
      <w:r w:rsidR="00DE1489" w:rsidRPr="000D73D7">
        <w:rPr>
          <w:rFonts w:ascii="Times New Roman" w:hAnsi="Times New Roman" w:cs="Times New Roman"/>
        </w:rPr>
        <w:t xml:space="preserve"> Wykonawca może żądać wyłącznie </w:t>
      </w:r>
      <w:r w:rsidRPr="000D73D7">
        <w:rPr>
          <w:rFonts w:ascii="Times New Roman" w:hAnsi="Times New Roman" w:cs="Times New Roman"/>
        </w:rPr>
        <w:t xml:space="preserve">wynagrodzenia należnego z tytułu wykonania części umowy; </w:t>
      </w:r>
    </w:p>
    <w:p w:rsidR="006E2517" w:rsidRPr="000D73D7" w:rsidRDefault="006E2517" w:rsidP="00F734A4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opóźnienie w wykonaniu przedmiotu umowy  przekroczy 14 dni kalendarzowych, </w:t>
      </w:r>
      <w:r w:rsidR="00671FCE" w:rsidRPr="000D73D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>w odniesieniu do terminów określonych w harmonogramie realizacji przedmiotu umowy. Odstąpienie od umowy może nastąpić w terminie 30</w:t>
      </w:r>
      <w:r w:rsidR="00671FCE" w:rsidRPr="000D73D7">
        <w:rPr>
          <w:rFonts w:ascii="Times New Roman" w:hAnsi="Times New Roman" w:cs="Times New Roman"/>
        </w:rPr>
        <w:t xml:space="preserve"> dni po przekroczeniu powyższego terminu</w:t>
      </w:r>
      <w:r w:rsidRPr="000D73D7">
        <w:rPr>
          <w:rFonts w:ascii="Times New Roman" w:hAnsi="Times New Roman" w:cs="Times New Roman"/>
        </w:rPr>
        <w:t xml:space="preserve">; </w:t>
      </w:r>
    </w:p>
    <w:p w:rsidR="006E2517" w:rsidRPr="000D73D7" w:rsidRDefault="006E2517" w:rsidP="00F734A4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Wykonawca nie przystąpi do realizacji umowy, w terminie 14 dni, w odniesieniu </w:t>
      </w:r>
      <w:r w:rsidR="00297B47">
        <w:rPr>
          <w:rFonts w:ascii="Times New Roman" w:hAnsi="Times New Roman" w:cs="Times New Roman"/>
        </w:rPr>
        <w:br/>
      </w:r>
      <w:r w:rsidRPr="000D73D7">
        <w:rPr>
          <w:rFonts w:ascii="Times New Roman" w:hAnsi="Times New Roman" w:cs="Times New Roman"/>
        </w:rPr>
        <w:t xml:space="preserve">do terminów określonych w harmonogramie realizacji przedmiotu umowy. Odstąpienie od umowy może nastąpić w terminie 30 dni po przekroczeniu powyższego terminu; </w:t>
      </w:r>
    </w:p>
    <w:p w:rsidR="006E2517" w:rsidRPr="000D73D7" w:rsidRDefault="006E2517" w:rsidP="00F734A4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zostanie otwarta likwidacja Wykonawcy lub w trakcie trwania umowy Wykonawca zaprzestanie wykonywania swojej działalności. Odstąpienie od umowy lub jej części może nastąpić w terminie 30 dni od dnia powzięcia wiadomości o powyższych okolicznościach; </w:t>
      </w:r>
    </w:p>
    <w:p w:rsidR="006E2517" w:rsidRPr="00A63268" w:rsidRDefault="006E2517" w:rsidP="00F734A4">
      <w:pPr>
        <w:pStyle w:val="Default"/>
        <w:numPr>
          <w:ilvl w:val="0"/>
          <w:numId w:val="30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gdy Wykonawca nie zastosuje się do wymogów wynikających z postanowień niniejszej umowy dotyczących podwykonawców. Odstąpienie od umowy lub jej części może </w:t>
      </w:r>
      <w:r w:rsidRPr="00A63268">
        <w:rPr>
          <w:rFonts w:ascii="Times New Roman" w:hAnsi="Times New Roman" w:cs="Times New Roman"/>
        </w:rPr>
        <w:t>nastąpić w terminie 30 dni od dnia powzięcia wiadomośc</w:t>
      </w:r>
      <w:r w:rsidR="006F27EF">
        <w:rPr>
          <w:rFonts w:ascii="Times New Roman" w:hAnsi="Times New Roman" w:cs="Times New Roman"/>
        </w:rPr>
        <w:t>i o powyższych okolicznościach;</w:t>
      </w:r>
    </w:p>
    <w:p w:rsidR="00A63268" w:rsidRPr="006F27EF" w:rsidRDefault="00A63268" w:rsidP="00F734A4">
      <w:pPr>
        <w:pStyle w:val="Default"/>
        <w:numPr>
          <w:ilvl w:val="0"/>
          <w:numId w:val="30"/>
        </w:numPr>
        <w:adjustRightInd w:val="0"/>
        <w:ind w:left="1077" w:hanging="357"/>
        <w:jc w:val="both"/>
        <w:rPr>
          <w:rFonts w:ascii="Times New Roman" w:hAnsi="Times New Roman" w:cs="Times New Roman"/>
          <w:highlight w:val="lightGray"/>
        </w:rPr>
      </w:pPr>
      <w:r w:rsidRPr="006F27EF">
        <w:rPr>
          <w:rFonts w:ascii="Times New Roman" w:hAnsi="Times New Roman" w:cs="Times New Roman"/>
          <w:highlight w:val="lightGray"/>
        </w:rPr>
        <w:t xml:space="preserve">gdy Zamawiający poweźmie </w:t>
      </w:r>
      <w:r w:rsidRPr="00C006F7">
        <w:rPr>
          <w:rFonts w:ascii="Times New Roman" w:hAnsi="Times New Roman" w:cs="Times New Roman"/>
          <w:highlight w:val="lightGray"/>
        </w:rPr>
        <w:t>wiadomość o zainstalowaniu urząd</w:t>
      </w:r>
      <w:r w:rsidR="00C12795" w:rsidRPr="00C006F7">
        <w:rPr>
          <w:rFonts w:ascii="Times New Roman" w:hAnsi="Times New Roman" w:cs="Times New Roman"/>
          <w:highlight w:val="lightGray"/>
        </w:rPr>
        <w:t>zeń niespełniających wymagań określonych</w:t>
      </w:r>
      <w:r w:rsidRPr="00C006F7">
        <w:rPr>
          <w:rFonts w:ascii="Times New Roman" w:hAnsi="Times New Roman" w:cs="Times New Roman"/>
          <w:highlight w:val="lightGray"/>
        </w:rPr>
        <w:t xml:space="preserve"> w </w:t>
      </w:r>
      <w:r w:rsidRPr="00C006F7">
        <w:rPr>
          <w:rFonts w:ascii="Times New Roman" w:hAnsi="Times New Roman" w:cs="Times New Roman"/>
          <w:iCs/>
          <w:highlight w:val="lightGray"/>
        </w:rPr>
        <w:t xml:space="preserve">§ 5 ust. 1 </w:t>
      </w:r>
      <w:proofErr w:type="spellStart"/>
      <w:r w:rsidRPr="00C006F7">
        <w:rPr>
          <w:rFonts w:ascii="Times New Roman" w:hAnsi="Times New Roman" w:cs="Times New Roman"/>
          <w:iCs/>
          <w:highlight w:val="lightGray"/>
        </w:rPr>
        <w:t>pkt</w:t>
      </w:r>
      <w:proofErr w:type="spellEnd"/>
      <w:r w:rsidRPr="00C006F7">
        <w:rPr>
          <w:rFonts w:ascii="Times New Roman" w:hAnsi="Times New Roman" w:cs="Times New Roman"/>
          <w:iCs/>
          <w:highlight w:val="lightGray"/>
        </w:rPr>
        <w:t xml:space="preserve"> 1)</w:t>
      </w:r>
      <w:r w:rsidR="00C006F7" w:rsidRPr="00C006F7">
        <w:rPr>
          <w:rFonts w:ascii="Times New Roman" w:hAnsi="Times New Roman" w:cs="Times New Roman"/>
          <w:highlight w:val="lightGray"/>
        </w:rPr>
        <w:t xml:space="preserve"> w terminie 30 dni od dnia powzięcia wiadomości o powyższych okolicznościach</w:t>
      </w:r>
      <w:r w:rsidRPr="00C006F7">
        <w:rPr>
          <w:rFonts w:ascii="Times New Roman" w:hAnsi="Times New Roman" w:cs="Times New Roman"/>
          <w:iCs/>
          <w:highlight w:val="lightGray"/>
        </w:rPr>
        <w:t>.</w:t>
      </w:r>
    </w:p>
    <w:p w:rsidR="006E2517" w:rsidRPr="000D73D7" w:rsidRDefault="006E2517" w:rsidP="006E2517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 xml:space="preserve">W razie nienależytego wykonywania poszczególnych robót generujących dodatkowe koszty po stronie Zamawiającego, Zamawiający może od umowy lub jej części odstąpić </w:t>
      </w:r>
      <w:r w:rsidRPr="000D73D7">
        <w:rPr>
          <w:rFonts w:ascii="Times New Roman" w:hAnsi="Times New Roman" w:cs="Times New Roman"/>
        </w:rPr>
        <w:br/>
        <w:t xml:space="preserve">w terminie 30 dni od stwierdzenia takiej okoliczności. W takim wypadku Zamawiający jest zobowiązany zapłacić Wykonawcy wyłącznie kwotę wynagrodzenia, jaka odpowiada zakresowi wykonanych robót, zgodnie z warunkami umowy, do dnia jej rozwiązania </w:t>
      </w:r>
      <w:r w:rsidRPr="000D73D7">
        <w:rPr>
          <w:rFonts w:ascii="Times New Roman" w:hAnsi="Times New Roman" w:cs="Times New Roman"/>
        </w:rPr>
        <w:br/>
        <w:t xml:space="preserve">z uwzględnieniem postanowień § 3. </w:t>
      </w:r>
    </w:p>
    <w:p w:rsidR="006E2517" w:rsidRPr="000D73D7" w:rsidRDefault="006E2517" w:rsidP="00B00FDB">
      <w:pPr>
        <w:pStyle w:val="Default"/>
        <w:numPr>
          <w:ilvl w:val="0"/>
          <w:numId w:val="29"/>
        </w:numPr>
        <w:adjustRightInd w:val="0"/>
        <w:jc w:val="both"/>
        <w:rPr>
          <w:rFonts w:ascii="Times New Roman" w:hAnsi="Times New Roman" w:cs="Times New Roman"/>
        </w:rPr>
      </w:pPr>
      <w:r w:rsidRPr="000D73D7">
        <w:rPr>
          <w:rFonts w:ascii="Times New Roman" w:hAnsi="Times New Roman" w:cs="Times New Roman"/>
        </w:rPr>
        <w:t>Odstąpienie od umowy następuje z dniem pisemnego zawiadomienia Wykonawcy</w:t>
      </w:r>
      <w:r w:rsidR="0014488D">
        <w:rPr>
          <w:rFonts w:ascii="Times New Roman" w:hAnsi="Times New Roman" w:cs="Times New Roman"/>
        </w:rPr>
        <w:t xml:space="preserve">/Zamawiającego  </w:t>
      </w:r>
      <w:r w:rsidRPr="000D73D7">
        <w:rPr>
          <w:rFonts w:ascii="Times New Roman" w:hAnsi="Times New Roman" w:cs="Times New Roman"/>
        </w:rPr>
        <w:t xml:space="preserve">o przyczynie odstąpienia od umowy. </w:t>
      </w:r>
    </w:p>
    <w:p w:rsidR="002D0A41" w:rsidRPr="000D73D7" w:rsidRDefault="002D0A41" w:rsidP="00597264">
      <w:pPr>
        <w:overflowPunct w:val="0"/>
        <w:jc w:val="center"/>
        <w:rPr>
          <w:b/>
          <w:iCs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DF290F" w:rsidRPr="000D73D7">
        <w:rPr>
          <w:b/>
          <w:iCs/>
        </w:rPr>
        <w:t>11</w:t>
      </w:r>
    </w:p>
    <w:p w:rsidR="00597264" w:rsidRPr="000D73D7" w:rsidRDefault="00597264" w:rsidP="00597264">
      <w:pPr>
        <w:overflowPunct w:val="0"/>
        <w:jc w:val="center"/>
        <w:rPr>
          <w:b/>
        </w:rPr>
      </w:pPr>
      <w:r w:rsidRPr="000D73D7">
        <w:rPr>
          <w:b/>
        </w:rPr>
        <w:t>POUFNOŚĆ</w:t>
      </w:r>
    </w:p>
    <w:p w:rsidR="00597264" w:rsidRPr="000D73D7" w:rsidRDefault="00597264" w:rsidP="00B00FDB">
      <w:pPr>
        <w:numPr>
          <w:ilvl w:val="1"/>
          <w:numId w:val="14"/>
        </w:numPr>
        <w:tabs>
          <w:tab w:val="clear" w:pos="1800"/>
          <w:tab w:val="num" w:pos="360"/>
        </w:tabs>
        <w:ind w:left="360"/>
        <w:jc w:val="both"/>
      </w:pPr>
      <w:r w:rsidRPr="000D73D7">
        <w:rPr>
          <w:bCs/>
        </w:rPr>
        <w:lastRenderedPageBreak/>
        <w:t xml:space="preserve">Wykonawca zobowiązany jest zachować poufność informacji dotyczących Zamawiającego oraz zobowiązany jest do przestrzegania przepisów </w:t>
      </w:r>
      <w:r w:rsidRPr="000D73D7">
        <w:t>ustawy z dnia 22 sierpnia 1997 r. o ochronie osób i mienia (tekst jednoli</w:t>
      </w:r>
      <w:r w:rsidR="00371FAF" w:rsidRPr="000D73D7">
        <w:t xml:space="preserve">ty tj. Dz. U. z 2016r., poz.1432 z </w:t>
      </w:r>
      <w:proofErr w:type="spellStart"/>
      <w:r w:rsidR="00371FAF" w:rsidRPr="000D73D7">
        <w:t>późn</w:t>
      </w:r>
      <w:proofErr w:type="spellEnd"/>
      <w:r w:rsidR="00371FAF" w:rsidRPr="000D73D7">
        <w:t>. zm.</w:t>
      </w:r>
      <w:r w:rsidRPr="000D73D7">
        <w:t>) oraz ustawy z dnia 22 stycznia 1999 r. o ochronie informacji nie</w:t>
      </w:r>
      <w:r w:rsidR="00371FAF" w:rsidRPr="000D73D7">
        <w:t xml:space="preserve">jawnych (Dz. U. z 2016, poz. 1167 z </w:t>
      </w:r>
      <w:proofErr w:type="spellStart"/>
      <w:r w:rsidR="00371FAF" w:rsidRPr="000D73D7">
        <w:t>późn</w:t>
      </w:r>
      <w:proofErr w:type="spellEnd"/>
      <w:r w:rsidR="00371FAF" w:rsidRPr="000D73D7">
        <w:t>. zm.</w:t>
      </w:r>
      <w:r w:rsidRPr="000D73D7">
        <w:t>).</w:t>
      </w:r>
    </w:p>
    <w:p w:rsidR="00597264" w:rsidRPr="000D73D7" w:rsidRDefault="00597264" w:rsidP="00B00FDB">
      <w:pPr>
        <w:numPr>
          <w:ilvl w:val="1"/>
          <w:numId w:val="14"/>
        </w:numPr>
        <w:tabs>
          <w:tab w:val="clear" w:pos="1800"/>
          <w:tab w:val="num" w:pos="360"/>
        </w:tabs>
        <w:ind w:left="360"/>
        <w:jc w:val="both"/>
        <w:rPr>
          <w:bCs/>
        </w:rPr>
      </w:pPr>
      <w:r w:rsidRPr="000D73D7">
        <w:rPr>
          <w:bCs/>
        </w:rPr>
        <w:t xml:space="preserve">Strony umowy zobowiązują się do zachowania zasad poufności w stosunku do wszelkich informacji, w szczególności o danych osobowych, w których posiadanie weszły lub wejdą </w:t>
      </w:r>
      <w:r w:rsidR="00371FAF" w:rsidRPr="000D73D7">
        <w:rPr>
          <w:bCs/>
        </w:rPr>
        <w:br/>
      </w:r>
      <w:r w:rsidRPr="000D73D7">
        <w:rPr>
          <w:bCs/>
        </w:rPr>
        <w:t xml:space="preserve">w związku z realizacją niniejszej umowy. Strony umowy zobowiązują się również </w:t>
      </w:r>
      <w:r w:rsidR="00297B47">
        <w:rPr>
          <w:bCs/>
        </w:rPr>
        <w:br/>
      </w:r>
      <w:r w:rsidRPr="000D73D7">
        <w:rPr>
          <w:bCs/>
        </w:rPr>
        <w:t xml:space="preserve">do zachowania w tajemnicy oraz odpowiedniego zabezpieczenia wszelkich dokumentów przekazanych przez drugą </w:t>
      </w:r>
      <w:r w:rsidR="0014488D">
        <w:rPr>
          <w:bCs/>
        </w:rPr>
        <w:t>S</w:t>
      </w:r>
      <w:r w:rsidRPr="000D73D7">
        <w:rPr>
          <w:bCs/>
        </w:rPr>
        <w:t>tronę; uzyskane informacje oraz otrzymane dokumenty mogą być wykorzystywane wyłącznie w celach związanych z realizacją umowy.</w:t>
      </w:r>
    </w:p>
    <w:p w:rsidR="00A12B77" w:rsidRDefault="00A12B77" w:rsidP="00597264">
      <w:pPr>
        <w:overflowPunct w:val="0"/>
        <w:jc w:val="center"/>
        <w:rPr>
          <w:b/>
          <w:iCs/>
        </w:rPr>
      </w:pPr>
    </w:p>
    <w:p w:rsidR="00597264" w:rsidRPr="000D73D7" w:rsidRDefault="00597264" w:rsidP="00597264">
      <w:pPr>
        <w:overflowPunct w:val="0"/>
        <w:jc w:val="center"/>
        <w:rPr>
          <w:b/>
          <w:iCs/>
        </w:rPr>
      </w:pPr>
      <w:r w:rsidRPr="000D73D7">
        <w:rPr>
          <w:b/>
          <w:iCs/>
        </w:rPr>
        <w:t xml:space="preserve">§ </w:t>
      </w:r>
      <w:r w:rsidR="00FA4885" w:rsidRPr="000D73D7">
        <w:rPr>
          <w:b/>
          <w:iCs/>
        </w:rPr>
        <w:t>1</w:t>
      </w:r>
      <w:r w:rsidR="0044125A" w:rsidRPr="000D73D7">
        <w:rPr>
          <w:b/>
          <w:iCs/>
        </w:rPr>
        <w:t>2</w:t>
      </w:r>
    </w:p>
    <w:p w:rsidR="00597264" w:rsidRPr="000D73D7" w:rsidRDefault="00597264" w:rsidP="00597264">
      <w:pPr>
        <w:jc w:val="center"/>
        <w:rPr>
          <w:b/>
        </w:rPr>
      </w:pPr>
      <w:r w:rsidRPr="000D73D7">
        <w:rPr>
          <w:b/>
        </w:rPr>
        <w:t>POSTANOWIENIA KOŃCOWE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0D73D7">
        <w:t xml:space="preserve">W sprawach nieuregulowanych </w:t>
      </w:r>
      <w:r w:rsidR="006E2517" w:rsidRPr="000D73D7">
        <w:t xml:space="preserve">niniejszą umową będą miały </w:t>
      </w:r>
      <w:r w:rsidRPr="000D73D7">
        <w:t>zastosowanie przepisy ustawy - Prawo zamówień publicznych</w:t>
      </w:r>
      <w:r w:rsidR="006E2517" w:rsidRPr="000D73D7">
        <w:t>, ustawy Prawo budowlane</w:t>
      </w:r>
      <w:r w:rsidR="007942A8" w:rsidRPr="000D73D7">
        <w:t xml:space="preserve"> </w:t>
      </w:r>
      <w:r w:rsidR="00671FCE" w:rsidRPr="000D73D7">
        <w:t>oraz Kodeksu Cywilnego</w:t>
      </w:r>
      <w:r w:rsidR="006E2517" w:rsidRPr="000D73D7">
        <w:t>.</w:t>
      </w:r>
    </w:p>
    <w:p w:rsidR="00597264" w:rsidRPr="000D73D7" w:rsidRDefault="00EA7AEF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 xml:space="preserve">Zakazuje </w:t>
      </w:r>
      <w:r w:rsidR="00597264" w:rsidRPr="000D73D7">
        <w:t>się zmian postanowień zawartej umowy w stosunku do treści oferty, na podstawie której dokonano wyboru Wykonawcy – pod rygorem nieważności wprowadzonych zmian</w:t>
      </w:r>
      <w:r w:rsidRPr="000D73D7">
        <w:t xml:space="preserve">, chyba że wprowadzone zmiany </w:t>
      </w:r>
      <w:r w:rsidR="00C36DF0" w:rsidRPr="000D73D7">
        <w:t xml:space="preserve">są dopuszczalne w zakresie wskazanym w art. 144 ustawy - Prawo zamówień </w:t>
      </w:r>
      <w:r w:rsidR="00371FAF" w:rsidRPr="000D73D7">
        <w:t>p</w:t>
      </w:r>
      <w:r w:rsidR="00C36DF0" w:rsidRPr="000D73D7">
        <w:t xml:space="preserve">ublicznych i </w:t>
      </w:r>
      <w:r w:rsidR="00C36DF0" w:rsidRPr="000D73D7">
        <w:rPr>
          <w:iCs/>
        </w:rPr>
        <w:t>§ 2 ust 4 i 5</w:t>
      </w:r>
      <w:r w:rsidR="006824E3">
        <w:rPr>
          <w:iCs/>
        </w:rPr>
        <w:t xml:space="preserve"> umowy</w:t>
      </w:r>
      <w:r w:rsidR="00597264" w:rsidRPr="000D73D7">
        <w:t xml:space="preserve">. 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rPr>
          <w:color w:val="000000"/>
          <w:spacing w:val="-1"/>
          <w:lang w:eastAsia="ar-SA"/>
        </w:rPr>
        <w:t xml:space="preserve">Wykonawca przedstawił </w:t>
      </w:r>
      <w:r w:rsidR="00972C7F" w:rsidRPr="000D73D7">
        <w:rPr>
          <w:i/>
          <w:color w:val="000000"/>
          <w:spacing w:val="-1"/>
          <w:lang w:eastAsia="ar-SA"/>
        </w:rPr>
        <w:t>(najpóźniej w dniu zawarcia umowy)</w:t>
      </w:r>
      <w:r w:rsidRPr="000D73D7">
        <w:rPr>
          <w:color w:val="000000"/>
          <w:spacing w:val="-1"/>
          <w:lang w:eastAsia="ar-SA"/>
        </w:rPr>
        <w:t xml:space="preserve"> kopię - poświadczoną </w:t>
      </w:r>
      <w:r w:rsidR="00371FAF" w:rsidRPr="000D73D7">
        <w:rPr>
          <w:color w:val="000000"/>
          <w:spacing w:val="-1"/>
          <w:lang w:eastAsia="ar-SA"/>
        </w:rPr>
        <w:br/>
      </w:r>
      <w:r w:rsidRPr="000D73D7">
        <w:rPr>
          <w:color w:val="000000"/>
          <w:spacing w:val="-1"/>
          <w:lang w:eastAsia="ar-SA"/>
        </w:rPr>
        <w:t>za zgodność z oryginałem - opłaconej polisy OC</w:t>
      </w:r>
      <w:r w:rsidRPr="000D73D7">
        <w:rPr>
          <w:bCs/>
        </w:rPr>
        <w:t xml:space="preserve"> w zakresie prowadzonej działalności gospodarczej związanej z przedmiotem zamówienia na kwotę nie mniejszą niż </w:t>
      </w:r>
      <w:r w:rsidR="00FC0D95">
        <w:rPr>
          <w:bCs/>
        </w:rPr>
        <w:t>400</w:t>
      </w:r>
      <w:r w:rsidRPr="000D73D7">
        <w:rPr>
          <w:bCs/>
        </w:rPr>
        <w:t>.000,00 zł.</w:t>
      </w:r>
      <w:r w:rsidRPr="000D73D7">
        <w:rPr>
          <w:color w:val="000000"/>
          <w:spacing w:val="-1"/>
          <w:lang w:eastAsia="ar-SA"/>
        </w:rPr>
        <w:t xml:space="preserve">, która </w:t>
      </w:r>
      <w:r w:rsidRPr="000D73D7">
        <w:t>stanowi załącznik nr 2 do umowy.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 xml:space="preserve">Wykonawca zobowiązuje się do zapewnienia ciągłości polisy przez cały okres realizacji umowy i przedstawienia Zamawiającemu kopii polisy poświadczonej za zgodność </w:t>
      </w:r>
      <w:r w:rsidR="00671FCE" w:rsidRPr="000D73D7">
        <w:br/>
      </w:r>
      <w:r w:rsidRPr="000D73D7">
        <w:t xml:space="preserve">z oryginałem najpóźniej w ostatnim dniu obowiązywania poprzedniej polisy. Jeżeli Wykonawca nie zawrze umowy ubezpieczenia, Zamawiający zawrze przedmiotową umowę ubezpieczenia na koszt Wykonawcy. </w:t>
      </w:r>
    </w:p>
    <w:p w:rsidR="006E2517" w:rsidRPr="000D73D7" w:rsidRDefault="006E2517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>Wykonawca zobowiązany jest do utrzymania wymaganych limitów sumy gwarancyjnej przez cały wymagany okres trwania ubezpieczenia, a w razie wypłaty odszkodowania z polisy Wykonawca powinien uzupełnić sumę gwarancyjną do wymaga</w:t>
      </w:r>
      <w:r w:rsidR="007B012B">
        <w:t>nego limitu, określonego w ust. </w:t>
      </w:r>
      <w:r w:rsidRPr="000D73D7">
        <w:t>3.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rPr>
          <w:spacing w:val="-1"/>
        </w:rPr>
        <w:t>Wszelkie ewentualne spory mogące wynikać przy realizacji umowy rozstrzygać będzie sąd powszechny właściwy miejscowo dla siedziby Zamawiającego.</w:t>
      </w:r>
    </w:p>
    <w:p w:rsidR="00597264" w:rsidRPr="000D73D7" w:rsidRDefault="00597264" w:rsidP="00B00FDB">
      <w:pPr>
        <w:numPr>
          <w:ilvl w:val="0"/>
          <w:numId w:val="12"/>
        </w:numPr>
        <w:tabs>
          <w:tab w:val="clear" w:pos="900"/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</w:pPr>
      <w:r w:rsidRPr="000D73D7">
        <w:t>Niniejszą umowę sporządzono w dwóch (2) jednobrzmiących egzemplarzach po jednym (1) egzemplarzu dla każdej ze Stron.</w:t>
      </w:r>
    </w:p>
    <w:p w:rsidR="00597264" w:rsidRPr="000D73D7" w:rsidRDefault="00597264" w:rsidP="00597264">
      <w:pPr>
        <w:jc w:val="both"/>
        <w:rPr>
          <w:u w:val="single"/>
        </w:rPr>
      </w:pPr>
    </w:p>
    <w:p w:rsidR="00597264" w:rsidRPr="000D73D7" w:rsidRDefault="00597264" w:rsidP="00597264">
      <w:pPr>
        <w:jc w:val="both"/>
        <w:rPr>
          <w:u w:val="single"/>
        </w:rPr>
      </w:pPr>
      <w:r w:rsidRPr="000D73D7">
        <w:rPr>
          <w:u w:val="single"/>
        </w:rPr>
        <w:t>Wykaz załączników:</w:t>
      </w:r>
    </w:p>
    <w:p w:rsidR="00597264" w:rsidRPr="000D73D7" w:rsidRDefault="00597264" w:rsidP="00597264">
      <w:pPr>
        <w:jc w:val="both"/>
      </w:pPr>
      <w:r w:rsidRPr="000D73D7">
        <w:t>nr 1 - protokół odbioru końcowego,</w:t>
      </w:r>
    </w:p>
    <w:p w:rsidR="00597264" w:rsidRPr="000D73D7" w:rsidRDefault="00597264" w:rsidP="00597264">
      <w:pPr>
        <w:jc w:val="both"/>
      </w:pPr>
      <w:r w:rsidRPr="000D73D7">
        <w:t>nr 2 - kopia polisy OC wykonawcy,</w:t>
      </w:r>
    </w:p>
    <w:p w:rsidR="00597264" w:rsidRPr="000D73D7" w:rsidRDefault="00597264" w:rsidP="00597264">
      <w:pPr>
        <w:jc w:val="both"/>
      </w:pPr>
      <w:r w:rsidRPr="000D73D7">
        <w:t xml:space="preserve">nr 3 - wykaz </w:t>
      </w:r>
      <w:r w:rsidR="007D558F" w:rsidRPr="000D73D7">
        <w:t>podwykonawców i osób wraz z zakresem powierzonych im prac</w:t>
      </w:r>
      <w:r w:rsidR="007112E9" w:rsidRPr="000D73D7">
        <w:t>,</w:t>
      </w:r>
    </w:p>
    <w:p w:rsidR="00597264" w:rsidRPr="000D73D7" w:rsidRDefault="00597264" w:rsidP="00597264">
      <w:pPr>
        <w:jc w:val="both"/>
      </w:pPr>
      <w:r w:rsidRPr="000D73D7">
        <w:t>nr 4 - dokumentacja projektowa</w:t>
      </w:r>
      <w:r w:rsidR="00F57A57" w:rsidRPr="000D73D7">
        <w:t xml:space="preserve"> i </w:t>
      </w:r>
      <w:proofErr w:type="spellStart"/>
      <w:r w:rsidR="00F57A57" w:rsidRPr="000D73D7">
        <w:t>STWiOR</w:t>
      </w:r>
      <w:proofErr w:type="spellEnd"/>
      <w:r w:rsidR="0060515B" w:rsidRPr="000D73D7">
        <w:t>,</w:t>
      </w:r>
    </w:p>
    <w:p w:rsidR="004C3E51" w:rsidRPr="000D73D7" w:rsidRDefault="004C3E51" w:rsidP="004C3E51">
      <w:pPr>
        <w:pStyle w:val="Default"/>
        <w:jc w:val="both"/>
        <w:rPr>
          <w:rFonts w:ascii="Times New Roman" w:hAnsi="Times New Roman" w:cs="Times New Roman"/>
        </w:rPr>
      </w:pP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jc w:val="both"/>
      </w:pPr>
    </w:p>
    <w:p w:rsidR="00597264" w:rsidRPr="000D73D7" w:rsidRDefault="00597264" w:rsidP="00597264">
      <w:pPr>
        <w:ind w:firstLine="708"/>
        <w:jc w:val="both"/>
        <w:rPr>
          <w:b/>
        </w:rPr>
      </w:pPr>
      <w:r w:rsidRPr="000D73D7">
        <w:rPr>
          <w:b/>
        </w:rPr>
        <w:t>ZAMAWIAJĄCY</w:t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</w:r>
      <w:r w:rsidRPr="000D73D7">
        <w:rPr>
          <w:b/>
        </w:rPr>
        <w:tab/>
        <w:t>WYKONAWCA</w:t>
      </w:r>
    </w:p>
    <w:p w:rsidR="00597264" w:rsidRPr="000D73D7" w:rsidRDefault="00597264" w:rsidP="00597264">
      <w:pPr>
        <w:ind w:firstLine="708"/>
        <w:jc w:val="both"/>
        <w:rPr>
          <w:b/>
        </w:rPr>
      </w:pPr>
    </w:p>
    <w:p w:rsidR="00597264" w:rsidRPr="000D73D7" w:rsidRDefault="00597264" w:rsidP="00597264">
      <w:pPr>
        <w:ind w:firstLine="708"/>
        <w:jc w:val="both"/>
        <w:rPr>
          <w:b/>
        </w:rPr>
      </w:pPr>
    </w:p>
    <w:p w:rsidR="00597264" w:rsidRPr="000D73D7" w:rsidRDefault="00597264" w:rsidP="00597264">
      <w:pPr>
        <w:jc w:val="both"/>
      </w:pPr>
      <w:r w:rsidRPr="000D73D7">
        <w:t xml:space="preserve">       …..…................................</w:t>
      </w:r>
      <w:r w:rsidRPr="000D73D7">
        <w:tab/>
      </w:r>
      <w:r w:rsidRPr="000D73D7">
        <w:tab/>
      </w:r>
      <w:r w:rsidRPr="000D73D7">
        <w:tab/>
        <w:t xml:space="preserve">                            …...................................</w:t>
      </w:r>
    </w:p>
    <w:p w:rsidR="00E57F73" w:rsidRDefault="00E57F73" w:rsidP="00597264">
      <w:pPr>
        <w:jc w:val="both"/>
      </w:pPr>
    </w:p>
    <w:p w:rsidR="00E57F73" w:rsidRDefault="00E57F73" w:rsidP="00597264">
      <w:pPr>
        <w:jc w:val="both"/>
      </w:pPr>
    </w:p>
    <w:p w:rsidR="00597264" w:rsidRDefault="00597264" w:rsidP="00597264">
      <w:pPr>
        <w:jc w:val="right"/>
      </w:pPr>
      <w:r w:rsidRPr="00B97EDA">
        <w:t xml:space="preserve">Załącznik nr 1 </w:t>
      </w:r>
    </w:p>
    <w:p w:rsidR="00597264" w:rsidRDefault="00597264" w:rsidP="00597264">
      <w:pPr>
        <w:jc w:val="right"/>
      </w:pPr>
      <w:r w:rsidRPr="00B97EDA">
        <w:t>do umowy nr ….................</w:t>
      </w:r>
    </w:p>
    <w:p w:rsidR="00597264" w:rsidRPr="00B97EDA" w:rsidRDefault="00597264" w:rsidP="00597264">
      <w:pPr>
        <w:jc w:val="right"/>
        <w:rPr>
          <w:b/>
          <w:u w:val="single"/>
        </w:rPr>
      </w:pPr>
      <w:r>
        <w:t>z dnia ……………….</w:t>
      </w:r>
    </w:p>
    <w:p w:rsidR="00597264" w:rsidRPr="00B97EDA" w:rsidRDefault="00597264" w:rsidP="00597264">
      <w:pPr>
        <w:jc w:val="both"/>
        <w:rPr>
          <w:b/>
          <w:u w:val="single"/>
        </w:rPr>
      </w:pPr>
    </w:p>
    <w:p w:rsidR="00597264" w:rsidRPr="00B97EDA" w:rsidRDefault="00597264" w:rsidP="00597264">
      <w:pPr>
        <w:ind w:left="1416" w:firstLine="708"/>
        <w:jc w:val="both"/>
        <w:rPr>
          <w:b/>
          <w:u w:val="single"/>
        </w:rPr>
      </w:pPr>
      <w:r w:rsidRPr="00B97EDA">
        <w:rPr>
          <w:b/>
          <w:u w:val="single"/>
        </w:rPr>
        <w:t xml:space="preserve">PROTOKÓŁ   ODBIORU  - </w:t>
      </w:r>
      <w:r w:rsidR="00AE07B0">
        <w:rPr>
          <w:b/>
          <w:u w:val="single"/>
        </w:rPr>
        <w:t>częściowego/</w:t>
      </w:r>
      <w:r>
        <w:rPr>
          <w:b/>
          <w:u w:val="single"/>
        </w:rPr>
        <w:t xml:space="preserve">końcowego </w:t>
      </w:r>
      <w:r w:rsidR="00AE07B0">
        <w:rPr>
          <w:b/>
          <w:u w:val="single"/>
        </w:rPr>
        <w:t>*</w:t>
      </w:r>
    </w:p>
    <w:p w:rsidR="00597264" w:rsidRPr="00B97EDA" w:rsidRDefault="00597264" w:rsidP="00597264">
      <w:pPr>
        <w:jc w:val="both"/>
      </w:pPr>
    </w:p>
    <w:p w:rsidR="00597264" w:rsidRPr="008A72F3" w:rsidRDefault="00597264" w:rsidP="00597264">
      <w:pPr>
        <w:jc w:val="both"/>
      </w:pPr>
      <w:r w:rsidRPr="00B97EDA">
        <w:t xml:space="preserve">W dniu …..........................................  przedstawiciele Wykonawcy i Zamawiającego przeprowadzili odbiór prac określonych </w:t>
      </w:r>
      <w:r w:rsidR="0021562A">
        <w:t>u</w:t>
      </w:r>
      <w:r w:rsidRPr="00B97EDA">
        <w:t xml:space="preserve">mową Nr  ............ z dnia .................................. dot. </w:t>
      </w:r>
      <w:r w:rsidRPr="008A72F3">
        <w:t>.......................................................................................................................................................</w:t>
      </w:r>
    </w:p>
    <w:p w:rsidR="00597264" w:rsidRPr="008A72F3" w:rsidRDefault="00597264" w:rsidP="00597264">
      <w:pPr>
        <w:jc w:val="both"/>
      </w:pPr>
      <w:r w:rsidRPr="008A72F3">
        <w:t xml:space="preserve">w </w:t>
      </w:r>
      <w:r w:rsidR="00384915" w:rsidRPr="008A72F3">
        <w:t>nieruchomości Funduszu Składkowego Ubezpieczenia Społecznego Rolników w Kołobrzegu (78-100)</w:t>
      </w:r>
      <w:r w:rsidR="0014488D">
        <w:t>,</w:t>
      </w:r>
      <w:r w:rsidR="00384915" w:rsidRPr="008A72F3">
        <w:t xml:space="preserve"> ul. Norwida 3, dzierżawionego przez CRR KRUS NIWA</w:t>
      </w:r>
      <w:r w:rsidRPr="008A72F3">
        <w:t>.</w:t>
      </w:r>
    </w:p>
    <w:p w:rsidR="00597264" w:rsidRPr="008A72F3" w:rsidRDefault="00597264" w:rsidP="00597264">
      <w:pPr>
        <w:jc w:val="both"/>
      </w:pPr>
    </w:p>
    <w:p w:rsidR="00597264" w:rsidRPr="008A72F3" w:rsidRDefault="00597264" w:rsidP="00597264">
      <w:pPr>
        <w:jc w:val="both"/>
      </w:pPr>
      <w:r w:rsidRPr="008A72F3">
        <w:t>Przedmiotem odbioru jest</w:t>
      </w:r>
      <w:r w:rsidR="002D37E4">
        <w:t>*</w:t>
      </w:r>
      <w:r w:rsidRPr="008A72F3">
        <w:t>:</w:t>
      </w:r>
    </w:p>
    <w:p w:rsidR="00597264" w:rsidRPr="008A72F3" w:rsidRDefault="00597264" w:rsidP="00597264">
      <w:pPr>
        <w:ind w:left="284"/>
        <w:jc w:val="both"/>
      </w:pPr>
    </w:p>
    <w:p w:rsidR="005C660B" w:rsidRPr="008A72F3" w:rsidRDefault="005C660B" w:rsidP="005C660B">
      <w:pPr>
        <w:ind w:left="284"/>
        <w:jc w:val="both"/>
      </w:pPr>
      <w:r w:rsidRPr="008A72F3">
        <w:t xml:space="preserve">1) wykonanie prac instalacyjnych i budowlanych, </w:t>
      </w:r>
    </w:p>
    <w:p w:rsidR="005C660B" w:rsidRPr="008A72F3" w:rsidRDefault="005C660B" w:rsidP="005C660B">
      <w:pPr>
        <w:ind w:firstLine="284"/>
        <w:jc w:val="both"/>
      </w:pPr>
      <w:r w:rsidRPr="008A72F3">
        <w:t xml:space="preserve">2) montaż i uruchomienie </w:t>
      </w:r>
      <w:r w:rsidR="00B51893" w:rsidRPr="008A72F3">
        <w:t>dźwigów</w:t>
      </w:r>
      <w:r w:rsidRPr="008A72F3">
        <w:t>,</w:t>
      </w:r>
    </w:p>
    <w:p w:rsidR="005C660B" w:rsidRPr="008A72F3" w:rsidRDefault="005C660B" w:rsidP="005C660B">
      <w:pPr>
        <w:ind w:left="540" w:hanging="256"/>
        <w:jc w:val="both"/>
      </w:pPr>
      <w:r w:rsidRPr="008A72F3">
        <w:t xml:space="preserve">3) </w:t>
      </w:r>
      <w:r w:rsidR="00B51893" w:rsidRPr="008A72F3">
        <w:t>demontaż istniejących dźwigów,</w:t>
      </w:r>
    </w:p>
    <w:p w:rsidR="005C660B" w:rsidRPr="008A72F3" w:rsidRDefault="00B51893" w:rsidP="005C660B">
      <w:pPr>
        <w:ind w:left="540" w:hanging="256"/>
        <w:jc w:val="both"/>
      </w:pPr>
      <w:r w:rsidRPr="008A72F3">
        <w:t>4) testy wraz z potwierdzeniem parametrów dźwigów,</w:t>
      </w:r>
    </w:p>
    <w:p w:rsidR="005C660B" w:rsidRPr="008A72F3" w:rsidRDefault="005C660B" w:rsidP="005C660B">
      <w:pPr>
        <w:ind w:left="540" w:hanging="256"/>
        <w:jc w:val="both"/>
      </w:pPr>
      <w:r w:rsidRPr="008A72F3">
        <w:t xml:space="preserve">5) utylizacja elementów istniejącego </w:t>
      </w:r>
      <w:r w:rsidR="00B51893" w:rsidRPr="008A72F3">
        <w:t>dźwigów</w:t>
      </w:r>
      <w:r w:rsidRPr="008A72F3">
        <w:t>,</w:t>
      </w:r>
    </w:p>
    <w:p w:rsidR="005C660B" w:rsidRPr="008A72F3" w:rsidRDefault="005C660B" w:rsidP="005C660B">
      <w:pPr>
        <w:ind w:left="540" w:hanging="256"/>
        <w:jc w:val="both"/>
      </w:pPr>
      <w:r w:rsidRPr="008A72F3">
        <w:t>6) przeprowadzenie instruktażu pracowników Zamawiającego,</w:t>
      </w:r>
    </w:p>
    <w:p w:rsidR="005C660B" w:rsidRDefault="005C660B" w:rsidP="005C660B">
      <w:pPr>
        <w:ind w:left="284"/>
        <w:jc w:val="both"/>
      </w:pPr>
      <w:r w:rsidRPr="008A72F3">
        <w:t xml:space="preserve">7) dostarczenie dokumentacji powykonawczej i dokumentacji technicznej </w:t>
      </w:r>
      <w:r w:rsidR="0013799F" w:rsidRPr="008A72F3">
        <w:t xml:space="preserve">oraz pozwoleń </w:t>
      </w:r>
      <w:r w:rsidR="00297B47">
        <w:br/>
      </w:r>
      <w:r w:rsidR="0013799F" w:rsidRPr="008A72F3">
        <w:t xml:space="preserve">na użytkowanie </w:t>
      </w:r>
      <w:r w:rsidRPr="008A72F3">
        <w:t>dostarczon</w:t>
      </w:r>
      <w:r w:rsidR="0013799F" w:rsidRPr="008A72F3">
        <w:t>ych</w:t>
      </w:r>
      <w:r w:rsidRPr="008A72F3">
        <w:t>, zamontowan</w:t>
      </w:r>
      <w:r w:rsidR="0013799F" w:rsidRPr="008A72F3">
        <w:t>ych</w:t>
      </w:r>
      <w:r w:rsidRPr="008A72F3">
        <w:t xml:space="preserve"> i </w:t>
      </w:r>
      <w:r w:rsidR="00B51893" w:rsidRPr="008A72F3">
        <w:t>uruchomionych dźwigów</w:t>
      </w:r>
      <w:r w:rsidRPr="008A72F3">
        <w:t>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Wykaz zamontowanych urządzeń:</w:t>
      </w:r>
    </w:p>
    <w:p w:rsidR="00597264" w:rsidRPr="00B97EDA" w:rsidRDefault="00597264" w:rsidP="00597264">
      <w:pPr>
        <w:jc w:val="both"/>
      </w:pPr>
    </w:p>
    <w:tbl>
      <w:tblPr>
        <w:tblW w:w="948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080"/>
        <w:gridCol w:w="7040"/>
        <w:gridCol w:w="1360"/>
      </w:tblGrid>
      <w:tr w:rsidR="00597264" w:rsidRPr="00B97EDA" w:rsidTr="00101CB2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Urządzenie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64" w:rsidRPr="00B97EDA" w:rsidRDefault="00597264" w:rsidP="00101CB2">
            <w:pPr>
              <w:jc w:val="center"/>
              <w:rPr>
                <w:rFonts w:cs="Arial"/>
                <w:b/>
                <w:bCs/>
              </w:rPr>
            </w:pPr>
            <w:r w:rsidRPr="00B97EDA">
              <w:rPr>
                <w:rFonts w:cs="Arial"/>
                <w:b/>
                <w:bCs/>
              </w:rPr>
              <w:t>Ilość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  <w:tr w:rsidR="00597264" w:rsidRPr="00B97EDA" w:rsidTr="00101CB2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64" w:rsidRPr="00B97EDA" w:rsidRDefault="00597264" w:rsidP="00101CB2">
            <w:pPr>
              <w:jc w:val="center"/>
              <w:rPr>
                <w:rFonts w:cs="Arial"/>
              </w:rPr>
            </w:pPr>
            <w:r w:rsidRPr="00B97EDA">
              <w:rPr>
                <w:rFonts w:cs="Arial"/>
              </w:rPr>
              <w:t> </w:t>
            </w:r>
          </w:p>
        </w:tc>
      </w:tr>
    </w:tbl>
    <w:p w:rsidR="00597264" w:rsidRDefault="00597264" w:rsidP="00597264">
      <w:pPr>
        <w:jc w:val="both"/>
      </w:pPr>
    </w:p>
    <w:p w:rsidR="00AE07B0" w:rsidRPr="00B97EDA" w:rsidRDefault="00AE07B0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W odbiorze uczestniczyli: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1/ .......................................................................... 3/....................................................................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2/........................................................................... 4/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5/............................................................................6/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Uczestnicy odbioru po przeprowadzeniu kontroli wykonanych prac stwierdzają, co następuje: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.......................................................................................................................................................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Default="00597264" w:rsidP="00597264">
      <w:pPr>
        <w:jc w:val="both"/>
      </w:pPr>
    </w:p>
    <w:p w:rsidR="00597264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 xml:space="preserve">UWAGI: 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.…..................................................................................................................................................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…...................................................................................................................................................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.......................................................................................................................................................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Podpisy: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1/ .......................................................................... 3/....................................................................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2/........................................................................... 4/ ...................................................................</w:t>
      </w:r>
    </w:p>
    <w:p w:rsidR="00597264" w:rsidRPr="00B97EDA" w:rsidRDefault="00597264" w:rsidP="00597264">
      <w:pPr>
        <w:jc w:val="both"/>
      </w:pPr>
    </w:p>
    <w:p w:rsidR="00597264" w:rsidRPr="00B97EDA" w:rsidRDefault="00597264" w:rsidP="00597264">
      <w:pPr>
        <w:jc w:val="both"/>
      </w:pPr>
      <w:r w:rsidRPr="00B97EDA">
        <w:t>5/............................................................................6/ ...................................................................</w:t>
      </w:r>
    </w:p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Pr="00AE07B0" w:rsidRDefault="00AE07B0" w:rsidP="00597264">
      <w:pPr>
        <w:rPr>
          <w:b/>
        </w:rPr>
      </w:pPr>
      <w:r w:rsidRPr="00AE07B0">
        <w:rPr>
          <w:b/>
        </w:rPr>
        <w:t xml:space="preserve">* </w:t>
      </w:r>
      <w:r w:rsidRPr="00AE07B0">
        <w:rPr>
          <w:b/>
          <w:sz w:val="20"/>
          <w:szCs w:val="20"/>
        </w:rPr>
        <w:t>niepotrzebne skreślić</w:t>
      </w:r>
    </w:p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597264" w:rsidRDefault="00597264" w:rsidP="00597264"/>
    <w:p w:rsidR="004C3E51" w:rsidRDefault="004C3E51" w:rsidP="00597264"/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EB77ED" w:rsidRDefault="00EB77ED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A12B77" w:rsidRDefault="00A12B77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  <w:r>
        <w:rPr>
          <w:color w:val="000000"/>
          <w:kern w:val="1"/>
          <w:lang w:eastAsia="en-US"/>
        </w:rPr>
        <w:t>Załącznik nr 3</w:t>
      </w:r>
      <w:r w:rsidRPr="00E325BC">
        <w:rPr>
          <w:color w:val="000000"/>
          <w:kern w:val="1"/>
          <w:lang w:eastAsia="en-US"/>
        </w:rPr>
        <w:t xml:space="preserve"> </w:t>
      </w:r>
    </w:p>
    <w:p w:rsidR="004C3E51" w:rsidRPr="00E325BC" w:rsidRDefault="004C3E51" w:rsidP="004C3E51">
      <w:pPr>
        <w:widowControl w:val="0"/>
        <w:suppressAutoHyphens/>
        <w:autoSpaceDE w:val="0"/>
        <w:ind w:left="4956"/>
        <w:jc w:val="right"/>
        <w:rPr>
          <w:color w:val="000000"/>
          <w:kern w:val="1"/>
          <w:lang w:eastAsia="en-US"/>
        </w:rPr>
      </w:pPr>
      <w:r w:rsidRPr="00E325BC">
        <w:rPr>
          <w:color w:val="000000"/>
          <w:kern w:val="1"/>
          <w:lang w:eastAsia="en-US"/>
        </w:rPr>
        <w:t>do umowy nr …………………….</w:t>
      </w:r>
    </w:p>
    <w:p w:rsidR="004C3E51" w:rsidRPr="00E325BC" w:rsidRDefault="004C3E51" w:rsidP="004C3E51">
      <w:pPr>
        <w:widowControl w:val="0"/>
        <w:suppressAutoHyphens/>
        <w:autoSpaceDE w:val="0"/>
        <w:ind w:left="4248" w:firstLine="708"/>
        <w:jc w:val="right"/>
        <w:rPr>
          <w:color w:val="000000"/>
          <w:kern w:val="1"/>
          <w:lang w:eastAsia="en-US"/>
        </w:rPr>
      </w:pPr>
      <w:r>
        <w:rPr>
          <w:color w:val="000000"/>
          <w:kern w:val="1"/>
          <w:lang w:eastAsia="en-US"/>
        </w:rPr>
        <w:t xml:space="preserve">z </w:t>
      </w:r>
      <w:proofErr w:type="spellStart"/>
      <w:r>
        <w:rPr>
          <w:color w:val="000000"/>
          <w:kern w:val="1"/>
          <w:lang w:eastAsia="en-US"/>
        </w:rPr>
        <w:t>dn</w:t>
      </w:r>
      <w:proofErr w:type="spellEnd"/>
      <w:r>
        <w:rPr>
          <w:color w:val="000000"/>
          <w:kern w:val="1"/>
          <w:lang w:eastAsia="en-US"/>
        </w:rPr>
        <w:t>…</w:t>
      </w:r>
      <w:r w:rsidRPr="00E325BC">
        <w:rPr>
          <w:color w:val="000000"/>
          <w:kern w:val="1"/>
          <w:lang w:eastAsia="en-US"/>
        </w:rPr>
        <w:t xml:space="preserve">……………………………  </w:t>
      </w: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b/>
          <w:color w:val="000000"/>
          <w:kern w:val="1"/>
          <w:u w:val="single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b/>
          <w:color w:val="000000"/>
          <w:kern w:val="1"/>
          <w:u w:val="single"/>
          <w:lang w:eastAsia="en-US"/>
        </w:rPr>
      </w:pPr>
    </w:p>
    <w:p w:rsidR="004C3E51" w:rsidRPr="00E325BC" w:rsidRDefault="00225EED" w:rsidP="004C3E51">
      <w:pPr>
        <w:widowControl w:val="0"/>
        <w:suppressAutoHyphens/>
        <w:autoSpaceDE w:val="0"/>
        <w:spacing w:after="120"/>
        <w:jc w:val="center"/>
        <w:rPr>
          <w:i/>
          <w:color w:val="000000"/>
          <w:kern w:val="1"/>
          <w:lang w:eastAsia="en-US"/>
        </w:rPr>
      </w:pPr>
      <w:r>
        <w:rPr>
          <w:b/>
        </w:rPr>
        <w:t>P</w:t>
      </w:r>
      <w:r w:rsidR="004C3E51" w:rsidRPr="00F35F57">
        <w:rPr>
          <w:b/>
        </w:rPr>
        <w:t xml:space="preserve">odwykonawców </w:t>
      </w:r>
      <w:r w:rsidR="007D558F">
        <w:rPr>
          <w:b/>
        </w:rPr>
        <w:t xml:space="preserve">i osób </w:t>
      </w:r>
      <w:r w:rsidR="004C3E51" w:rsidRPr="00F35F57">
        <w:rPr>
          <w:b/>
        </w:rPr>
        <w:t>wraz</w:t>
      </w:r>
      <w:r w:rsidR="00991693">
        <w:rPr>
          <w:b/>
        </w:rPr>
        <w:t xml:space="preserve"> z</w:t>
      </w:r>
      <w:r w:rsidR="004C3E51" w:rsidRPr="00F35F57">
        <w:rPr>
          <w:b/>
        </w:rPr>
        <w:t xml:space="preserve"> zakresem powierzonych im prac:</w:t>
      </w: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i/>
          <w:color w:val="000000"/>
          <w:kern w:val="1"/>
          <w:lang w:eastAsia="en-US"/>
        </w:rPr>
      </w:pPr>
    </w:p>
    <w:p w:rsidR="004C3E51" w:rsidRPr="00E325BC" w:rsidRDefault="004C3E51" w:rsidP="004C3E51">
      <w:pPr>
        <w:widowControl w:val="0"/>
        <w:suppressAutoHyphens/>
        <w:autoSpaceDE w:val="0"/>
        <w:spacing w:after="120"/>
        <w:jc w:val="both"/>
        <w:rPr>
          <w:i/>
          <w:color w:val="000000"/>
          <w:kern w:val="1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2526"/>
        <w:gridCol w:w="2413"/>
        <w:gridCol w:w="2294"/>
        <w:gridCol w:w="1887"/>
      </w:tblGrid>
      <w:tr w:rsidR="00832DC0" w:rsidRPr="00E325BC" w:rsidTr="0060515B">
        <w:tc>
          <w:tcPr>
            <w:tcW w:w="734" w:type="dxa"/>
            <w:vAlign w:val="center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  <w:proofErr w:type="spellStart"/>
            <w:r w:rsidRPr="00E325BC">
              <w:rPr>
                <w:i/>
                <w:color w:val="000000"/>
                <w:kern w:val="1"/>
                <w:lang w:eastAsia="en-US"/>
              </w:rPr>
              <w:t>Lp</w:t>
            </w:r>
            <w:proofErr w:type="spellEnd"/>
          </w:p>
        </w:tc>
        <w:tc>
          <w:tcPr>
            <w:tcW w:w="2526" w:type="dxa"/>
            <w:vAlign w:val="center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E325BC">
              <w:rPr>
                <w:i/>
                <w:color w:val="000000"/>
                <w:kern w:val="1"/>
                <w:lang w:eastAsia="en-US"/>
              </w:rPr>
              <w:t>Nazwa podwykonawcy</w:t>
            </w:r>
          </w:p>
        </w:tc>
        <w:tc>
          <w:tcPr>
            <w:tcW w:w="2413" w:type="dxa"/>
            <w:vAlign w:val="center"/>
          </w:tcPr>
          <w:p w:rsidR="00832DC0" w:rsidRPr="00E325BC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E325BC">
              <w:rPr>
                <w:i/>
                <w:color w:val="000000"/>
                <w:kern w:val="1"/>
                <w:lang w:eastAsia="en-US"/>
              </w:rPr>
              <w:t>Powierzona część zamówienia</w:t>
            </w:r>
          </w:p>
        </w:tc>
        <w:tc>
          <w:tcPr>
            <w:tcW w:w="2294" w:type="dxa"/>
            <w:vAlign w:val="center"/>
          </w:tcPr>
          <w:p w:rsidR="00832DC0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Wykaz osób</w:t>
            </w:r>
          </w:p>
          <w:p w:rsidR="00832DC0" w:rsidRPr="00E325BC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Imię i Nazwisko / Nr dokumentu tożsamości</w:t>
            </w:r>
          </w:p>
        </w:tc>
        <w:tc>
          <w:tcPr>
            <w:tcW w:w="1887" w:type="dxa"/>
            <w:vAlign w:val="center"/>
          </w:tcPr>
          <w:p w:rsidR="00832DC0" w:rsidRDefault="00832DC0" w:rsidP="0060515B">
            <w:pPr>
              <w:widowControl w:val="0"/>
              <w:suppressAutoHyphens/>
              <w:autoSpaceDE w:val="0"/>
              <w:spacing w:after="120"/>
              <w:jc w:val="center"/>
              <w:rPr>
                <w:i/>
                <w:color w:val="000000"/>
                <w:kern w:val="1"/>
                <w:lang w:eastAsia="en-US"/>
              </w:rPr>
            </w:pPr>
            <w:r>
              <w:rPr>
                <w:i/>
                <w:color w:val="000000"/>
                <w:kern w:val="1"/>
                <w:lang w:eastAsia="en-US"/>
              </w:rPr>
              <w:t>Zakres wykonywanych czynności</w:t>
            </w: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  <w:tr w:rsidR="00832DC0" w:rsidRPr="00E325BC" w:rsidTr="00832DC0">
        <w:tc>
          <w:tcPr>
            <w:tcW w:w="73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26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2413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294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1887" w:type="dxa"/>
          </w:tcPr>
          <w:p w:rsidR="00832DC0" w:rsidRPr="00E325BC" w:rsidRDefault="00832DC0" w:rsidP="000B5B26">
            <w:pPr>
              <w:widowControl w:val="0"/>
              <w:suppressAutoHyphens/>
              <w:autoSpaceDE w:val="0"/>
              <w:spacing w:after="120"/>
              <w:jc w:val="both"/>
              <w:rPr>
                <w:i/>
                <w:color w:val="000000"/>
                <w:kern w:val="1"/>
                <w:lang w:eastAsia="en-US"/>
              </w:rPr>
            </w:pPr>
          </w:p>
        </w:tc>
      </w:tr>
    </w:tbl>
    <w:p w:rsidR="004C3E51" w:rsidRDefault="004C3E51" w:rsidP="00597264"/>
    <w:p w:rsidR="004C3E51" w:rsidRDefault="004C3E51" w:rsidP="00597264"/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B8004A" w:rsidRDefault="00B8004A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6C6056" w:rsidRDefault="006C6056" w:rsidP="008F785B">
      <w:pPr>
        <w:pStyle w:val="Tekstpodstawowy"/>
        <w:rPr>
          <w:u w:val="single"/>
        </w:rPr>
      </w:pPr>
    </w:p>
    <w:p w:rsidR="00F06669" w:rsidRDefault="00F06669" w:rsidP="008F785B">
      <w:pPr>
        <w:pStyle w:val="Tekstpodstawowy"/>
        <w:rPr>
          <w:u w:val="single"/>
        </w:rPr>
      </w:pPr>
    </w:p>
    <w:p w:rsidR="00F06669" w:rsidRDefault="00F06669" w:rsidP="008F785B">
      <w:pPr>
        <w:pStyle w:val="Tekstpodstawowy"/>
        <w:rPr>
          <w:u w:val="single"/>
        </w:rPr>
      </w:pPr>
    </w:p>
    <w:p w:rsidR="00297B47" w:rsidRDefault="00297B47" w:rsidP="008F785B">
      <w:pPr>
        <w:pStyle w:val="Tekstpodstawowy"/>
        <w:rPr>
          <w:u w:val="single"/>
        </w:rPr>
      </w:pPr>
    </w:p>
    <w:p w:rsidR="00297B47" w:rsidRDefault="00297B47" w:rsidP="008F785B">
      <w:pPr>
        <w:pStyle w:val="Tekstpodstawowy"/>
        <w:rPr>
          <w:u w:val="single"/>
        </w:rPr>
      </w:pPr>
    </w:p>
    <w:p w:rsidR="00CB7F5C" w:rsidRPr="00532C28" w:rsidRDefault="00CB7F5C" w:rsidP="008F785B">
      <w:pPr>
        <w:pStyle w:val="Tekstpodstawowy"/>
        <w:rPr>
          <w:u w:val="single"/>
        </w:rPr>
      </w:pPr>
      <w:r w:rsidRPr="00532C28">
        <w:rPr>
          <w:u w:val="single"/>
        </w:rPr>
        <w:t>Rozdział III – Formularz oferty i Załączniki do SIWZ</w:t>
      </w:r>
    </w:p>
    <w:p w:rsidR="00CB7F5C" w:rsidRPr="00532C28" w:rsidRDefault="00CB7F5C" w:rsidP="00911516">
      <w:pPr>
        <w:pStyle w:val="Tekstpodstawowy"/>
        <w:jc w:val="left"/>
      </w:pPr>
    </w:p>
    <w:p w:rsidR="00CB7F5C" w:rsidRPr="00532C28" w:rsidRDefault="00CB7F5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CB7F5C" w:rsidRPr="00532C28" w:rsidRDefault="00CB7F5C" w:rsidP="009D3E52">
      <w:pPr>
        <w:pStyle w:val="Tekstpodstawowy"/>
      </w:pP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CB7F5C" w:rsidRPr="00532C28" w:rsidRDefault="00CB7F5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CB7F5C" w:rsidRPr="00532C28" w:rsidRDefault="00CB7F5C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86195" w:rsidRPr="00D86195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</w:pPr>
      <w:r>
        <w:rPr>
          <w:lang w:eastAsia="zh-CN"/>
        </w:rPr>
        <w:t xml:space="preserve">Oferujemy wykonanie prac modernizacyjnych polegających na </w:t>
      </w:r>
      <w:r w:rsidR="00A2599E">
        <w:rPr>
          <w:b/>
        </w:rPr>
        <w:t>wymianie</w:t>
      </w:r>
      <w:r w:rsidR="00B313B4" w:rsidRPr="00B313B4">
        <w:rPr>
          <w:b/>
        </w:rPr>
        <w:t xml:space="preserve"> </w:t>
      </w:r>
      <w:r w:rsidR="00B313B4" w:rsidRPr="00D86195">
        <w:rPr>
          <w:b/>
          <w:strike/>
        </w:rPr>
        <w:t>dwóch</w:t>
      </w:r>
      <w:r w:rsidR="00B313B4" w:rsidRPr="00B313B4">
        <w:rPr>
          <w:b/>
        </w:rPr>
        <w:t xml:space="preserve"> dźwigów </w:t>
      </w:r>
      <w:r w:rsidR="00B313B4" w:rsidRPr="001A3FA2">
        <w:rPr>
          <w:b/>
        </w:rPr>
        <w:t xml:space="preserve">osobowych </w:t>
      </w:r>
      <w:r w:rsidR="00327CE7" w:rsidRPr="001A3FA2">
        <w:rPr>
          <w:b/>
        </w:rPr>
        <w:t>wraz z robotami towarzyszącymi</w:t>
      </w:r>
      <w:r w:rsidR="00327CE7" w:rsidRPr="001A3FA2">
        <w:t xml:space="preserve"> </w:t>
      </w:r>
      <w:r w:rsidR="00B313B4" w:rsidRPr="001A3FA2">
        <w:rPr>
          <w:b/>
        </w:rPr>
        <w:t xml:space="preserve">do CRR KRUS NIWA </w:t>
      </w:r>
      <w:r w:rsidR="00297B47">
        <w:rPr>
          <w:b/>
        </w:rPr>
        <w:br/>
      </w:r>
      <w:r w:rsidR="00B313B4" w:rsidRPr="001A3FA2">
        <w:rPr>
          <w:b/>
        </w:rPr>
        <w:t>w Kołobrzegu</w:t>
      </w:r>
      <w:r w:rsidR="00D86195">
        <w:rPr>
          <w:b/>
        </w:rPr>
        <w:t> </w:t>
      </w:r>
    </w:p>
    <w:p w:rsidR="00CB7F5C" w:rsidRPr="00D86195" w:rsidRDefault="00DB4D92" w:rsidP="00D86195">
      <w:pPr>
        <w:pStyle w:val="Akapitzlist"/>
        <w:suppressAutoHyphens/>
        <w:ind w:left="567"/>
        <w:jc w:val="both"/>
        <w:rPr>
          <w:b/>
          <w:strike/>
          <w:highlight w:val="yellow"/>
          <w:u w:val="single"/>
        </w:rPr>
      </w:pPr>
      <w:r>
        <w:rPr>
          <w:b/>
          <w:highlight w:val="yellow"/>
        </w:rPr>
        <w:t>o</w:t>
      </w:r>
      <w:r w:rsidR="00D86195" w:rsidRPr="00D86195">
        <w:rPr>
          <w:b/>
          <w:highlight w:val="yellow"/>
        </w:rPr>
        <w:t xml:space="preserve"> udźwigu 1000kg</w:t>
      </w:r>
      <w:r>
        <w:rPr>
          <w:b/>
          <w:highlight w:val="yellow"/>
        </w:rPr>
        <w:t xml:space="preserve"> </w:t>
      </w:r>
      <w:r w:rsidR="00D86195" w:rsidRPr="00D86195">
        <w:rPr>
          <w:b/>
          <w:highlight w:val="yellow"/>
        </w:rPr>
        <w:t>-</w:t>
      </w:r>
      <w:r w:rsidR="004B13A0" w:rsidRPr="00D86195">
        <w:rPr>
          <w:b/>
          <w:highlight w:val="yellow"/>
        </w:rPr>
        <w:t xml:space="preserve"> </w:t>
      </w:r>
      <w:r w:rsidR="004B13A0" w:rsidRPr="00D86195">
        <w:rPr>
          <w:b/>
          <w:highlight w:val="yellow"/>
          <w:u w:val="single"/>
        </w:rPr>
        <w:t>producent/typ/model</w:t>
      </w:r>
      <w:r w:rsidR="004B13A0" w:rsidRPr="00D86195">
        <w:rPr>
          <w:highlight w:val="yellow"/>
          <w:u w:val="single"/>
        </w:rPr>
        <w:t>………………………………………</w:t>
      </w:r>
      <w:r w:rsidR="00297B47" w:rsidRPr="00D86195">
        <w:rPr>
          <w:highlight w:val="yellow"/>
          <w:u w:val="single"/>
        </w:rPr>
        <w:t xml:space="preserve">.. </w:t>
      </w:r>
      <w:r w:rsidR="00327CE7" w:rsidRPr="00D86195">
        <w:rPr>
          <w:b/>
          <w:strike/>
          <w:highlight w:val="yellow"/>
          <w:u w:val="single"/>
        </w:rPr>
        <w:t>dźwigów</w:t>
      </w:r>
    </w:p>
    <w:p w:rsidR="00D86195" w:rsidRPr="00387BFB" w:rsidRDefault="00DB4D92" w:rsidP="00D86195">
      <w:pPr>
        <w:pStyle w:val="Akapitzlist"/>
        <w:suppressAutoHyphens/>
        <w:ind w:left="567"/>
        <w:jc w:val="both"/>
      </w:pPr>
      <w:r>
        <w:rPr>
          <w:b/>
          <w:highlight w:val="yellow"/>
        </w:rPr>
        <w:t>o</w:t>
      </w:r>
      <w:r w:rsidR="00D86195" w:rsidRPr="00D86195">
        <w:rPr>
          <w:b/>
          <w:highlight w:val="yellow"/>
        </w:rPr>
        <w:t xml:space="preserve"> udźwigu 800kg</w:t>
      </w:r>
      <w:r>
        <w:rPr>
          <w:b/>
          <w:highlight w:val="yellow"/>
        </w:rPr>
        <w:t xml:space="preserve"> </w:t>
      </w:r>
      <w:r w:rsidR="00D86195" w:rsidRPr="00D86195">
        <w:rPr>
          <w:b/>
          <w:highlight w:val="yellow"/>
        </w:rPr>
        <w:t xml:space="preserve">- </w:t>
      </w:r>
      <w:r w:rsidR="00D86195" w:rsidRPr="00D86195">
        <w:rPr>
          <w:b/>
          <w:highlight w:val="yellow"/>
          <w:u w:val="single"/>
        </w:rPr>
        <w:t>producent/typ/model</w:t>
      </w:r>
      <w:r w:rsidR="00D86195" w:rsidRPr="00D86195">
        <w:rPr>
          <w:highlight w:val="yellow"/>
          <w:u w:val="single"/>
        </w:rPr>
        <w:t>………………………………………..</w:t>
      </w:r>
      <w:r w:rsidR="00D86195">
        <w:rPr>
          <w:u w:val="single"/>
        </w:rPr>
        <w:t xml:space="preserve"> </w:t>
      </w:r>
    </w:p>
    <w:p w:rsidR="00D86195" w:rsidRPr="00387BFB" w:rsidRDefault="00D86195" w:rsidP="00D86195">
      <w:pPr>
        <w:pStyle w:val="Akapitzlist"/>
        <w:suppressAutoHyphens/>
        <w:ind w:left="567"/>
        <w:jc w:val="both"/>
      </w:pPr>
    </w:p>
    <w:p w:rsidR="00CB7F5C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387BFB">
        <w:rPr>
          <w:b/>
          <w:bCs/>
        </w:rPr>
        <w:t xml:space="preserve">Wynagrodzenie </w:t>
      </w:r>
      <w:r w:rsidR="0082172E"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="000F550A" w:rsidRPr="00387BFB">
        <w:t xml:space="preserve">………………….…… zł netto + VAT </w:t>
      </w:r>
      <w:r w:rsidR="00392D31" w:rsidRPr="00387BFB">
        <w:t>....</w:t>
      </w:r>
      <w:r w:rsidR="000F550A" w:rsidRPr="00387BFB">
        <w:t xml:space="preserve"> % = 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jest</w:t>
      </w:r>
      <w:r w:rsidRPr="00387BFB">
        <w:t xml:space="preserve"> </w:t>
      </w:r>
      <w:r w:rsidRPr="001A3FA2">
        <w:t xml:space="preserve">wynagrodzeniem </w:t>
      </w:r>
      <w:r w:rsidRPr="001A3FA2">
        <w:rPr>
          <w:u w:val="single"/>
        </w:rPr>
        <w:t>ryczałtowym</w:t>
      </w:r>
      <w:r w:rsidRPr="001A3FA2">
        <w:t xml:space="preserve"> i nie ulegnie</w:t>
      </w:r>
      <w:r w:rsidRPr="006902E0">
        <w:t xml:space="preserve"> zmianie w trakcie realizacji umowy.</w:t>
      </w:r>
    </w:p>
    <w:p w:rsidR="0082172E" w:rsidRPr="006902E0" w:rsidRDefault="0082172E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668"/>
        <w:gridCol w:w="1408"/>
        <w:gridCol w:w="1530"/>
        <w:gridCol w:w="1608"/>
        <w:gridCol w:w="1465"/>
        <w:gridCol w:w="1608"/>
      </w:tblGrid>
      <w:tr w:rsidR="00746AA1" w:rsidTr="00327CE7">
        <w:tc>
          <w:tcPr>
            <w:tcW w:w="166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0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530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08" w:type="dxa"/>
            <w:vAlign w:val="center"/>
          </w:tcPr>
          <w:p w:rsidR="004801A5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65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1608" w:type="dxa"/>
            <w:vAlign w:val="center"/>
          </w:tcPr>
          <w:p w:rsidR="00746AA1" w:rsidRPr="00746AA1" w:rsidRDefault="00746AA1" w:rsidP="00327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6AA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4801A5" w:rsidTr="00746AA1">
        <w:tc>
          <w:tcPr>
            <w:tcW w:w="166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4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530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6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465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608" w:type="dxa"/>
          </w:tcPr>
          <w:p w:rsidR="004801A5" w:rsidRPr="004801A5" w:rsidRDefault="004801A5" w:rsidP="004801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01A5">
              <w:rPr>
                <w:b/>
                <w:bCs/>
                <w:sz w:val="16"/>
                <w:szCs w:val="16"/>
              </w:rPr>
              <w:t>(6)</w:t>
            </w:r>
          </w:p>
        </w:tc>
      </w:tr>
      <w:tr w:rsidR="00746AA1" w:rsidTr="00746AA1">
        <w:tc>
          <w:tcPr>
            <w:tcW w:w="166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Demontaż windy</w:t>
            </w:r>
          </w:p>
        </w:tc>
        <w:tc>
          <w:tcPr>
            <w:tcW w:w="1408" w:type="dxa"/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szt. (</w:t>
            </w:r>
            <w:proofErr w:type="spellStart"/>
            <w:r w:rsidRPr="00746AA1">
              <w:rPr>
                <w:bCs/>
                <w:sz w:val="22"/>
                <w:szCs w:val="22"/>
              </w:rPr>
              <w:t>kpl</w:t>
            </w:r>
            <w:proofErr w:type="spellEnd"/>
            <w:r w:rsidRPr="00746A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746AA1" w:rsidRPr="00B5353B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trike/>
                <w:sz w:val="22"/>
                <w:szCs w:val="22"/>
              </w:rPr>
            </w:pPr>
            <w:r w:rsidRPr="00B5353B">
              <w:rPr>
                <w:bCs/>
                <w:strike/>
                <w:sz w:val="22"/>
                <w:szCs w:val="22"/>
              </w:rPr>
              <w:t>2</w:t>
            </w:r>
            <w:r w:rsidR="00B5353B" w:rsidRPr="00B5353B">
              <w:rPr>
                <w:bCs/>
                <w:sz w:val="22"/>
                <w:szCs w:val="22"/>
              </w:rPr>
              <w:t xml:space="preserve"> </w:t>
            </w:r>
            <w:r w:rsidR="00B5353B">
              <w:rPr>
                <w:bCs/>
                <w:sz w:val="22"/>
                <w:szCs w:val="22"/>
              </w:rPr>
              <w:t xml:space="preserve">  </w:t>
            </w:r>
            <w:r w:rsidR="00B5353B" w:rsidRPr="00230570"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746AA1" w:rsidTr="00746AA1">
        <w:tc>
          <w:tcPr>
            <w:tcW w:w="1668" w:type="dxa"/>
          </w:tcPr>
          <w:p w:rsidR="00746AA1" w:rsidRPr="00746AA1" w:rsidRDefault="00746AA1" w:rsidP="00746A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Dostawa i montaż windy</w:t>
            </w:r>
            <w:r w:rsidR="00D86195">
              <w:rPr>
                <w:bCs/>
                <w:sz w:val="22"/>
                <w:szCs w:val="22"/>
              </w:rPr>
              <w:t xml:space="preserve"> (1000 kg)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szt. (</w:t>
            </w:r>
            <w:proofErr w:type="spellStart"/>
            <w:r w:rsidRPr="00746AA1">
              <w:rPr>
                <w:bCs/>
                <w:sz w:val="22"/>
                <w:szCs w:val="22"/>
              </w:rPr>
              <w:t>kpl</w:t>
            </w:r>
            <w:proofErr w:type="spellEnd"/>
            <w:r w:rsidRPr="00746A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6AA1" w:rsidRPr="00746AA1" w:rsidRDefault="00746AA1" w:rsidP="00AE2E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6AA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46AA1" w:rsidRPr="00746AA1" w:rsidRDefault="00746AA1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86195" w:rsidTr="00746AA1">
        <w:tc>
          <w:tcPr>
            <w:tcW w:w="1668" w:type="dxa"/>
          </w:tcPr>
          <w:p w:rsidR="00D86195" w:rsidRPr="00230570" w:rsidRDefault="00D86195" w:rsidP="00B5353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230570">
              <w:rPr>
                <w:bCs/>
                <w:sz w:val="22"/>
                <w:szCs w:val="22"/>
                <w:highlight w:val="yellow"/>
              </w:rPr>
              <w:t>Dostawa i montaż windy (800 kg)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86195" w:rsidRPr="00230570" w:rsidRDefault="00D86195" w:rsidP="00B535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30570">
              <w:rPr>
                <w:bCs/>
                <w:sz w:val="22"/>
                <w:szCs w:val="22"/>
                <w:highlight w:val="yellow"/>
              </w:rPr>
              <w:t>szt. (</w:t>
            </w:r>
            <w:proofErr w:type="spellStart"/>
            <w:r w:rsidRPr="00230570">
              <w:rPr>
                <w:bCs/>
                <w:sz w:val="22"/>
                <w:szCs w:val="22"/>
                <w:highlight w:val="yellow"/>
              </w:rPr>
              <w:t>kpl</w:t>
            </w:r>
            <w:proofErr w:type="spellEnd"/>
            <w:r w:rsidRPr="00230570">
              <w:rPr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86195" w:rsidRPr="00230570" w:rsidRDefault="00D86195" w:rsidP="00B535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30570">
              <w:rPr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86195" w:rsidTr="00746AA1">
        <w:tc>
          <w:tcPr>
            <w:tcW w:w="1668" w:type="dxa"/>
          </w:tcPr>
          <w:p w:rsidR="00D86195" w:rsidRPr="00230570" w:rsidRDefault="00D86195" w:rsidP="00746A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30570">
              <w:rPr>
                <w:sz w:val="20"/>
                <w:szCs w:val="20"/>
              </w:rPr>
              <w:t>Roboty towarzyszące (roboty budowlane i pozostałe czynności niezbędne do użytkowania obiektu)</w:t>
            </w:r>
          </w:p>
        </w:tc>
        <w:tc>
          <w:tcPr>
            <w:tcW w:w="1408" w:type="dxa"/>
            <w:tcBorders>
              <w:tl2br w:val="single" w:sz="4" w:space="0" w:color="auto"/>
              <w:tr2bl w:val="single" w:sz="4" w:space="0" w:color="auto"/>
            </w:tcBorders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D86195" w:rsidRPr="00746AA1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86195" w:rsidTr="00C81D94">
        <w:tc>
          <w:tcPr>
            <w:tcW w:w="4606" w:type="dxa"/>
            <w:gridSpan w:val="3"/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Wynagrodzenie całkowite</w:t>
            </w:r>
          </w:p>
        </w:tc>
        <w:tc>
          <w:tcPr>
            <w:tcW w:w="1608" w:type="dxa"/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65" w:type="dxa"/>
            <w:tcBorders>
              <w:tl2br w:val="single" w:sz="4" w:space="0" w:color="auto"/>
              <w:tr2bl w:val="single" w:sz="4" w:space="0" w:color="auto"/>
            </w:tcBorders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8" w:type="dxa"/>
          </w:tcPr>
          <w:p w:rsidR="00D86195" w:rsidRDefault="00D86195" w:rsidP="006902E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CB7F5C" w:rsidRPr="006902E0" w:rsidRDefault="00CB7F5C" w:rsidP="006902E0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bCs/>
          <w:i/>
          <w:lang w:eastAsia="ar-SA"/>
        </w:rPr>
      </w:pPr>
      <w:r w:rsidRPr="006902E0">
        <w:rPr>
          <w:b/>
          <w:bCs/>
        </w:rPr>
        <w:t xml:space="preserve">Termin wykonania </w:t>
      </w:r>
      <w:r w:rsidRPr="006902E0">
        <w:t>z uwzględnieniem terminu realizacji prac budowlanych i instalacyjnych</w:t>
      </w:r>
      <w:r w:rsidRPr="006902E0">
        <w:rPr>
          <w:b/>
          <w:bCs/>
        </w:rPr>
        <w:t xml:space="preserve">  wynosi </w:t>
      </w:r>
      <w:r w:rsidR="00991693" w:rsidRPr="006902E0">
        <w:rPr>
          <w:b/>
          <w:bCs/>
        </w:rPr>
        <w:t xml:space="preserve">- do </w:t>
      </w:r>
      <w:r w:rsidR="00E058C6" w:rsidRPr="00D6416C">
        <w:rPr>
          <w:b/>
          <w:bCs/>
          <w:strike/>
        </w:rPr>
        <w:t>16 tygodni</w:t>
      </w:r>
      <w:r w:rsidR="00610F9E" w:rsidRPr="006902E0">
        <w:rPr>
          <w:b/>
          <w:bCs/>
        </w:rPr>
        <w:t xml:space="preserve"> </w:t>
      </w:r>
      <w:r w:rsidR="00D6416C" w:rsidRPr="00D6416C">
        <w:rPr>
          <w:b/>
          <w:bCs/>
          <w:highlight w:val="yellow"/>
        </w:rPr>
        <w:t>15-12-2018r.</w:t>
      </w:r>
      <w:r w:rsidR="00D6416C">
        <w:rPr>
          <w:b/>
          <w:bCs/>
        </w:rPr>
        <w:t xml:space="preserve"> </w:t>
      </w:r>
      <w:r w:rsidR="00610F9E" w:rsidRPr="006902E0">
        <w:rPr>
          <w:b/>
          <w:bCs/>
        </w:rPr>
        <w:t>od zawarcia</w:t>
      </w:r>
      <w:r w:rsidRPr="006902E0">
        <w:rPr>
          <w:b/>
          <w:bCs/>
        </w:rPr>
        <w:t xml:space="preserve"> umowy</w:t>
      </w:r>
      <w:r w:rsidRPr="006902E0">
        <w:rPr>
          <w:bCs/>
        </w:rPr>
        <w:t>.</w:t>
      </w:r>
    </w:p>
    <w:p w:rsidR="00991693" w:rsidRPr="006902E0" w:rsidRDefault="00991693" w:rsidP="006902E0">
      <w:pPr>
        <w:ind w:left="567"/>
        <w:jc w:val="both"/>
        <w:rPr>
          <w:bCs/>
          <w:i/>
          <w:sz w:val="22"/>
          <w:szCs w:val="22"/>
        </w:rPr>
      </w:pPr>
      <w:r w:rsidRPr="006902E0">
        <w:rPr>
          <w:b/>
          <w:bCs/>
        </w:rPr>
        <w:t xml:space="preserve">Gwarantowany czas usunięcia awarii …………….. </w:t>
      </w:r>
      <w:r w:rsidRPr="006902E0">
        <w:rPr>
          <w:bCs/>
          <w:i/>
          <w:sz w:val="22"/>
          <w:szCs w:val="22"/>
        </w:rPr>
        <w:t>(</w:t>
      </w:r>
      <w:r w:rsidRPr="006902E0">
        <w:rPr>
          <w:rFonts w:cs="Arial"/>
          <w:i/>
          <w:color w:val="000000"/>
          <w:sz w:val="22"/>
          <w:szCs w:val="22"/>
        </w:rPr>
        <w:t>min. 24godz. /</w:t>
      </w:r>
      <w:proofErr w:type="spellStart"/>
      <w:r w:rsidRPr="006902E0">
        <w:rPr>
          <w:rFonts w:cs="Arial"/>
          <w:i/>
          <w:color w:val="000000"/>
          <w:sz w:val="22"/>
          <w:szCs w:val="22"/>
        </w:rPr>
        <w:t>max</w:t>
      </w:r>
      <w:proofErr w:type="spellEnd"/>
      <w:r w:rsidRPr="006902E0">
        <w:rPr>
          <w:rFonts w:cs="Arial"/>
          <w:i/>
          <w:color w:val="000000"/>
          <w:sz w:val="22"/>
          <w:szCs w:val="22"/>
        </w:rPr>
        <w:t xml:space="preserve">. </w:t>
      </w:r>
      <w:r w:rsidR="003835A7">
        <w:rPr>
          <w:rFonts w:cs="Arial"/>
          <w:i/>
          <w:color w:val="000000"/>
          <w:sz w:val="22"/>
          <w:szCs w:val="22"/>
        </w:rPr>
        <w:t>72</w:t>
      </w:r>
      <w:r w:rsidRPr="006902E0">
        <w:rPr>
          <w:bCs/>
          <w:i/>
          <w:sz w:val="22"/>
          <w:szCs w:val="22"/>
        </w:rPr>
        <w:t xml:space="preserve"> godz.)</w:t>
      </w:r>
    </w:p>
    <w:p w:rsidR="00CB7F5C" w:rsidRPr="006902E0" w:rsidRDefault="00CB7F5C" w:rsidP="006902E0">
      <w:pPr>
        <w:ind w:left="567"/>
        <w:jc w:val="both"/>
        <w:rPr>
          <w:b/>
          <w:bCs/>
        </w:rPr>
      </w:pPr>
      <w:r w:rsidRPr="006902E0">
        <w:rPr>
          <w:b/>
          <w:bCs/>
        </w:rPr>
        <w:t xml:space="preserve">Okres </w:t>
      </w:r>
      <w:r w:rsidR="000D67F1" w:rsidRPr="006902E0">
        <w:rPr>
          <w:b/>
          <w:bCs/>
        </w:rPr>
        <w:t>gwaranc</w:t>
      </w:r>
      <w:r w:rsidR="00400A61" w:rsidRPr="006902E0">
        <w:rPr>
          <w:b/>
          <w:bCs/>
        </w:rPr>
        <w:t>ji</w:t>
      </w:r>
      <w:r w:rsidR="000D67F1" w:rsidRPr="006902E0">
        <w:rPr>
          <w:b/>
          <w:bCs/>
        </w:rPr>
        <w:t xml:space="preserve"> </w:t>
      </w:r>
      <w:r w:rsidRPr="006902E0">
        <w:rPr>
          <w:b/>
          <w:bCs/>
        </w:rPr>
        <w:t>wynosi …………………. miesięcy</w:t>
      </w:r>
      <w:r w:rsidRPr="006902E0">
        <w:rPr>
          <w:rFonts w:cs="Arial"/>
          <w:color w:val="000000"/>
        </w:rPr>
        <w:t xml:space="preserve"> </w:t>
      </w:r>
      <w:r w:rsidRPr="006902E0">
        <w:rPr>
          <w:rFonts w:cs="Arial"/>
          <w:i/>
          <w:color w:val="000000"/>
          <w:sz w:val="22"/>
          <w:szCs w:val="22"/>
        </w:rPr>
        <w:t xml:space="preserve">(min. </w:t>
      </w:r>
      <w:r w:rsidR="000D67F1" w:rsidRPr="006902E0">
        <w:rPr>
          <w:rFonts w:cs="Arial"/>
          <w:i/>
          <w:color w:val="000000"/>
          <w:sz w:val="22"/>
          <w:szCs w:val="22"/>
        </w:rPr>
        <w:t>24</w:t>
      </w:r>
      <w:r w:rsidRPr="006902E0">
        <w:rPr>
          <w:rFonts w:cs="Arial"/>
          <w:i/>
          <w:color w:val="000000"/>
          <w:sz w:val="22"/>
          <w:szCs w:val="22"/>
        </w:rPr>
        <w:t>mies. /</w:t>
      </w:r>
      <w:proofErr w:type="spellStart"/>
      <w:r w:rsidRPr="006902E0">
        <w:rPr>
          <w:rFonts w:cs="Arial"/>
          <w:i/>
          <w:color w:val="000000"/>
          <w:sz w:val="22"/>
          <w:szCs w:val="22"/>
        </w:rPr>
        <w:t>max</w:t>
      </w:r>
      <w:proofErr w:type="spellEnd"/>
      <w:r w:rsidRPr="006902E0">
        <w:rPr>
          <w:rFonts w:cs="Arial"/>
          <w:i/>
          <w:color w:val="000000"/>
          <w:sz w:val="22"/>
          <w:szCs w:val="22"/>
        </w:rPr>
        <w:t xml:space="preserve">. </w:t>
      </w:r>
      <w:r w:rsidR="000D67F1" w:rsidRPr="006902E0">
        <w:rPr>
          <w:rFonts w:cs="Arial"/>
          <w:i/>
          <w:color w:val="000000"/>
          <w:sz w:val="22"/>
          <w:szCs w:val="22"/>
        </w:rPr>
        <w:t>60</w:t>
      </w:r>
      <w:r w:rsidRPr="006902E0">
        <w:rPr>
          <w:rFonts w:cs="Arial"/>
          <w:i/>
          <w:color w:val="000000"/>
          <w:sz w:val="22"/>
          <w:szCs w:val="22"/>
        </w:rPr>
        <w:t>mies.)</w:t>
      </w:r>
      <w:r w:rsidRPr="006902E0">
        <w:rPr>
          <w:rFonts w:cs="Arial"/>
          <w:color w:val="000000"/>
        </w:rPr>
        <w:t xml:space="preserve"> licząc </w:t>
      </w:r>
      <w:r w:rsidR="00297B47">
        <w:rPr>
          <w:rFonts w:cs="Arial"/>
          <w:color w:val="000000"/>
        </w:rPr>
        <w:br/>
      </w:r>
      <w:r w:rsidRPr="006902E0">
        <w:rPr>
          <w:rFonts w:cs="Arial"/>
          <w:color w:val="000000"/>
        </w:rPr>
        <w:t>od dnia podpisania protokołu odbioru końcowego.</w:t>
      </w:r>
      <w:r w:rsidRPr="006902E0">
        <w:rPr>
          <w:b/>
          <w:bCs/>
        </w:rPr>
        <w:t xml:space="preserve"> </w:t>
      </w:r>
    </w:p>
    <w:p w:rsidR="00CB7F5C" w:rsidRPr="00E764E4" w:rsidRDefault="00CB7F5C" w:rsidP="006902E0">
      <w:pPr>
        <w:ind w:left="567"/>
        <w:jc w:val="both"/>
        <w:rPr>
          <w:b/>
          <w:bCs/>
        </w:rPr>
      </w:pPr>
      <w:r w:rsidRPr="006902E0">
        <w:rPr>
          <w:b/>
          <w:bCs/>
        </w:rPr>
        <w:lastRenderedPageBreak/>
        <w:t>Warunki płatności zgodnie z § 4 wzoru umowy.</w:t>
      </w:r>
    </w:p>
    <w:p w:rsidR="00CB7F5C" w:rsidRPr="00854C12" w:rsidRDefault="00854C12" w:rsidP="00854C12">
      <w:pPr>
        <w:shd w:val="clear" w:color="auto" w:fill="FFFFFF"/>
        <w:ind w:left="567"/>
        <w:jc w:val="both"/>
        <w:rPr>
          <w:b/>
          <w:bCs/>
        </w:rPr>
      </w:pPr>
      <w:r w:rsidRPr="00854C12"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  <w:t xml:space="preserve">Wykonawca zobowiązuje się dostarczać części zamienne do zamontowanych dźwigów przez okres …… lat </w:t>
      </w:r>
      <w:r w:rsidRPr="00854C12">
        <w:rPr>
          <w:rStyle w:val="FontStyle20"/>
          <w:rFonts w:ascii="Times New Roman" w:hAnsi="Times New Roman" w:cs="Times New Roman"/>
          <w:i/>
          <w:sz w:val="24"/>
          <w:szCs w:val="24"/>
          <w:highlight w:val="lightGray"/>
        </w:rPr>
        <w:t xml:space="preserve">(min. 15 </w:t>
      </w:r>
      <w:r w:rsidRPr="00A34DB4">
        <w:rPr>
          <w:rStyle w:val="FontStyle20"/>
          <w:rFonts w:ascii="Times New Roman" w:hAnsi="Times New Roman" w:cs="Times New Roman"/>
          <w:i/>
          <w:sz w:val="24"/>
          <w:szCs w:val="24"/>
          <w:highlight w:val="lightGray"/>
        </w:rPr>
        <w:t>lat)</w:t>
      </w:r>
      <w:r w:rsidR="00A34DB4" w:rsidRPr="00A34DB4"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  <w:t xml:space="preserve"> oraz</w:t>
      </w:r>
      <w:r w:rsidR="00A34DB4" w:rsidRPr="00A34DB4">
        <w:rPr>
          <w:highlight w:val="lightGray"/>
        </w:rPr>
        <w:t xml:space="preserve"> </w:t>
      </w:r>
      <w:r w:rsidR="00425572">
        <w:rPr>
          <w:highlight w:val="lightGray"/>
        </w:rPr>
        <w:t xml:space="preserve">oświadcza </w:t>
      </w:r>
      <w:r w:rsidR="00A34DB4" w:rsidRPr="00A34DB4">
        <w:rPr>
          <w:rStyle w:val="FontStyle20"/>
          <w:rFonts w:ascii="Times New Roman" w:hAnsi="Times New Roman" w:cs="Times New Roman"/>
          <w:sz w:val="24"/>
          <w:szCs w:val="24"/>
          <w:highlight w:val="lightGray"/>
        </w:rPr>
        <w:t>że będą one kompatybilne z pozostałymi elementami urządzenia.</w:t>
      </w:r>
    </w:p>
    <w:p w:rsidR="00CB7F5C" w:rsidRPr="00532C28" w:rsidRDefault="00CB7F5C" w:rsidP="0006654C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p w:rsidR="00CB7F5C" w:rsidRDefault="00CB7F5C" w:rsidP="004A7930">
      <w:pPr>
        <w:pStyle w:val="Akapitzlist"/>
        <w:numPr>
          <w:ilvl w:val="0"/>
          <w:numId w:val="6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zh-CN"/>
        </w:rPr>
      </w:pPr>
      <w:r>
        <w:rPr>
          <w:lang w:eastAsia="zh-CN"/>
        </w:rPr>
        <w:t xml:space="preserve"> </w:t>
      </w:r>
      <w:r w:rsidRPr="00532C28">
        <w:rPr>
          <w:lang w:eastAsia="zh-CN"/>
        </w:rPr>
        <w:t xml:space="preserve">złożona przez nas oferta …………. </w:t>
      </w:r>
      <w:r w:rsidRPr="006E0A92">
        <w:rPr>
          <w:bCs/>
          <w:u w:val="single"/>
          <w:lang w:eastAsia="zh-CN"/>
        </w:rPr>
        <w:t>(wpisać: powoduje lub nie powoduje)</w:t>
      </w:r>
      <w:r w:rsidRPr="00E764E4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>powstanie u Zamawiającego obowiązku podatkowego zgodnie z przepisami o podatku od towarów 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ind w:left="360"/>
        <w:jc w:val="both"/>
        <w:rPr>
          <w:lang w:eastAsia="zh-CN"/>
        </w:rPr>
      </w:pPr>
    </w:p>
    <w:p w:rsidR="00CB7F5C" w:rsidRPr="00532C28" w:rsidRDefault="00CB7F5C" w:rsidP="00E764E4">
      <w:pPr>
        <w:suppressAutoHyphens/>
        <w:ind w:firstLine="567"/>
        <w:jc w:val="both"/>
        <w:rPr>
          <w:lang w:eastAsia="zh-CN"/>
        </w:rPr>
      </w:pPr>
      <w:r w:rsidRPr="00532C28">
        <w:rPr>
          <w:lang w:eastAsia="zh-CN"/>
        </w:rPr>
        <w:t xml:space="preserve">      ……………………………………….……………............................................................ 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</w:t>
      </w:r>
      <w:r w:rsidR="007207E5"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towaru lub usługi)</w:t>
      </w:r>
      <w:r w:rsidRPr="00532C28">
        <w:rPr>
          <w:lang w:eastAsia="zh-CN"/>
        </w:rPr>
        <w:t xml:space="preserve"> </w:t>
      </w:r>
    </w:p>
    <w:p w:rsidR="00CB7F5C" w:rsidRPr="00532C28" w:rsidRDefault="00CB7F5C" w:rsidP="00D34349">
      <w:pPr>
        <w:suppressAutoHyphens/>
        <w:jc w:val="both"/>
        <w:rPr>
          <w:lang w:eastAsia="zh-CN"/>
        </w:rPr>
      </w:pPr>
      <w:r w:rsidRPr="00532C28">
        <w:rPr>
          <w:lang w:eastAsia="zh-CN"/>
        </w:rPr>
        <w:t xml:space="preserve">      </w:t>
      </w:r>
      <w:r>
        <w:rPr>
          <w:lang w:eastAsia="zh-CN"/>
        </w:rPr>
        <w:tab/>
        <w:t xml:space="preserve">    </w:t>
      </w: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CB7F5C" w:rsidRPr="00532C28" w:rsidRDefault="00CB7F5C" w:rsidP="00D34349">
      <w:pPr>
        <w:suppressAutoHyphens/>
        <w:ind w:left="420"/>
        <w:jc w:val="both"/>
        <w:rPr>
          <w:lang w:eastAsia="ar-SA"/>
        </w:rPr>
      </w:pP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CB7F5C" w:rsidRPr="00532C28" w:rsidRDefault="00A84DCF" w:rsidP="00380964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6E0D33">
        <w:rPr>
          <w:b/>
          <w:bCs/>
        </w:rPr>
        <w:t xml:space="preserve">Mechanizm odwrotnego obciążenia polega na przeniesieniu obowiązku rozliczania podatku VAT z Wykonawcy na Zamawiającego i ma zastosowanie wyłącznie </w:t>
      </w:r>
      <w:r w:rsidR="00297B47">
        <w:rPr>
          <w:b/>
          <w:bCs/>
        </w:rPr>
        <w:br/>
      </w:r>
      <w:r w:rsidRPr="006E0D33">
        <w:rPr>
          <w:b/>
          <w:bCs/>
        </w:rPr>
        <w:t xml:space="preserve">do towarów wyszczególnionych w Załączniku Nr 11 do Ustawy o podatku </w:t>
      </w:r>
      <w:r w:rsidR="00297B47">
        <w:rPr>
          <w:b/>
          <w:bCs/>
        </w:rPr>
        <w:br/>
      </w:r>
      <w:r w:rsidRPr="006E0D33">
        <w:rPr>
          <w:b/>
          <w:bCs/>
        </w:rPr>
        <w:t>od towarów i usług z dnia 11 marca 2004r., a do towarów z poz. 28a ÷28d, gdy ich wartość przekroczy 20.000,00 zł netto</w:t>
      </w:r>
      <w:r w:rsidRPr="006E0D33">
        <w:rPr>
          <w:b/>
          <w:bCs/>
          <w:sz w:val="22"/>
          <w:szCs w:val="22"/>
          <w:lang w:eastAsia="zh-CN"/>
        </w:rPr>
        <w:t>.</w:t>
      </w:r>
      <w:r w:rsidR="00CB7F5C" w:rsidRPr="00532C28">
        <w:rPr>
          <w:b/>
          <w:bCs/>
          <w:sz w:val="22"/>
          <w:szCs w:val="22"/>
          <w:lang w:eastAsia="zh-CN"/>
        </w:rPr>
        <w:t xml:space="preserve"> </w:t>
      </w:r>
    </w:p>
    <w:p w:rsidR="00CB7F5C" w:rsidRPr="00532C28" w:rsidRDefault="00CB7F5C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CB7F5C" w:rsidRPr="00532C28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>miot zamówienia spełnia wszystkie wymagania określone przez Zamawiającego w SIWZ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>acji na warunkach określonych w SIWZ;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Wykonawcy.</w:t>
      </w:r>
    </w:p>
    <w:p w:rsidR="00CB7F5C" w:rsidRPr="00E764E4" w:rsidRDefault="00CB7F5C" w:rsidP="004A7930">
      <w:pPr>
        <w:pStyle w:val="Akapitzlist"/>
        <w:numPr>
          <w:ilvl w:val="1"/>
          <w:numId w:val="6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akceptujemy warunki płatności określone we Wzorze umowy.</w:t>
      </w:r>
    </w:p>
    <w:p w:rsidR="00CB7F5C" w:rsidRPr="00532C28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>apoznaliśmy się z SIWZ</w:t>
      </w:r>
      <w:r>
        <w:rPr>
          <w:lang w:eastAsia="ar-SA"/>
        </w:rPr>
        <w:t>, w tym z</w:t>
      </w:r>
      <w:r w:rsidRPr="00532C28">
        <w:rPr>
          <w:lang w:eastAsia="ar-SA"/>
        </w:rPr>
        <w:t xml:space="preserve"> wzorem umowy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 xml:space="preserve">zastrzeżeń </w:t>
      </w:r>
      <w:r w:rsidR="00297B47">
        <w:rPr>
          <w:lang w:eastAsia="ar-SA"/>
        </w:rPr>
        <w:br/>
      </w:r>
      <w:r w:rsidRPr="00532C28">
        <w:rPr>
          <w:lang w:eastAsia="ar-SA"/>
        </w:rPr>
        <w:t>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CB7F5C" w:rsidRPr="00387BFB" w:rsidRDefault="00CB7F5C" w:rsidP="004A7930">
      <w:pPr>
        <w:pStyle w:val="Akapitzlist"/>
        <w:numPr>
          <w:ilvl w:val="1"/>
          <w:numId w:val="6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CB7F5C" w:rsidRDefault="00CB7F5C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 w:rsidRPr="00387BFB">
        <w:rPr>
          <w:lang w:eastAsia="ar-SA"/>
        </w:rPr>
        <w:t>deklarujemy wniesienie zabezpieczenia należytego wykonania umowy w wysokości</w:t>
      </w:r>
      <w:r w:rsidRPr="00387BFB">
        <w:rPr>
          <w:b/>
          <w:bCs/>
          <w:lang w:eastAsia="ar-SA"/>
        </w:rPr>
        <w:t xml:space="preserve"> </w:t>
      </w:r>
      <w:r w:rsidR="00297B47">
        <w:rPr>
          <w:b/>
          <w:bCs/>
          <w:lang w:eastAsia="ar-SA"/>
        </w:rPr>
        <w:br/>
      </w:r>
      <w:r w:rsidRPr="00387BFB">
        <w:rPr>
          <w:b/>
          <w:bCs/>
          <w:lang w:eastAsia="ar-SA"/>
        </w:rPr>
        <w:t>5%</w:t>
      </w:r>
      <w:r w:rsidRPr="00387BFB">
        <w:rPr>
          <w:lang w:eastAsia="ar-SA"/>
        </w:rPr>
        <w:t xml:space="preserve"> ceny całkowitej brutto podanej w ofercie.</w:t>
      </w:r>
    </w:p>
    <w:p w:rsidR="000812B8" w:rsidRPr="00387BFB" w:rsidRDefault="000812B8" w:rsidP="004A7930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lang w:eastAsia="ar-SA"/>
        </w:rPr>
      </w:pPr>
      <w:r w:rsidRPr="002C6940">
        <w:rPr>
          <w:lang w:eastAsia="ar-SA"/>
        </w:rPr>
        <w:t>Informujemy,  że należymy*/ nie należymy* do sektora małych lub średnich przedsiębiorców.</w:t>
      </w:r>
    </w:p>
    <w:p w:rsidR="00CB7F5C" w:rsidRPr="00387BFB" w:rsidRDefault="00CB7F5C" w:rsidP="00A70FB6">
      <w:pPr>
        <w:suppressAutoHyphens/>
        <w:ind w:left="993"/>
        <w:jc w:val="both"/>
        <w:rPr>
          <w:lang w:eastAsia="ar-SA"/>
        </w:rPr>
      </w:pPr>
    </w:p>
    <w:p w:rsidR="00CB7F5C" w:rsidRPr="00387BFB" w:rsidRDefault="00CB7F5C" w:rsidP="004A7930">
      <w:pPr>
        <w:pStyle w:val="Akapitzlist"/>
        <w:numPr>
          <w:ilvl w:val="0"/>
          <w:numId w:val="6"/>
        </w:numPr>
        <w:ind w:left="426" w:hanging="426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CB7F5C" w:rsidRPr="00387BFB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CB0A54" w:rsidRDefault="00CB7F5C" w:rsidP="004A7930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0C7392">
      <w:pPr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CB7F5C" w:rsidRPr="00532C28" w:rsidRDefault="00CB7F5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CB7F5C" w:rsidRPr="00532C28" w:rsidRDefault="00CB7F5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lastRenderedPageBreak/>
        <w:tab/>
        <w:t xml:space="preserve">  do reprezentowania Wykonawcy/       </w:t>
      </w:r>
    </w:p>
    <w:p w:rsidR="00CB7F5C" w:rsidRPr="00532C28" w:rsidRDefault="00CB7F5C" w:rsidP="009D3E52">
      <w:pPr>
        <w:suppressAutoHyphens/>
        <w:jc w:val="both"/>
        <w:rPr>
          <w:lang w:eastAsia="ar-SA"/>
        </w:rPr>
      </w:pPr>
    </w:p>
    <w:p w:rsidR="00CB7F5C" w:rsidRPr="00532C28" w:rsidRDefault="00CB7F5C" w:rsidP="009D3E52">
      <w:pPr>
        <w:suppressAutoHyphens/>
        <w:jc w:val="both"/>
        <w:rPr>
          <w:b/>
          <w:bCs/>
          <w:lang w:eastAsia="ar-SA"/>
        </w:rPr>
      </w:pPr>
    </w:p>
    <w:p w:rsidR="00610F9E" w:rsidRPr="00610F9E" w:rsidRDefault="00610F9E" w:rsidP="00610F9E">
      <w:pPr>
        <w:pStyle w:val="Tekstpodstawowy"/>
        <w:spacing w:line="276" w:lineRule="auto"/>
        <w:ind w:left="7090" w:hanging="427"/>
        <w:jc w:val="left"/>
        <w:rPr>
          <w:i/>
        </w:rPr>
      </w:pPr>
      <w:r w:rsidRPr="00610F9E">
        <w:rPr>
          <w:b w:val="0"/>
          <w:i/>
        </w:rPr>
        <w:t xml:space="preserve"> </w:t>
      </w:r>
      <w:r w:rsidRPr="00610F9E">
        <w:rPr>
          <w:i/>
        </w:rPr>
        <w:t>Załącznik nr 1 do SIWZ</w:t>
      </w: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jc w:val="right"/>
      </w:pP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spacing w:line="276" w:lineRule="auto"/>
        <w:jc w:val="center"/>
        <w:rPr>
          <w:b/>
          <w:bCs/>
          <w:color w:val="000000"/>
          <w:u w:val="single"/>
        </w:rPr>
      </w:pPr>
      <w:r w:rsidRPr="00380CE9">
        <w:rPr>
          <w:b/>
        </w:rPr>
        <w:t xml:space="preserve">OŚWIADCZENIE </w:t>
      </w:r>
    </w:p>
    <w:p w:rsidR="00610F9E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w trybie przetargu nieograniczonego</w:t>
      </w:r>
    </w:p>
    <w:p w:rsidR="00610F9E" w:rsidRPr="00610F9E" w:rsidRDefault="00610F9E" w:rsidP="00610F9E">
      <w:pPr>
        <w:pStyle w:val="Akapitzlist"/>
        <w:suppressAutoHyphens/>
        <w:ind w:left="0"/>
        <w:jc w:val="center"/>
        <w:rPr>
          <w:i/>
        </w:rPr>
      </w:pPr>
      <w:r w:rsidRPr="00EB77ED">
        <w:rPr>
          <w:bCs/>
          <w:i/>
        </w:rPr>
        <w:t xml:space="preserve">na </w:t>
      </w:r>
      <w:r w:rsidR="007B012B">
        <w:rPr>
          <w:i/>
        </w:rPr>
        <w:t>wymianę</w:t>
      </w:r>
      <w:r w:rsidR="00B313B4" w:rsidRPr="00EB77ED">
        <w:rPr>
          <w:i/>
        </w:rPr>
        <w:t xml:space="preserve"> dwóch dźwigów osobowych do CRR KRUS NIWA w Kołobrzegu</w:t>
      </w:r>
      <w:r w:rsidRPr="00EB77ED">
        <w:rPr>
          <w:i/>
        </w:rPr>
        <w:t>.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</w:t>
      </w:r>
      <w:r w:rsidRPr="00380CE9">
        <w:rPr>
          <w:color w:val="000000"/>
        </w:rPr>
        <w:t xml:space="preserve">a, niżej podpisany, reprezentując </w:t>
      </w:r>
      <w:r>
        <w:rPr>
          <w:color w:val="000000"/>
        </w:rPr>
        <w:t>Wykonawcę, którego</w:t>
      </w:r>
      <w:r w:rsidRPr="00380CE9">
        <w:rPr>
          <w:color w:val="000000"/>
        </w:rPr>
        <w:t xml:space="preserve"> nazwa jest wskazana </w:t>
      </w:r>
      <w:r w:rsidR="00407535">
        <w:rPr>
          <w:color w:val="000000"/>
        </w:rPr>
        <w:t>powyżej</w:t>
      </w:r>
      <w:r w:rsidRPr="00380CE9">
        <w:rPr>
          <w:color w:val="000000"/>
        </w:rPr>
        <w:t>, jako upoważniony na piśmie lub wpisany w odpowied</w:t>
      </w:r>
      <w:r>
        <w:rPr>
          <w:color w:val="000000"/>
        </w:rPr>
        <w:t xml:space="preserve">nich dokumentach rejestrowych, </w:t>
      </w:r>
      <w:r w:rsidRPr="00380CE9">
        <w:rPr>
          <w:color w:val="000000"/>
        </w:rPr>
        <w:t xml:space="preserve">oświadczam, </w:t>
      </w:r>
      <w:r w:rsidR="00297B47">
        <w:rPr>
          <w:color w:val="000000"/>
        </w:rPr>
        <w:br/>
      </w:r>
      <w:r w:rsidRPr="00380CE9">
        <w:rPr>
          <w:color w:val="000000"/>
        </w:rPr>
        <w:t>że: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407535" w:rsidRPr="00407535" w:rsidRDefault="00610F9E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ten </w:t>
      </w:r>
      <w:r w:rsidRPr="00380CE9">
        <w:rPr>
          <w:color w:val="000000"/>
        </w:rPr>
        <w:t>spełnia</w:t>
      </w:r>
      <w:r>
        <w:rPr>
          <w:color w:val="000000"/>
        </w:rPr>
        <w:t xml:space="preserve"> </w:t>
      </w:r>
      <w:r w:rsidRPr="00380CE9">
        <w:rPr>
          <w:color w:val="000000"/>
        </w:rPr>
        <w:t xml:space="preserve">warunki </w:t>
      </w:r>
      <w:r>
        <w:rPr>
          <w:color w:val="000000"/>
        </w:rPr>
        <w:t>udziału w postępowaniu</w:t>
      </w:r>
      <w:r w:rsidR="00407535">
        <w:rPr>
          <w:color w:val="000000"/>
        </w:rPr>
        <w:t>;</w:t>
      </w: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nie podlega wykluczeniu z postępowania;</w:t>
      </w: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powołuje się na zasoby następujących podmiotów:</w:t>
      </w: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Default="00407535" w:rsidP="00407535">
      <w:pPr>
        <w:widowControl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które to podmioty nie podlegają wykluczeniu z postępowania i spełniają warunki udziału </w:t>
      </w:r>
      <w:r w:rsidR="00297B47">
        <w:rPr>
          <w:color w:val="000000"/>
        </w:rPr>
        <w:br/>
      </w:r>
      <w:r>
        <w:rPr>
          <w:color w:val="000000"/>
        </w:rPr>
        <w:t>w postępowaniu w ww. zakresie;</w:t>
      </w:r>
    </w:p>
    <w:p w:rsidR="00407535" w:rsidRPr="00407535" w:rsidRDefault="00407535" w:rsidP="0040753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6"/>
          <w:numId w:val="17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zamierza powierzyć wykonanie części zamówienia następującym podwykonawcom:</w:t>
      </w: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B00FDB">
      <w:pPr>
        <w:widowControl w:val="0"/>
        <w:numPr>
          <w:ilvl w:val="2"/>
          <w:numId w:val="16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610F9E" w:rsidRPr="00380CE9" w:rsidRDefault="00407535" w:rsidP="00407535">
      <w:pPr>
        <w:widowControl w:val="0"/>
        <w:spacing w:line="276" w:lineRule="auto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które to podmioty nie podlegają wykluczeniu z postępowania.</w:t>
      </w:r>
    </w:p>
    <w:p w:rsidR="00610F9E" w:rsidRPr="00380CE9" w:rsidRDefault="00610F9E" w:rsidP="00610F9E">
      <w:pPr>
        <w:spacing w:line="276" w:lineRule="auto"/>
        <w:ind w:left="720" w:hanging="720"/>
        <w:jc w:val="both"/>
        <w:rPr>
          <w:i/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data…………………….......................</w:t>
      </w:r>
    </w:p>
    <w:p w:rsidR="00610F9E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Podpis (imię, nazwisko)………………………...</w:t>
      </w:r>
    </w:p>
    <w:p w:rsidR="00610F9E" w:rsidRDefault="00610F9E" w:rsidP="00610F9E">
      <w:pPr>
        <w:spacing w:line="276" w:lineRule="auto"/>
        <w:jc w:val="both"/>
        <w:rPr>
          <w:color w:val="000000"/>
        </w:rPr>
      </w:pPr>
    </w:p>
    <w:p w:rsidR="00610F9E" w:rsidRPr="006902E0" w:rsidRDefault="00610F9E" w:rsidP="00610F9E">
      <w:pPr>
        <w:spacing w:line="276" w:lineRule="auto"/>
        <w:jc w:val="both"/>
      </w:pPr>
      <w:r w:rsidRPr="00380CE9">
        <w:rPr>
          <w:color w:val="000000"/>
        </w:rPr>
        <w:lastRenderedPageBreak/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wykonawcy </w:t>
      </w:r>
      <w:r w:rsidRPr="00380CE9">
        <w:rPr>
          <w:color w:val="000000"/>
        </w:rPr>
        <w:br/>
        <w:t xml:space="preserve">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403C62" w:rsidRPr="00380CE9" w:rsidRDefault="00403C62" w:rsidP="00610F9E">
      <w:pPr>
        <w:spacing w:line="276" w:lineRule="auto"/>
        <w:jc w:val="both"/>
        <w:rPr>
          <w:color w:val="000000"/>
        </w:rPr>
      </w:pPr>
    </w:p>
    <w:p w:rsidR="00CB7F5C" w:rsidRPr="00532C28" w:rsidRDefault="00407535" w:rsidP="00B6179A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t>Załącznik nr 2</w:t>
      </w:r>
      <w:r w:rsidR="00CB7F5C" w:rsidRPr="00532C28">
        <w:rPr>
          <w:b/>
          <w:bCs/>
          <w:snapToGrid w:val="0"/>
        </w:rPr>
        <w:t xml:space="preserve"> </w:t>
      </w:r>
      <w:r w:rsidR="00CB7F5C" w:rsidRPr="00532C28">
        <w:rPr>
          <w:b/>
          <w:bCs/>
          <w:i/>
          <w:iCs/>
        </w:rPr>
        <w:t>do SIWZ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 w:rsidR="00407535"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DB00A2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CB7F5C" w:rsidRPr="00532C28" w:rsidRDefault="00CB7F5C" w:rsidP="002530AE">
      <w:pPr>
        <w:widowControl w:val="0"/>
        <w:jc w:val="both"/>
      </w:pPr>
    </w:p>
    <w:p w:rsidR="00CB7F5C" w:rsidRPr="00532C28" w:rsidRDefault="00CB7F5C" w:rsidP="002530AE">
      <w:pPr>
        <w:widowControl w:val="0"/>
        <w:jc w:val="both"/>
      </w:pPr>
    </w:p>
    <w:p w:rsidR="00192360" w:rsidRDefault="00CB7F5C" w:rsidP="005002DD">
      <w:pPr>
        <w:widowControl w:val="0"/>
        <w:spacing w:line="235" w:lineRule="atLeast"/>
        <w:jc w:val="both"/>
      </w:pPr>
      <w:r w:rsidRPr="00532C28">
        <w:t>Przystępując do postępowania w sprawie udzielenia zamówienia publicznego</w:t>
      </w:r>
      <w:r w:rsidR="00192360">
        <w:t xml:space="preserve"> na </w:t>
      </w:r>
    </w:p>
    <w:p w:rsidR="00192360" w:rsidRDefault="00192360" w:rsidP="005002DD">
      <w:pPr>
        <w:widowControl w:val="0"/>
        <w:spacing w:line="235" w:lineRule="atLeast"/>
        <w:jc w:val="both"/>
      </w:pPr>
    </w:p>
    <w:p w:rsidR="00192360" w:rsidRPr="00192360" w:rsidRDefault="0044415B" w:rsidP="00192360">
      <w:pPr>
        <w:widowControl w:val="0"/>
        <w:spacing w:line="235" w:lineRule="atLeast"/>
        <w:jc w:val="center"/>
        <w:rPr>
          <w:i/>
          <w:u w:val="single"/>
        </w:rPr>
      </w:pPr>
      <w:r>
        <w:rPr>
          <w:i/>
          <w:u w:val="single"/>
        </w:rPr>
        <w:t>wymianę</w:t>
      </w:r>
      <w:r w:rsidR="00192360" w:rsidRPr="00F06669">
        <w:rPr>
          <w:i/>
          <w:u w:val="single"/>
        </w:rPr>
        <w:t xml:space="preserve"> dwóch dźwigów osobowych do CRR KRUS NIWA w Kołobrzegu</w:t>
      </w:r>
    </w:p>
    <w:p w:rsidR="00192360" w:rsidRDefault="00192360" w:rsidP="00192360">
      <w:pPr>
        <w:widowControl w:val="0"/>
        <w:spacing w:line="235" w:lineRule="atLeast"/>
        <w:jc w:val="center"/>
      </w:pPr>
    </w:p>
    <w:p w:rsidR="00CB7F5C" w:rsidRPr="00532C28" w:rsidRDefault="00CB7F5C" w:rsidP="005002DD">
      <w:pPr>
        <w:widowControl w:val="0"/>
        <w:spacing w:line="235" w:lineRule="atLeast"/>
        <w:jc w:val="both"/>
      </w:pPr>
      <w:r>
        <w:t>……………………</w:t>
      </w:r>
      <w:r w:rsidRPr="00532C28">
        <w:t xml:space="preserve"> ja, niżej podpisany, reprezentując firmę, której nazwa jest wskazana </w:t>
      </w:r>
      <w:r w:rsidR="005419C6">
        <w:t>powyżej</w:t>
      </w:r>
      <w:r w:rsidRPr="00532C28">
        <w:t>, jako upoważniony na piśmie lub wpisany w odpowiednich dokumentach rejestrowych, oświadczam, że:</w:t>
      </w: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CB7F5C" w:rsidRPr="00532C28" w:rsidRDefault="00CB7F5C" w:rsidP="002530AE">
      <w:pPr>
        <w:autoSpaceDE w:val="0"/>
        <w:autoSpaceDN w:val="0"/>
        <w:adjustRightInd w:val="0"/>
        <w:spacing w:before="100" w:beforeAutospacing="1"/>
        <w:jc w:val="both"/>
      </w:pP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CB7F5C" w:rsidRPr="00532C28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CD202B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CB7F5C" w:rsidSect="00580A9F">
          <w:footerReference w:type="default" r:id="rId8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F5C" w:rsidRDefault="005419C6" w:rsidP="00CD202B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>Załącznik Nr 3</w:t>
      </w:r>
      <w:r w:rsidR="00CB7F5C">
        <w:rPr>
          <w:b/>
          <w:i/>
        </w:rPr>
        <w:t xml:space="preserve"> do SIWZ</w:t>
      </w:r>
    </w:p>
    <w:p w:rsidR="00CB7F5C" w:rsidRDefault="00CB7F5C" w:rsidP="00CD202B">
      <w:pPr>
        <w:ind w:right="-756"/>
      </w:pPr>
      <w:r>
        <w:t xml:space="preserve">........................................... </w:t>
      </w:r>
    </w:p>
    <w:p w:rsidR="00CB7F5C" w:rsidRDefault="005419C6" w:rsidP="00CD202B">
      <w:pPr>
        <w:ind w:right="-756"/>
      </w:pPr>
      <w:r>
        <w:rPr>
          <w:vertAlign w:val="superscript"/>
        </w:rPr>
        <w:t xml:space="preserve">(nazwa i adres </w:t>
      </w:r>
      <w:r w:rsidR="00CB7F5C">
        <w:rPr>
          <w:vertAlign w:val="superscript"/>
        </w:rPr>
        <w:t>Wykonawcy</w:t>
      </w:r>
      <w:r>
        <w:rPr>
          <w:vertAlign w:val="superscript"/>
        </w:rPr>
        <w:t>)</w:t>
      </w:r>
      <w:r w:rsidR="00CB7F5C">
        <w:t xml:space="preserve">              </w:t>
      </w:r>
    </w:p>
    <w:p w:rsidR="00D9683D" w:rsidRPr="000E01AE" w:rsidRDefault="00CB7F5C" w:rsidP="00863E97">
      <w:pPr>
        <w:ind w:left="720"/>
        <w:jc w:val="center"/>
        <w:rPr>
          <w:b/>
          <w:bCs/>
          <w:u w:val="single"/>
        </w:rPr>
      </w:pPr>
      <w:r w:rsidRPr="00303F9B">
        <w:rPr>
          <w:b/>
          <w:bCs/>
        </w:rPr>
        <w:t xml:space="preserve">Wykaz </w:t>
      </w:r>
      <w:r w:rsidRPr="00303F9B">
        <w:rPr>
          <w:b/>
        </w:rPr>
        <w:t>robót budowlanych wykonanych nie wcześniej niż w okresie ostatnich 5 lat przed upływem terminu składania ofert, a jeżeli okres prowadzenia działalności jest krótszy -  w tym okresie</w:t>
      </w:r>
      <w:r w:rsidR="0014488D">
        <w:rPr>
          <w:b/>
        </w:rPr>
        <w:t>,</w:t>
      </w:r>
      <w:r w:rsidRPr="00303F9B">
        <w:rPr>
          <w:b/>
          <w:bCs/>
        </w:rPr>
        <w:t xml:space="preserve"> tj.</w:t>
      </w:r>
      <w:r w:rsidR="00CD48D8">
        <w:rPr>
          <w:b/>
          <w:bCs/>
          <w:sz w:val="23"/>
          <w:szCs w:val="23"/>
        </w:rPr>
        <w:t xml:space="preserve"> </w:t>
      </w:r>
      <w:r w:rsidR="00CD48D8" w:rsidRPr="00CD48D8">
        <w:rPr>
          <w:b/>
          <w:sz w:val="23"/>
          <w:szCs w:val="23"/>
        </w:rPr>
        <w:t xml:space="preserve">zrealizował </w:t>
      </w:r>
      <w:r w:rsidR="00863E97" w:rsidRPr="000C32D1">
        <w:rPr>
          <w:bCs/>
          <w:sz w:val="23"/>
        </w:rPr>
        <w:t xml:space="preserve">dwa zamówienia (dwa odrębne kontrakty) obejmujące swym zakresem roboty polegające na demontażu starych i montażu nowych wind, </w:t>
      </w:r>
      <w:r w:rsidR="002D1975">
        <w:rPr>
          <w:bCs/>
          <w:sz w:val="23"/>
        </w:rPr>
        <w:t>każde o wartości nie</w:t>
      </w:r>
      <w:r w:rsidR="002D1975" w:rsidRPr="000C32D1">
        <w:rPr>
          <w:bCs/>
          <w:sz w:val="23"/>
        </w:rPr>
        <w:t xml:space="preserve"> mniejszej niż </w:t>
      </w:r>
      <w:r w:rsidR="002D1975">
        <w:rPr>
          <w:bCs/>
          <w:sz w:val="23"/>
        </w:rPr>
        <w:t>150</w:t>
      </w:r>
      <w:r w:rsidR="002D1975" w:rsidRPr="000C32D1">
        <w:rPr>
          <w:bCs/>
          <w:sz w:val="23"/>
        </w:rPr>
        <w:t xml:space="preserve"> 000,00 zł brutto (słownie: </w:t>
      </w:r>
      <w:r w:rsidR="003001A8">
        <w:rPr>
          <w:bCs/>
          <w:sz w:val="23"/>
        </w:rPr>
        <w:br/>
      </w:r>
      <w:r w:rsidR="002D1975">
        <w:rPr>
          <w:bCs/>
          <w:sz w:val="23"/>
        </w:rPr>
        <w:t xml:space="preserve">sto pięćdziesiąt </w:t>
      </w:r>
      <w:r w:rsidR="002D1975" w:rsidRPr="000C32D1">
        <w:rPr>
          <w:bCs/>
          <w:sz w:val="23"/>
        </w:rPr>
        <w:t>tysięcy (PLN)), a roboty te zostały wykonane należycie, w szczególności zgodnie z przepisami prawa budowlanego i prawidłowo ukończone.</w:t>
      </w:r>
      <w:r w:rsidR="00D9683D" w:rsidRPr="000E01AE">
        <w:rPr>
          <w:sz w:val="23"/>
          <w:szCs w:val="23"/>
        </w:rPr>
        <w:t xml:space="preserve"> </w:t>
      </w:r>
    </w:p>
    <w:p w:rsidR="00863E97" w:rsidRDefault="00863E97" w:rsidP="00D9683D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z w:val="23"/>
          <w:szCs w:val="23"/>
        </w:rPr>
      </w:pPr>
    </w:p>
    <w:p w:rsidR="00AC421A" w:rsidRPr="00AC421A" w:rsidRDefault="00AC421A" w:rsidP="00D9683D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strike/>
          <w:sz w:val="23"/>
          <w:szCs w:val="23"/>
          <w:highlight w:val="yellow"/>
        </w:rPr>
      </w:pP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3"/>
        <w:gridCol w:w="3923"/>
        <w:gridCol w:w="2233"/>
        <w:gridCol w:w="2464"/>
        <w:gridCol w:w="2806"/>
        <w:gridCol w:w="1910"/>
      </w:tblGrid>
      <w:tr w:rsidR="00CB7F5C" w:rsidTr="00CD48D8">
        <w:trPr>
          <w:jc w:val="center"/>
        </w:trPr>
        <w:tc>
          <w:tcPr>
            <w:tcW w:w="753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EB3E0E" w:rsidRDefault="00CB7F5C" w:rsidP="00863E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Rodzaj robót</w:t>
            </w:r>
            <w:r w:rsidR="00CD48D8">
              <w:rPr>
                <w:b/>
                <w:bCs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5A">
              <w:rPr>
                <w:b/>
                <w:bCs/>
                <w:sz w:val="18"/>
                <w:szCs w:val="18"/>
              </w:rPr>
              <w:t>Nazwa i adres odbiorcy</w:t>
            </w:r>
          </w:p>
          <w:p w:rsidR="00CB7F5C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oraz</w:t>
            </w:r>
          </w:p>
          <w:p w:rsidR="00CB7F5C" w:rsidRPr="00B5725A" w:rsidRDefault="00CB7F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2464" w:type="dxa"/>
            <w:vAlign w:val="center"/>
          </w:tcPr>
          <w:p w:rsidR="00CB7F5C" w:rsidRDefault="00CB7F5C" w:rsidP="007F7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</w:tc>
        <w:tc>
          <w:tcPr>
            <w:tcW w:w="2806" w:type="dxa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(</w:t>
            </w:r>
            <w:r w:rsidRPr="00061C59">
              <w:rPr>
                <w:b/>
                <w:bCs/>
                <w:sz w:val="22"/>
                <w:szCs w:val="22"/>
              </w:rPr>
              <w:t>podmiotu wykazującego spełnienie warunku</w:t>
            </w:r>
            <w:r>
              <w:rPr>
                <w:b/>
                <w:bCs/>
              </w:rPr>
              <w:t>)</w:t>
            </w:r>
          </w:p>
        </w:tc>
        <w:tc>
          <w:tcPr>
            <w:tcW w:w="1910" w:type="dxa"/>
            <w:vAlign w:val="center"/>
          </w:tcPr>
          <w:p w:rsidR="00CB7F5C" w:rsidRDefault="00CB7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robót</w:t>
            </w:r>
          </w:p>
        </w:tc>
      </w:tr>
      <w:tr w:rsidR="00CB7F5C" w:rsidTr="00CD48D8">
        <w:trPr>
          <w:jc w:val="center"/>
        </w:trPr>
        <w:tc>
          <w:tcPr>
            <w:tcW w:w="753" w:type="dxa"/>
          </w:tcPr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1.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2.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3.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4.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5.</w:t>
            </w: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</w:p>
          <w:p w:rsidR="00CB7F5C" w:rsidRPr="00EB3E0E" w:rsidRDefault="00CB7F5C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6.</w:t>
            </w:r>
          </w:p>
        </w:tc>
        <w:tc>
          <w:tcPr>
            <w:tcW w:w="3923" w:type="dxa"/>
          </w:tcPr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  <w:p w:rsidR="00CB7F5C" w:rsidRPr="00EB3E0E" w:rsidRDefault="00CB7F5C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CB7F5C" w:rsidRDefault="00CB7F5C"/>
        </w:tc>
        <w:tc>
          <w:tcPr>
            <w:tcW w:w="2464" w:type="dxa"/>
          </w:tcPr>
          <w:p w:rsidR="00CB7F5C" w:rsidRDefault="00CB7F5C"/>
        </w:tc>
        <w:tc>
          <w:tcPr>
            <w:tcW w:w="2806" w:type="dxa"/>
          </w:tcPr>
          <w:p w:rsidR="00CB7F5C" w:rsidRDefault="00CB7F5C"/>
        </w:tc>
        <w:tc>
          <w:tcPr>
            <w:tcW w:w="1910" w:type="dxa"/>
          </w:tcPr>
          <w:p w:rsidR="00CB7F5C" w:rsidRDefault="00CB7F5C"/>
        </w:tc>
      </w:tr>
    </w:tbl>
    <w:p w:rsidR="00CB7F5C" w:rsidRPr="001D377B" w:rsidRDefault="00CB7F5C" w:rsidP="003001A8">
      <w:pPr>
        <w:tabs>
          <w:tab w:val="left" w:pos="360"/>
        </w:tabs>
        <w:jc w:val="both"/>
      </w:pPr>
      <w:r>
        <w:t>W załączeniu dowody, które potwierdzają, że roboty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B7F5C" w:rsidRDefault="00CB7F5C" w:rsidP="00CD202B">
      <w:pPr>
        <w:ind w:right="-756"/>
      </w:pPr>
    </w:p>
    <w:p w:rsidR="00CB7F5C" w:rsidRDefault="00CB7F5C" w:rsidP="00CD202B">
      <w:pPr>
        <w:ind w:right="-756"/>
        <w:rPr>
          <w:szCs w:val="20"/>
        </w:rPr>
      </w:pPr>
      <w:r>
        <w:t xml:space="preserve">...................................... , dnia .............                                                                                            </w:t>
      </w:r>
      <w:r>
        <w:rPr>
          <w:szCs w:val="20"/>
        </w:rPr>
        <w:t>.............................................................</w:t>
      </w:r>
    </w:p>
    <w:p w:rsidR="00D3674C" w:rsidRDefault="00CB7F5C" w:rsidP="00A530EC">
      <w:pPr>
        <w:ind w:right="-54"/>
        <w:jc w:val="right"/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:rsidR="0039222B" w:rsidRDefault="0039222B"/>
    <w:sectPr w:rsidR="0039222B" w:rsidSect="00CD202B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5B2D75" w15:done="0"/>
  <w15:commentEx w15:paraId="4323C812" w15:done="0"/>
  <w15:commentEx w15:paraId="67A77FAD" w15:done="0"/>
  <w15:commentEx w15:paraId="7419ABCA" w15:done="0"/>
  <w15:commentEx w15:paraId="39E95117" w15:done="0"/>
  <w15:commentEx w15:paraId="5345EB89" w15:done="0"/>
  <w15:commentEx w15:paraId="11640692" w15:done="0"/>
  <w15:commentEx w15:paraId="30F505C8" w15:done="0"/>
  <w15:commentEx w15:paraId="13359D6A" w15:done="0"/>
  <w15:commentEx w15:paraId="7A6D4F1A" w15:done="0"/>
  <w15:commentEx w15:paraId="2E3EA8F6" w15:done="0"/>
  <w15:commentEx w15:paraId="23FCD6A8" w15:paraIdParent="2E3EA8F6" w15:done="0"/>
  <w15:commentEx w15:paraId="2A97EDBD" w15:done="0"/>
  <w15:commentEx w15:paraId="30F5257C" w15:done="0"/>
  <w15:commentEx w15:paraId="6B867280" w15:done="0"/>
  <w15:commentEx w15:paraId="4671341E" w15:done="0"/>
  <w15:commentEx w15:paraId="1472D020" w15:done="0"/>
  <w15:commentEx w15:paraId="27C7B244" w15:done="0"/>
  <w15:commentEx w15:paraId="616532AC" w15:done="0"/>
  <w15:commentEx w15:paraId="6ACB6E91" w15:done="0"/>
  <w15:commentEx w15:paraId="78C16D8B" w15:done="0"/>
  <w15:commentEx w15:paraId="0DF9F668" w15:done="0"/>
  <w15:commentEx w15:paraId="2C771C90" w15:done="0"/>
  <w15:commentEx w15:paraId="186C2EED" w15:done="0"/>
  <w15:commentEx w15:paraId="4E9FF8BB" w15:done="0"/>
  <w15:commentEx w15:paraId="5537E606" w15:done="0"/>
  <w15:commentEx w15:paraId="2A3DA2FA" w15:done="0"/>
  <w15:commentEx w15:paraId="7B4A719E" w15:done="0"/>
  <w15:commentEx w15:paraId="3D50D4E7" w15:done="0"/>
  <w15:commentEx w15:paraId="084EF376" w15:done="0"/>
  <w15:commentEx w15:paraId="253A6F6C" w15:done="0"/>
  <w15:commentEx w15:paraId="34E4B9BD" w15:done="0"/>
  <w15:commentEx w15:paraId="45B64F5E" w15:done="0"/>
  <w15:commentEx w15:paraId="7E0F9C77" w15:done="0"/>
  <w15:commentEx w15:paraId="267410E8" w15:done="0"/>
  <w15:commentEx w15:paraId="37F280D6" w15:done="0"/>
  <w15:commentEx w15:paraId="09145640" w15:done="0"/>
  <w15:commentEx w15:paraId="3B5F1E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B2D75" w16cid:durableId="1D70E909"/>
  <w16cid:commentId w16cid:paraId="4323C812" w16cid:durableId="1D70E7DD"/>
  <w16cid:commentId w16cid:paraId="67A77FAD" w16cid:durableId="1D70E4F9"/>
  <w16cid:commentId w16cid:paraId="7419ABCA" w16cid:durableId="1D70E74D"/>
  <w16cid:commentId w16cid:paraId="39E95117" w16cid:durableId="1D70E96A"/>
  <w16cid:commentId w16cid:paraId="5345EB89" w16cid:durableId="1D71073F"/>
  <w16cid:commentId w16cid:paraId="11640692" w16cid:durableId="1D70F04D"/>
  <w16cid:commentId w16cid:paraId="30F505C8" w16cid:durableId="1D71203A"/>
  <w16cid:commentId w16cid:paraId="13359D6A" w16cid:durableId="1D70F83C"/>
  <w16cid:commentId w16cid:paraId="7A6D4F1A" w16cid:durableId="1D7227F3"/>
  <w16cid:commentId w16cid:paraId="2E3EA8F6" w16cid:durableId="1D70E242"/>
  <w16cid:commentId w16cid:paraId="23FCD6A8" w16cid:durableId="1D70EE7B"/>
  <w16cid:commentId w16cid:paraId="2A97EDBD" w16cid:durableId="1D70F169"/>
  <w16cid:commentId w16cid:paraId="30F5257C" w16cid:durableId="1D70F33E"/>
  <w16cid:commentId w16cid:paraId="6B867280" w16cid:durableId="1D70F35D"/>
  <w16cid:commentId w16cid:paraId="4671341E" w16cid:durableId="1D70F462"/>
  <w16cid:commentId w16cid:paraId="1472D020" w16cid:durableId="1D710924"/>
  <w16cid:commentId w16cid:paraId="27C7B244" w16cid:durableId="1D7109E8"/>
  <w16cid:commentId w16cid:paraId="616532AC" w16cid:durableId="1D710A82"/>
  <w16cid:commentId w16cid:paraId="6ACB6E91" w16cid:durableId="1D710CAE"/>
  <w16cid:commentId w16cid:paraId="78C16D8B" w16cid:durableId="1D710CED"/>
  <w16cid:commentId w16cid:paraId="0DF9F668" w16cid:durableId="1D710DA4"/>
  <w16cid:commentId w16cid:paraId="2C771C90" w16cid:durableId="1D710ED6"/>
  <w16cid:commentId w16cid:paraId="186C2EED" w16cid:durableId="1D710FA8"/>
  <w16cid:commentId w16cid:paraId="4E9FF8BB" w16cid:durableId="1D711110"/>
  <w16cid:commentId w16cid:paraId="5537E606" w16cid:durableId="1D7111E2"/>
  <w16cid:commentId w16cid:paraId="2A3DA2FA" w16cid:durableId="1D7112DE"/>
  <w16cid:commentId w16cid:paraId="7B4A719E" w16cid:durableId="1D711844"/>
  <w16cid:commentId w16cid:paraId="3D50D4E7" w16cid:durableId="1D711BCC"/>
  <w16cid:commentId w16cid:paraId="084EF376" w16cid:durableId="1D711CA3"/>
  <w16cid:commentId w16cid:paraId="253A6F6C" w16cid:durableId="1D7107CF"/>
  <w16cid:commentId w16cid:paraId="34E4B9BD" w16cid:durableId="1D70E243"/>
  <w16cid:commentId w16cid:paraId="45B64F5E" w16cid:durableId="1D70E244"/>
  <w16cid:commentId w16cid:paraId="7E0F9C77" w16cid:durableId="1D70E245"/>
  <w16cid:commentId w16cid:paraId="267410E8" w16cid:durableId="1D7124A6"/>
  <w16cid:commentId w16cid:paraId="37F280D6" w16cid:durableId="1D70E246"/>
  <w16cid:commentId w16cid:paraId="09145640" w16cid:durableId="1D71194E"/>
  <w16cid:commentId w16cid:paraId="3B5F1EB8" w16cid:durableId="1D7124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CD" w:rsidRDefault="00B222CD">
      <w:r>
        <w:separator/>
      </w:r>
    </w:p>
  </w:endnote>
  <w:endnote w:type="continuationSeparator" w:id="0">
    <w:p w:rsidR="00B222CD" w:rsidRDefault="00B2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CD" w:rsidRDefault="00B222CD" w:rsidP="00BA7E51">
    <w:pPr>
      <w:pStyle w:val="Stopka"/>
      <w:jc w:val="right"/>
    </w:pPr>
    <w:r>
      <w:rPr>
        <w:lang w:val="pl-PL"/>
      </w:rPr>
      <w:tab/>
      <w:t xml:space="preserve">Strona </w:t>
    </w:r>
    <w:r w:rsidR="004376CB">
      <w:rPr>
        <w:b/>
        <w:bCs/>
      </w:rPr>
      <w:fldChar w:fldCharType="begin"/>
    </w:r>
    <w:r>
      <w:rPr>
        <w:b/>
        <w:bCs/>
      </w:rPr>
      <w:instrText>PAGE</w:instrText>
    </w:r>
    <w:r w:rsidR="004376CB">
      <w:rPr>
        <w:b/>
        <w:bCs/>
      </w:rPr>
      <w:fldChar w:fldCharType="separate"/>
    </w:r>
    <w:r w:rsidR="00CD6A16">
      <w:rPr>
        <w:b/>
        <w:bCs/>
        <w:noProof/>
      </w:rPr>
      <w:t>34</w:t>
    </w:r>
    <w:r w:rsidR="004376CB">
      <w:rPr>
        <w:b/>
        <w:bCs/>
      </w:rPr>
      <w:fldChar w:fldCharType="end"/>
    </w:r>
    <w:r>
      <w:rPr>
        <w:lang w:val="pl-PL"/>
      </w:rPr>
      <w:t xml:space="preserve"> z </w:t>
    </w:r>
    <w:r w:rsidR="004376CB">
      <w:rPr>
        <w:b/>
        <w:bCs/>
      </w:rPr>
      <w:fldChar w:fldCharType="begin"/>
    </w:r>
    <w:r>
      <w:rPr>
        <w:b/>
        <w:bCs/>
      </w:rPr>
      <w:instrText>NUMPAGES</w:instrText>
    </w:r>
    <w:r w:rsidR="004376CB">
      <w:rPr>
        <w:b/>
        <w:bCs/>
      </w:rPr>
      <w:fldChar w:fldCharType="separate"/>
    </w:r>
    <w:r w:rsidR="00CD6A16">
      <w:rPr>
        <w:b/>
        <w:bCs/>
        <w:noProof/>
      </w:rPr>
      <w:t>34</w:t>
    </w:r>
    <w:r w:rsidR="004376CB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CD" w:rsidRDefault="00B222CD">
      <w:r>
        <w:separator/>
      </w:r>
    </w:p>
  </w:footnote>
  <w:footnote w:type="continuationSeparator" w:id="0">
    <w:p w:rsidR="00B222CD" w:rsidRDefault="00B22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10F5488"/>
    <w:multiLevelType w:val="hybridMultilevel"/>
    <w:tmpl w:val="F3CEB7EA"/>
    <w:lvl w:ilvl="0" w:tplc="FDF682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B4933"/>
    <w:multiLevelType w:val="hybridMultilevel"/>
    <w:tmpl w:val="AEE6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0A56"/>
    <w:multiLevelType w:val="multilevel"/>
    <w:tmpl w:val="A3209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3B1B6C"/>
    <w:multiLevelType w:val="hybridMultilevel"/>
    <w:tmpl w:val="6E0C3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4A35A4"/>
    <w:multiLevelType w:val="hybridMultilevel"/>
    <w:tmpl w:val="1C925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B4134AD"/>
    <w:multiLevelType w:val="hybridMultilevel"/>
    <w:tmpl w:val="D4DA6EA6"/>
    <w:lvl w:ilvl="0" w:tplc="355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5E0103"/>
    <w:multiLevelType w:val="hybridMultilevel"/>
    <w:tmpl w:val="7856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CE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457CF"/>
    <w:multiLevelType w:val="hybridMultilevel"/>
    <w:tmpl w:val="C72C9A96"/>
    <w:lvl w:ilvl="0" w:tplc="F7F8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F04E2"/>
    <w:multiLevelType w:val="hybridMultilevel"/>
    <w:tmpl w:val="0930F6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93451D"/>
    <w:multiLevelType w:val="hybridMultilevel"/>
    <w:tmpl w:val="B87CDB6A"/>
    <w:lvl w:ilvl="0" w:tplc="32FA20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5">
    <w:nsid w:val="36A21440"/>
    <w:multiLevelType w:val="hybridMultilevel"/>
    <w:tmpl w:val="FBEAF74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6">
    <w:nsid w:val="3B5B4A50"/>
    <w:multiLevelType w:val="multilevel"/>
    <w:tmpl w:val="43543A0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7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EA33071"/>
    <w:multiLevelType w:val="hybridMultilevel"/>
    <w:tmpl w:val="7B8AF30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EB027AF"/>
    <w:multiLevelType w:val="hybridMultilevel"/>
    <w:tmpl w:val="B2FE6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8319F5"/>
    <w:multiLevelType w:val="hybridMultilevel"/>
    <w:tmpl w:val="E89AE25C"/>
    <w:lvl w:ilvl="0" w:tplc="3120259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42811BB1"/>
    <w:multiLevelType w:val="hybridMultilevel"/>
    <w:tmpl w:val="D8C0F38E"/>
    <w:lvl w:ilvl="0" w:tplc="0D7216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4">
    <w:nsid w:val="47705B84"/>
    <w:multiLevelType w:val="hybridMultilevel"/>
    <w:tmpl w:val="F89E8894"/>
    <w:lvl w:ilvl="0" w:tplc="FD3481E0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48896AD8"/>
    <w:multiLevelType w:val="hybridMultilevel"/>
    <w:tmpl w:val="3BC69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815B6"/>
    <w:multiLevelType w:val="hybridMultilevel"/>
    <w:tmpl w:val="9AD46684"/>
    <w:lvl w:ilvl="0" w:tplc="9894D5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DE449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EC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0EF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F65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001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E84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7A7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1514AD"/>
    <w:multiLevelType w:val="hybridMultilevel"/>
    <w:tmpl w:val="BA34E2DC"/>
    <w:lvl w:ilvl="0" w:tplc="49628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8D0ED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A152D01"/>
    <w:multiLevelType w:val="hybridMultilevel"/>
    <w:tmpl w:val="544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02331"/>
    <w:multiLevelType w:val="hybridMultilevel"/>
    <w:tmpl w:val="E578B4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8A01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BB7B79"/>
    <w:multiLevelType w:val="singleLevel"/>
    <w:tmpl w:val="F70660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44">
    <w:nsid w:val="6A4A60B5"/>
    <w:multiLevelType w:val="hybridMultilevel"/>
    <w:tmpl w:val="FAC4D24C"/>
    <w:lvl w:ilvl="0" w:tplc="6C14B7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F5031"/>
    <w:multiLevelType w:val="hybridMultilevel"/>
    <w:tmpl w:val="8DBCF3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6D3E1FD0"/>
    <w:multiLevelType w:val="hybridMultilevel"/>
    <w:tmpl w:val="A4666AFA"/>
    <w:lvl w:ilvl="0" w:tplc="6664673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83780F7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3D4EF3A">
      <w:start w:val="1"/>
      <w:numFmt w:val="decimal"/>
      <w:lvlText w:val="%3."/>
      <w:lvlJc w:val="right"/>
      <w:pPr>
        <w:ind w:left="1260" w:hanging="18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0F93E32"/>
    <w:multiLevelType w:val="hybridMultilevel"/>
    <w:tmpl w:val="243A4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C8003A"/>
    <w:multiLevelType w:val="hybridMultilevel"/>
    <w:tmpl w:val="42A87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010249"/>
    <w:multiLevelType w:val="multilevel"/>
    <w:tmpl w:val="9A08C53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2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C077B2"/>
    <w:multiLevelType w:val="hybridMultilevel"/>
    <w:tmpl w:val="529CB5B8"/>
    <w:lvl w:ilvl="0" w:tplc="549C57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BB8108E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F9C4D2D"/>
    <w:multiLevelType w:val="multilevel"/>
    <w:tmpl w:val="385EE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23"/>
  </w:num>
  <w:num w:numId="4">
    <w:abstractNumId w:val="22"/>
  </w:num>
  <w:num w:numId="5">
    <w:abstractNumId w:val="12"/>
  </w:num>
  <w:num w:numId="6">
    <w:abstractNumId w:val="51"/>
  </w:num>
  <w:num w:numId="7">
    <w:abstractNumId w:val="7"/>
  </w:num>
  <w:num w:numId="8">
    <w:abstractNumId w:val="43"/>
    <w:lvlOverride w:ilvl="0">
      <w:startOverride w:val="1"/>
    </w:lvlOverride>
  </w:num>
  <w:num w:numId="9">
    <w:abstractNumId w:val="29"/>
  </w:num>
  <w:num w:numId="10">
    <w:abstractNumId w:val="38"/>
  </w:num>
  <w:num w:numId="11">
    <w:abstractNumId w:val="40"/>
  </w:num>
  <w:num w:numId="12">
    <w:abstractNumId w:val="37"/>
  </w:num>
  <w:num w:numId="13">
    <w:abstractNumId w:val="27"/>
  </w:num>
  <w:num w:numId="14">
    <w:abstractNumId w:val="46"/>
  </w:num>
  <w:num w:numId="15">
    <w:abstractNumId w:val="50"/>
  </w:num>
  <w:num w:numId="16">
    <w:abstractNumId w:val="52"/>
  </w:num>
  <w:num w:numId="17">
    <w:abstractNumId w:val="24"/>
  </w:num>
  <w:num w:numId="18">
    <w:abstractNumId w:val="28"/>
  </w:num>
  <w:num w:numId="19">
    <w:abstractNumId w:val="47"/>
  </w:num>
  <w:num w:numId="20">
    <w:abstractNumId w:val="31"/>
  </w:num>
  <w:num w:numId="21">
    <w:abstractNumId w:val="30"/>
  </w:num>
  <w:num w:numId="22">
    <w:abstractNumId w:val="17"/>
  </w:num>
  <w:num w:numId="23">
    <w:abstractNumId w:val="13"/>
  </w:num>
  <w:num w:numId="24">
    <w:abstractNumId w:val="54"/>
  </w:num>
  <w:num w:numId="25">
    <w:abstractNumId w:val="32"/>
  </w:num>
  <w:num w:numId="26">
    <w:abstractNumId w:val="48"/>
  </w:num>
  <w:num w:numId="27">
    <w:abstractNumId w:val="53"/>
  </w:num>
  <w:num w:numId="28">
    <w:abstractNumId w:val="9"/>
  </w:num>
  <w:num w:numId="29">
    <w:abstractNumId w:val="11"/>
  </w:num>
  <w:num w:numId="30">
    <w:abstractNumId w:val="16"/>
  </w:num>
  <w:num w:numId="31">
    <w:abstractNumId w:val="49"/>
  </w:num>
  <w:num w:numId="32">
    <w:abstractNumId w:val="15"/>
  </w:num>
  <w:num w:numId="33">
    <w:abstractNumId w:val="20"/>
  </w:num>
  <w:num w:numId="34">
    <w:abstractNumId w:val="55"/>
  </w:num>
  <w:num w:numId="35">
    <w:abstractNumId w:val="25"/>
  </w:num>
  <w:num w:numId="36">
    <w:abstractNumId w:val="21"/>
  </w:num>
  <w:num w:numId="37">
    <w:abstractNumId w:val="36"/>
  </w:num>
  <w:num w:numId="38">
    <w:abstractNumId w:val="18"/>
  </w:num>
  <w:num w:numId="39">
    <w:abstractNumId w:val="10"/>
  </w:num>
  <w:num w:numId="40">
    <w:abstractNumId w:val="35"/>
  </w:num>
  <w:num w:numId="41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5"/>
  </w:num>
  <w:num w:numId="45">
    <w:abstractNumId w:val="14"/>
  </w:num>
  <w:num w:numId="46">
    <w:abstractNumId w:val="26"/>
  </w:num>
  <w:num w:numId="47">
    <w:abstractNumId w:val="19"/>
  </w:num>
  <w:num w:numId="48">
    <w:abstractNumId w:val="34"/>
  </w:num>
  <w:num w:numId="49">
    <w:abstractNumId w:val="44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2392"/>
    <w:rsid w:val="00005309"/>
    <w:rsid w:val="00005483"/>
    <w:rsid w:val="00006A0C"/>
    <w:rsid w:val="00007475"/>
    <w:rsid w:val="000076DB"/>
    <w:rsid w:val="00010DC4"/>
    <w:rsid w:val="00011999"/>
    <w:rsid w:val="000121D7"/>
    <w:rsid w:val="000137FB"/>
    <w:rsid w:val="00013993"/>
    <w:rsid w:val="00015835"/>
    <w:rsid w:val="0001675B"/>
    <w:rsid w:val="00017957"/>
    <w:rsid w:val="00024158"/>
    <w:rsid w:val="000241B3"/>
    <w:rsid w:val="00024D7B"/>
    <w:rsid w:val="0002581A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513"/>
    <w:rsid w:val="00037BED"/>
    <w:rsid w:val="00040165"/>
    <w:rsid w:val="00040400"/>
    <w:rsid w:val="00040A48"/>
    <w:rsid w:val="000413C7"/>
    <w:rsid w:val="0004147D"/>
    <w:rsid w:val="00042777"/>
    <w:rsid w:val="00042966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B42"/>
    <w:rsid w:val="000505CD"/>
    <w:rsid w:val="00053B9F"/>
    <w:rsid w:val="000550B6"/>
    <w:rsid w:val="0005512C"/>
    <w:rsid w:val="00055188"/>
    <w:rsid w:val="00055205"/>
    <w:rsid w:val="00056959"/>
    <w:rsid w:val="00056E84"/>
    <w:rsid w:val="00057078"/>
    <w:rsid w:val="000572D0"/>
    <w:rsid w:val="000574D2"/>
    <w:rsid w:val="00057D87"/>
    <w:rsid w:val="00060176"/>
    <w:rsid w:val="00061C59"/>
    <w:rsid w:val="00062092"/>
    <w:rsid w:val="00062321"/>
    <w:rsid w:val="0006234C"/>
    <w:rsid w:val="00064000"/>
    <w:rsid w:val="00064099"/>
    <w:rsid w:val="0006450A"/>
    <w:rsid w:val="0006590A"/>
    <w:rsid w:val="0006598C"/>
    <w:rsid w:val="0006654C"/>
    <w:rsid w:val="00066D79"/>
    <w:rsid w:val="00067021"/>
    <w:rsid w:val="000671FB"/>
    <w:rsid w:val="00067959"/>
    <w:rsid w:val="00070BBB"/>
    <w:rsid w:val="00071312"/>
    <w:rsid w:val="00071852"/>
    <w:rsid w:val="00072DFD"/>
    <w:rsid w:val="00074982"/>
    <w:rsid w:val="00075770"/>
    <w:rsid w:val="00075A93"/>
    <w:rsid w:val="00076E49"/>
    <w:rsid w:val="00080782"/>
    <w:rsid w:val="00080C36"/>
    <w:rsid w:val="000812B8"/>
    <w:rsid w:val="00081F5D"/>
    <w:rsid w:val="0008225B"/>
    <w:rsid w:val="00083044"/>
    <w:rsid w:val="000842E7"/>
    <w:rsid w:val="0008457D"/>
    <w:rsid w:val="00084FCC"/>
    <w:rsid w:val="00085FC9"/>
    <w:rsid w:val="00086868"/>
    <w:rsid w:val="000869F5"/>
    <w:rsid w:val="00086DAD"/>
    <w:rsid w:val="00087565"/>
    <w:rsid w:val="000906F3"/>
    <w:rsid w:val="00090946"/>
    <w:rsid w:val="00091632"/>
    <w:rsid w:val="00092879"/>
    <w:rsid w:val="0009302E"/>
    <w:rsid w:val="00093A82"/>
    <w:rsid w:val="00095BFF"/>
    <w:rsid w:val="00096C53"/>
    <w:rsid w:val="000A0B61"/>
    <w:rsid w:val="000A3CB3"/>
    <w:rsid w:val="000A469A"/>
    <w:rsid w:val="000A4968"/>
    <w:rsid w:val="000A4C0A"/>
    <w:rsid w:val="000A6ADE"/>
    <w:rsid w:val="000A79B4"/>
    <w:rsid w:val="000B0D3E"/>
    <w:rsid w:val="000B0D7E"/>
    <w:rsid w:val="000B123C"/>
    <w:rsid w:val="000B2BF0"/>
    <w:rsid w:val="000B3A79"/>
    <w:rsid w:val="000B5B26"/>
    <w:rsid w:val="000B5BB9"/>
    <w:rsid w:val="000B747D"/>
    <w:rsid w:val="000C01EC"/>
    <w:rsid w:val="000C0785"/>
    <w:rsid w:val="000C149B"/>
    <w:rsid w:val="000C1872"/>
    <w:rsid w:val="000C1D32"/>
    <w:rsid w:val="000C32D1"/>
    <w:rsid w:val="000C3F23"/>
    <w:rsid w:val="000C495F"/>
    <w:rsid w:val="000C6697"/>
    <w:rsid w:val="000C6A52"/>
    <w:rsid w:val="000C6C47"/>
    <w:rsid w:val="000C7392"/>
    <w:rsid w:val="000D0132"/>
    <w:rsid w:val="000D02ED"/>
    <w:rsid w:val="000D0ED1"/>
    <w:rsid w:val="000D1F3E"/>
    <w:rsid w:val="000D260A"/>
    <w:rsid w:val="000D409F"/>
    <w:rsid w:val="000D5668"/>
    <w:rsid w:val="000D67F1"/>
    <w:rsid w:val="000D70DF"/>
    <w:rsid w:val="000D73D7"/>
    <w:rsid w:val="000D760E"/>
    <w:rsid w:val="000D76B3"/>
    <w:rsid w:val="000E01AE"/>
    <w:rsid w:val="000E1AA2"/>
    <w:rsid w:val="000E2266"/>
    <w:rsid w:val="000E2C72"/>
    <w:rsid w:val="000E3015"/>
    <w:rsid w:val="000E3552"/>
    <w:rsid w:val="000E3606"/>
    <w:rsid w:val="000E3F92"/>
    <w:rsid w:val="000E49E4"/>
    <w:rsid w:val="000E5AEA"/>
    <w:rsid w:val="000E7B49"/>
    <w:rsid w:val="000E7CF2"/>
    <w:rsid w:val="000F14AF"/>
    <w:rsid w:val="000F17D4"/>
    <w:rsid w:val="000F39C9"/>
    <w:rsid w:val="000F3DA6"/>
    <w:rsid w:val="000F4476"/>
    <w:rsid w:val="000F461F"/>
    <w:rsid w:val="000F4D28"/>
    <w:rsid w:val="000F550A"/>
    <w:rsid w:val="000F5C48"/>
    <w:rsid w:val="000F63F9"/>
    <w:rsid w:val="000F668A"/>
    <w:rsid w:val="000F6EF8"/>
    <w:rsid w:val="000F6F74"/>
    <w:rsid w:val="00100169"/>
    <w:rsid w:val="001004C6"/>
    <w:rsid w:val="0010070E"/>
    <w:rsid w:val="0010163F"/>
    <w:rsid w:val="00101CB2"/>
    <w:rsid w:val="00101F73"/>
    <w:rsid w:val="00102A60"/>
    <w:rsid w:val="00102B9C"/>
    <w:rsid w:val="00102CD0"/>
    <w:rsid w:val="00103A91"/>
    <w:rsid w:val="00103AFC"/>
    <w:rsid w:val="00104311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4E32"/>
    <w:rsid w:val="00115123"/>
    <w:rsid w:val="00115F24"/>
    <w:rsid w:val="00116B75"/>
    <w:rsid w:val="00117649"/>
    <w:rsid w:val="001176F8"/>
    <w:rsid w:val="001200C1"/>
    <w:rsid w:val="0012232A"/>
    <w:rsid w:val="0012538D"/>
    <w:rsid w:val="0012540F"/>
    <w:rsid w:val="00125AAB"/>
    <w:rsid w:val="00126248"/>
    <w:rsid w:val="00130428"/>
    <w:rsid w:val="001304AC"/>
    <w:rsid w:val="00130E61"/>
    <w:rsid w:val="00132079"/>
    <w:rsid w:val="0013330B"/>
    <w:rsid w:val="00133B2D"/>
    <w:rsid w:val="00134379"/>
    <w:rsid w:val="0013505E"/>
    <w:rsid w:val="001350E0"/>
    <w:rsid w:val="0013628F"/>
    <w:rsid w:val="0013799F"/>
    <w:rsid w:val="00140F73"/>
    <w:rsid w:val="0014124B"/>
    <w:rsid w:val="0014148C"/>
    <w:rsid w:val="001416B4"/>
    <w:rsid w:val="00141E41"/>
    <w:rsid w:val="00142651"/>
    <w:rsid w:val="00143701"/>
    <w:rsid w:val="001440FF"/>
    <w:rsid w:val="0014431E"/>
    <w:rsid w:val="0014488D"/>
    <w:rsid w:val="001449C3"/>
    <w:rsid w:val="00144C31"/>
    <w:rsid w:val="00145511"/>
    <w:rsid w:val="00145917"/>
    <w:rsid w:val="00145AA7"/>
    <w:rsid w:val="00145DA3"/>
    <w:rsid w:val="00146001"/>
    <w:rsid w:val="00146215"/>
    <w:rsid w:val="001462E8"/>
    <w:rsid w:val="001465D8"/>
    <w:rsid w:val="00146FE5"/>
    <w:rsid w:val="00147980"/>
    <w:rsid w:val="00147CC9"/>
    <w:rsid w:val="00151381"/>
    <w:rsid w:val="00151E26"/>
    <w:rsid w:val="001540A5"/>
    <w:rsid w:val="00154321"/>
    <w:rsid w:val="00155260"/>
    <w:rsid w:val="00157525"/>
    <w:rsid w:val="00157D4F"/>
    <w:rsid w:val="00157E2C"/>
    <w:rsid w:val="00157E2E"/>
    <w:rsid w:val="0016017F"/>
    <w:rsid w:val="00160741"/>
    <w:rsid w:val="0016231B"/>
    <w:rsid w:val="001628F1"/>
    <w:rsid w:val="00163550"/>
    <w:rsid w:val="001639A2"/>
    <w:rsid w:val="0016585D"/>
    <w:rsid w:val="001675D8"/>
    <w:rsid w:val="00167734"/>
    <w:rsid w:val="00167F01"/>
    <w:rsid w:val="001708D7"/>
    <w:rsid w:val="001715DF"/>
    <w:rsid w:val="00172275"/>
    <w:rsid w:val="001724BE"/>
    <w:rsid w:val="00172F30"/>
    <w:rsid w:val="0017360B"/>
    <w:rsid w:val="001742CF"/>
    <w:rsid w:val="0017456E"/>
    <w:rsid w:val="00176369"/>
    <w:rsid w:val="00176C13"/>
    <w:rsid w:val="00177453"/>
    <w:rsid w:val="0017796C"/>
    <w:rsid w:val="00177B63"/>
    <w:rsid w:val="00180706"/>
    <w:rsid w:val="001815D5"/>
    <w:rsid w:val="001819D0"/>
    <w:rsid w:val="00182CA3"/>
    <w:rsid w:val="00184A49"/>
    <w:rsid w:val="001859FE"/>
    <w:rsid w:val="001878F2"/>
    <w:rsid w:val="00192360"/>
    <w:rsid w:val="0019280D"/>
    <w:rsid w:val="00193A6C"/>
    <w:rsid w:val="00193C70"/>
    <w:rsid w:val="00194138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27B9"/>
    <w:rsid w:val="001A3451"/>
    <w:rsid w:val="001A35AF"/>
    <w:rsid w:val="001A3FA2"/>
    <w:rsid w:val="001A45BC"/>
    <w:rsid w:val="001A46FE"/>
    <w:rsid w:val="001A520E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4168"/>
    <w:rsid w:val="001B4786"/>
    <w:rsid w:val="001B5CAF"/>
    <w:rsid w:val="001B5D15"/>
    <w:rsid w:val="001B69A7"/>
    <w:rsid w:val="001B72B6"/>
    <w:rsid w:val="001C0EDD"/>
    <w:rsid w:val="001C1D36"/>
    <w:rsid w:val="001C1F04"/>
    <w:rsid w:val="001C2188"/>
    <w:rsid w:val="001C2D33"/>
    <w:rsid w:val="001C6388"/>
    <w:rsid w:val="001C6E4B"/>
    <w:rsid w:val="001C74EA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92A"/>
    <w:rsid w:val="001D6D41"/>
    <w:rsid w:val="001D72CD"/>
    <w:rsid w:val="001D75CE"/>
    <w:rsid w:val="001E0069"/>
    <w:rsid w:val="001E1614"/>
    <w:rsid w:val="001E16F7"/>
    <w:rsid w:val="001E1BF0"/>
    <w:rsid w:val="001E1D3F"/>
    <w:rsid w:val="001E1E76"/>
    <w:rsid w:val="001E25D6"/>
    <w:rsid w:val="001E2A53"/>
    <w:rsid w:val="001E5DCA"/>
    <w:rsid w:val="001F0661"/>
    <w:rsid w:val="001F0FA7"/>
    <w:rsid w:val="001F1534"/>
    <w:rsid w:val="001F25B1"/>
    <w:rsid w:val="001F28DA"/>
    <w:rsid w:val="001F31E9"/>
    <w:rsid w:val="001F5102"/>
    <w:rsid w:val="001F5820"/>
    <w:rsid w:val="001F6265"/>
    <w:rsid w:val="001F7A39"/>
    <w:rsid w:val="001F7CDC"/>
    <w:rsid w:val="002008CA"/>
    <w:rsid w:val="00201151"/>
    <w:rsid w:val="002012E0"/>
    <w:rsid w:val="00201EB4"/>
    <w:rsid w:val="00203122"/>
    <w:rsid w:val="00203272"/>
    <w:rsid w:val="002033AC"/>
    <w:rsid w:val="00203535"/>
    <w:rsid w:val="00204606"/>
    <w:rsid w:val="00204FB9"/>
    <w:rsid w:val="00205DE2"/>
    <w:rsid w:val="00206CB8"/>
    <w:rsid w:val="00206CE8"/>
    <w:rsid w:val="00207C1C"/>
    <w:rsid w:val="00211260"/>
    <w:rsid w:val="0021292F"/>
    <w:rsid w:val="002132B5"/>
    <w:rsid w:val="002133DD"/>
    <w:rsid w:val="00214057"/>
    <w:rsid w:val="002147E4"/>
    <w:rsid w:val="00215464"/>
    <w:rsid w:val="0021562A"/>
    <w:rsid w:val="00215C1F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CB2"/>
    <w:rsid w:val="00225596"/>
    <w:rsid w:val="00225B59"/>
    <w:rsid w:val="00225EED"/>
    <w:rsid w:val="00226DAB"/>
    <w:rsid w:val="00227597"/>
    <w:rsid w:val="00227896"/>
    <w:rsid w:val="00230495"/>
    <w:rsid w:val="00230570"/>
    <w:rsid w:val="00232B80"/>
    <w:rsid w:val="00233403"/>
    <w:rsid w:val="00233C44"/>
    <w:rsid w:val="00233FBC"/>
    <w:rsid w:val="0023423C"/>
    <w:rsid w:val="00235CE2"/>
    <w:rsid w:val="002371C3"/>
    <w:rsid w:val="002435F4"/>
    <w:rsid w:val="002436D8"/>
    <w:rsid w:val="0024492E"/>
    <w:rsid w:val="00245607"/>
    <w:rsid w:val="00245A14"/>
    <w:rsid w:val="00246B39"/>
    <w:rsid w:val="00246EE9"/>
    <w:rsid w:val="0025107A"/>
    <w:rsid w:val="0025155B"/>
    <w:rsid w:val="00252CA6"/>
    <w:rsid w:val="002530AE"/>
    <w:rsid w:val="002543A8"/>
    <w:rsid w:val="00254803"/>
    <w:rsid w:val="0025511F"/>
    <w:rsid w:val="00256081"/>
    <w:rsid w:val="00256463"/>
    <w:rsid w:val="00256830"/>
    <w:rsid w:val="002578B0"/>
    <w:rsid w:val="00260026"/>
    <w:rsid w:val="0026045D"/>
    <w:rsid w:val="0026186D"/>
    <w:rsid w:val="00261E20"/>
    <w:rsid w:val="0026285B"/>
    <w:rsid w:val="0026368E"/>
    <w:rsid w:val="00263774"/>
    <w:rsid w:val="00263AAD"/>
    <w:rsid w:val="00265396"/>
    <w:rsid w:val="002667A3"/>
    <w:rsid w:val="00267F81"/>
    <w:rsid w:val="00267FF3"/>
    <w:rsid w:val="002700C7"/>
    <w:rsid w:val="00271151"/>
    <w:rsid w:val="00271F0B"/>
    <w:rsid w:val="002737AE"/>
    <w:rsid w:val="00273E39"/>
    <w:rsid w:val="00275059"/>
    <w:rsid w:val="0027559C"/>
    <w:rsid w:val="00275B33"/>
    <w:rsid w:val="00275B3C"/>
    <w:rsid w:val="00275F8F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4ED5"/>
    <w:rsid w:val="00285945"/>
    <w:rsid w:val="00285AE0"/>
    <w:rsid w:val="00285C27"/>
    <w:rsid w:val="00287304"/>
    <w:rsid w:val="0028763E"/>
    <w:rsid w:val="00287FE2"/>
    <w:rsid w:val="002901AD"/>
    <w:rsid w:val="00291656"/>
    <w:rsid w:val="002920B8"/>
    <w:rsid w:val="00292913"/>
    <w:rsid w:val="00292B91"/>
    <w:rsid w:val="002933FC"/>
    <w:rsid w:val="00294440"/>
    <w:rsid w:val="002948ED"/>
    <w:rsid w:val="00294C99"/>
    <w:rsid w:val="00295325"/>
    <w:rsid w:val="002957A8"/>
    <w:rsid w:val="00295C5E"/>
    <w:rsid w:val="00296E74"/>
    <w:rsid w:val="00297B47"/>
    <w:rsid w:val="002A00A4"/>
    <w:rsid w:val="002A01FD"/>
    <w:rsid w:val="002A0D5C"/>
    <w:rsid w:val="002A1AD5"/>
    <w:rsid w:val="002A3785"/>
    <w:rsid w:val="002A3E8A"/>
    <w:rsid w:val="002A417B"/>
    <w:rsid w:val="002A483B"/>
    <w:rsid w:val="002A5676"/>
    <w:rsid w:val="002A60ED"/>
    <w:rsid w:val="002A6616"/>
    <w:rsid w:val="002A6746"/>
    <w:rsid w:val="002A78DF"/>
    <w:rsid w:val="002B0325"/>
    <w:rsid w:val="002B1B39"/>
    <w:rsid w:val="002B2177"/>
    <w:rsid w:val="002B2A2B"/>
    <w:rsid w:val="002B2FE1"/>
    <w:rsid w:val="002B3AA8"/>
    <w:rsid w:val="002B40AE"/>
    <w:rsid w:val="002B489E"/>
    <w:rsid w:val="002B72C1"/>
    <w:rsid w:val="002C0502"/>
    <w:rsid w:val="002C07D0"/>
    <w:rsid w:val="002C16A6"/>
    <w:rsid w:val="002C1F35"/>
    <w:rsid w:val="002C32CF"/>
    <w:rsid w:val="002C3DA1"/>
    <w:rsid w:val="002C5712"/>
    <w:rsid w:val="002C5973"/>
    <w:rsid w:val="002C746E"/>
    <w:rsid w:val="002C7A09"/>
    <w:rsid w:val="002D0A41"/>
    <w:rsid w:val="002D0C1F"/>
    <w:rsid w:val="002D162E"/>
    <w:rsid w:val="002D1975"/>
    <w:rsid w:val="002D34D5"/>
    <w:rsid w:val="002D37E4"/>
    <w:rsid w:val="002D3DCB"/>
    <w:rsid w:val="002D4787"/>
    <w:rsid w:val="002D58E1"/>
    <w:rsid w:val="002D6019"/>
    <w:rsid w:val="002D684D"/>
    <w:rsid w:val="002D7FC6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A37"/>
    <w:rsid w:val="002E6B2C"/>
    <w:rsid w:val="002F05AA"/>
    <w:rsid w:val="002F0BF9"/>
    <w:rsid w:val="002F11D8"/>
    <w:rsid w:val="002F26F7"/>
    <w:rsid w:val="002F2BFF"/>
    <w:rsid w:val="002F2D99"/>
    <w:rsid w:val="002F42C2"/>
    <w:rsid w:val="002F485F"/>
    <w:rsid w:val="002F4CD9"/>
    <w:rsid w:val="002F6DA2"/>
    <w:rsid w:val="002F6F56"/>
    <w:rsid w:val="002F771B"/>
    <w:rsid w:val="002F7735"/>
    <w:rsid w:val="002F7B52"/>
    <w:rsid w:val="002F7F84"/>
    <w:rsid w:val="003001A8"/>
    <w:rsid w:val="003016F7"/>
    <w:rsid w:val="003021CF"/>
    <w:rsid w:val="003023F0"/>
    <w:rsid w:val="00302494"/>
    <w:rsid w:val="0030284D"/>
    <w:rsid w:val="00302FB2"/>
    <w:rsid w:val="00303F9B"/>
    <w:rsid w:val="003053AE"/>
    <w:rsid w:val="00306966"/>
    <w:rsid w:val="00306A59"/>
    <w:rsid w:val="0030780A"/>
    <w:rsid w:val="0031034D"/>
    <w:rsid w:val="0031177D"/>
    <w:rsid w:val="00311AEF"/>
    <w:rsid w:val="00311BD3"/>
    <w:rsid w:val="00313906"/>
    <w:rsid w:val="00313B76"/>
    <w:rsid w:val="003140BE"/>
    <w:rsid w:val="00315D0E"/>
    <w:rsid w:val="003163C9"/>
    <w:rsid w:val="0032104E"/>
    <w:rsid w:val="00321585"/>
    <w:rsid w:val="0032229E"/>
    <w:rsid w:val="00323BC2"/>
    <w:rsid w:val="00324094"/>
    <w:rsid w:val="0032498E"/>
    <w:rsid w:val="00324F29"/>
    <w:rsid w:val="0032554C"/>
    <w:rsid w:val="00327CE7"/>
    <w:rsid w:val="00327EF3"/>
    <w:rsid w:val="00330267"/>
    <w:rsid w:val="0033040B"/>
    <w:rsid w:val="0033073C"/>
    <w:rsid w:val="00330789"/>
    <w:rsid w:val="0033154E"/>
    <w:rsid w:val="00333742"/>
    <w:rsid w:val="00334388"/>
    <w:rsid w:val="0033470F"/>
    <w:rsid w:val="003355D7"/>
    <w:rsid w:val="00335796"/>
    <w:rsid w:val="00336B95"/>
    <w:rsid w:val="0033732F"/>
    <w:rsid w:val="00340549"/>
    <w:rsid w:val="003408A7"/>
    <w:rsid w:val="003411DC"/>
    <w:rsid w:val="003418E7"/>
    <w:rsid w:val="00341CF2"/>
    <w:rsid w:val="00341FEA"/>
    <w:rsid w:val="0034285F"/>
    <w:rsid w:val="00342ADA"/>
    <w:rsid w:val="0034329D"/>
    <w:rsid w:val="00344BF2"/>
    <w:rsid w:val="003472EA"/>
    <w:rsid w:val="0035084D"/>
    <w:rsid w:val="0035178A"/>
    <w:rsid w:val="00352C4F"/>
    <w:rsid w:val="0035306A"/>
    <w:rsid w:val="003533AE"/>
    <w:rsid w:val="003534C2"/>
    <w:rsid w:val="00353FEC"/>
    <w:rsid w:val="00354587"/>
    <w:rsid w:val="00354C41"/>
    <w:rsid w:val="003557D7"/>
    <w:rsid w:val="0035603D"/>
    <w:rsid w:val="003566BE"/>
    <w:rsid w:val="00357138"/>
    <w:rsid w:val="00357F43"/>
    <w:rsid w:val="0036052B"/>
    <w:rsid w:val="0036210D"/>
    <w:rsid w:val="00362CF0"/>
    <w:rsid w:val="0036359E"/>
    <w:rsid w:val="00363B3F"/>
    <w:rsid w:val="00365B54"/>
    <w:rsid w:val="003668E7"/>
    <w:rsid w:val="00366D16"/>
    <w:rsid w:val="00366E0F"/>
    <w:rsid w:val="00367980"/>
    <w:rsid w:val="00370F11"/>
    <w:rsid w:val="00371FAF"/>
    <w:rsid w:val="00372D55"/>
    <w:rsid w:val="00372F36"/>
    <w:rsid w:val="0037318E"/>
    <w:rsid w:val="00374A75"/>
    <w:rsid w:val="00375123"/>
    <w:rsid w:val="003752C7"/>
    <w:rsid w:val="00375749"/>
    <w:rsid w:val="00376932"/>
    <w:rsid w:val="00380964"/>
    <w:rsid w:val="00382864"/>
    <w:rsid w:val="003835A7"/>
    <w:rsid w:val="0038462F"/>
    <w:rsid w:val="00384915"/>
    <w:rsid w:val="00384AB5"/>
    <w:rsid w:val="00386826"/>
    <w:rsid w:val="00386AE9"/>
    <w:rsid w:val="00386DF5"/>
    <w:rsid w:val="00387BFB"/>
    <w:rsid w:val="00390BCF"/>
    <w:rsid w:val="00391B5B"/>
    <w:rsid w:val="0039222B"/>
    <w:rsid w:val="00392D31"/>
    <w:rsid w:val="003945B9"/>
    <w:rsid w:val="00394B16"/>
    <w:rsid w:val="00394CEA"/>
    <w:rsid w:val="00395530"/>
    <w:rsid w:val="00395A58"/>
    <w:rsid w:val="0039649B"/>
    <w:rsid w:val="003966B7"/>
    <w:rsid w:val="0039799E"/>
    <w:rsid w:val="003A200B"/>
    <w:rsid w:val="003A2A33"/>
    <w:rsid w:val="003A32EE"/>
    <w:rsid w:val="003A332D"/>
    <w:rsid w:val="003A3E5D"/>
    <w:rsid w:val="003A498E"/>
    <w:rsid w:val="003A4C80"/>
    <w:rsid w:val="003A4E60"/>
    <w:rsid w:val="003A520C"/>
    <w:rsid w:val="003A7311"/>
    <w:rsid w:val="003B06F2"/>
    <w:rsid w:val="003B3DA0"/>
    <w:rsid w:val="003B48E2"/>
    <w:rsid w:val="003B496A"/>
    <w:rsid w:val="003B4AEB"/>
    <w:rsid w:val="003B5BAF"/>
    <w:rsid w:val="003B5D3E"/>
    <w:rsid w:val="003B5EA6"/>
    <w:rsid w:val="003B6357"/>
    <w:rsid w:val="003B692A"/>
    <w:rsid w:val="003B6ECA"/>
    <w:rsid w:val="003B7997"/>
    <w:rsid w:val="003C0E8C"/>
    <w:rsid w:val="003C25BB"/>
    <w:rsid w:val="003C4934"/>
    <w:rsid w:val="003C739F"/>
    <w:rsid w:val="003C79FC"/>
    <w:rsid w:val="003D18A7"/>
    <w:rsid w:val="003D19F0"/>
    <w:rsid w:val="003D2BB7"/>
    <w:rsid w:val="003D354B"/>
    <w:rsid w:val="003D392B"/>
    <w:rsid w:val="003D424C"/>
    <w:rsid w:val="003D446B"/>
    <w:rsid w:val="003D48F0"/>
    <w:rsid w:val="003D4974"/>
    <w:rsid w:val="003D579E"/>
    <w:rsid w:val="003D5960"/>
    <w:rsid w:val="003D699D"/>
    <w:rsid w:val="003D70D3"/>
    <w:rsid w:val="003D7D59"/>
    <w:rsid w:val="003E0B89"/>
    <w:rsid w:val="003E0D7E"/>
    <w:rsid w:val="003E0D87"/>
    <w:rsid w:val="003E1BE4"/>
    <w:rsid w:val="003E232A"/>
    <w:rsid w:val="003E29E3"/>
    <w:rsid w:val="003E2FD9"/>
    <w:rsid w:val="003E3031"/>
    <w:rsid w:val="003E3D3B"/>
    <w:rsid w:val="003E4BFA"/>
    <w:rsid w:val="003E502B"/>
    <w:rsid w:val="003E6322"/>
    <w:rsid w:val="003E6860"/>
    <w:rsid w:val="003E6C2B"/>
    <w:rsid w:val="003E6C56"/>
    <w:rsid w:val="003F001D"/>
    <w:rsid w:val="003F1544"/>
    <w:rsid w:val="003F2A9E"/>
    <w:rsid w:val="003F2F97"/>
    <w:rsid w:val="003F2FA9"/>
    <w:rsid w:val="003F440C"/>
    <w:rsid w:val="003F4734"/>
    <w:rsid w:val="003F4B1E"/>
    <w:rsid w:val="003F4B1F"/>
    <w:rsid w:val="003F4EDC"/>
    <w:rsid w:val="003F566E"/>
    <w:rsid w:val="003F5E7C"/>
    <w:rsid w:val="003F68A3"/>
    <w:rsid w:val="003F6D40"/>
    <w:rsid w:val="003F6F53"/>
    <w:rsid w:val="003F73A7"/>
    <w:rsid w:val="00400A61"/>
    <w:rsid w:val="00400D01"/>
    <w:rsid w:val="004018DE"/>
    <w:rsid w:val="00403C62"/>
    <w:rsid w:val="00407535"/>
    <w:rsid w:val="004105FD"/>
    <w:rsid w:val="004112BB"/>
    <w:rsid w:val="00411D3E"/>
    <w:rsid w:val="00413168"/>
    <w:rsid w:val="004133A2"/>
    <w:rsid w:val="0041364F"/>
    <w:rsid w:val="00414031"/>
    <w:rsid w:val="00414515"/>
    <w:rsid w:val="004147A0"/>
    <w:rsid w:val="00415F54"/>
    <w:rsid w:val="0041658B"/>
    <w:rsid w:val="00420832"/>
    <w:rsid w:val="00420E01"/>
    <w:rsid w:val="00420F8C"/>
    <w:rsid w:val="004219C0"/>
    <w:rsid w:val="00425572"/>
    <w:rsid w:val="004255C8"/>
    <w:rsid w:val="00426589"/>
    <w:rsid w:val="0042695B"/>
    <w:rsid w:val="00430365"/>
    <w:rsid w:val="0043085E"/>
    <w:rsid w:val="0043124C"/>
    <w:rsid w:val="0043185C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6CB"/>
    <w:rsid w:val="0043796F"/>
    <w:rsid w:val="0044085D"/>
    <w:rsid w:val="00440C56"/>
    <w:rsid w:val="0044125A"/>
    <w:rsid w:val="004420F2"/>
    <w:rsid w:val="0044211B"/>
    <w:rsid w:val="00442D12"/>
    <w:rsid w:val="004433F8"/>
    <w:rsid w:val="0044415B"/>
    <w:rsid w:val="004441C4"/>
    <w:rsid w:val="004443E3"/>
    <w:rsid w:val="00445726"/>
    <w:rsid w:val="00445CF9"/>
    <w:rsid w:val="00446EBB"/>
    <w:rsid w:val="0044708E"/>
    <w:rsid w:val="00447BD2"/>
    <w:rsid w:val="004506FF"/>
    <w:rsid w:val="00450E4F"/>
    <w:rsid w:val="0045152E"/>
    <w:rsid w:val="00451AB4"/>
    <w:rsid w:val="004523FC"/>
    <w:rsid w:val="00452441"/>
    <w:rsid w:val="004529FA"/>
    <w:rsid w:val="004544AF"/>
    <w:rsid w:val="00455A5B"/>
    <w:rsid w:val="00455AB8"/>
    <w:rsid w:val="004566D7"/>
    <w:rsid w:val="004566FB"/>
    <w:rsid w:val="00456D18"/>
    <w:rsid w:val="00456F1C"/>
    <w:rsid w:val="00457251"/>
    <w:rsid w:val="0046285A"/>
    <w:rsid w:val="00463266"/>
    <w:rsid w:val="004637D7"/>
    <w:rsid w:val="00463F7B"/>
    <w:rsid w:val="004656B3"/>
    <w:rsid w:val="00466C9A"/>
    <w:rsid w:val="00467889"/>
    <w:rsid w:val="00471F6F"/>
    <w:rsid w:val="0047357E"/>
    <w:rsid w:val="0047367C"/>
    <w:rsid w:val="00473AF9"/>
    <w:rsid w:val="004765F0"/>
    <w:rsid w:val="0047724D"/>
    <w:rsid w:val="00477FE9"/>
    <w:rsid w:val="004801A5"/>
    <w:rsid w:val="00480B03"/>
    <w:rsid w:val="0048109B"/>
    <w:rsid w:val="0048128C"/>
    <w:rsid w:val="004814C7"/>
    <w:rsid w:val="00481720"/>
    <w:rsid w:val="00483DB1"/>
    <w:rsid w:val="00483F1A"/>
    <w:rsid w:val="00486F99"/>
    <w:rsid w:val="00487C3C"/>
    <w:rsid w:val="00490793"/>
    <w:rsid w:val="0049128B"/>
    <w:rsid w:val="004916D5"/>
    <w:rsid w:val="00492FF0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46A"/>
    <w:rsid w:val="004A6298"/>
    <w:rsid w:val="004A6827"/>
    <w:rsid w:val="004A6CCD"/>
    <w:rsid w:val="004A7790"/>
    <w:rsid w:val="004A7930"/>
    <w:rsid w:val="004A7EEE"/>
    <w:rsid w:val="004B03A9"/>
    <w:rsid w:val="004B0B26"/>
    <w:rsid w:val="004B12B6"/>
    <w:rsid w:val="004B13A0"/>
    <w:rsid w:val="004B1F47"/>
    <w:rsid w:val="004B3678"/>
    <w:rsid w:val="004B3F3A"/>
    <w:rsid w:val="004B5B58"/>
    <w:rsid w:val="004B685D"/>
    <w:rsid w:val="004C03C0"/>
    <w:rsid w:val="004C0525"/>
    <w:rsid w:val="004C0574"/>
    <w:rsid w:val="004C0FA2"/>
    <w:rsid w:val="004C1CD0"/>
    <w:rsid w:val="004C299B"/>
    <w:rsid w:val="004C3521"/>
    <w:rsid w:val="004C3E51"/>
    <w:rsid w:val="004C4773"/>
    <w:rsid w:val="004C4B6B"/>
    <w:rsid w:val="004C696D"/>
    <w:rsid w:val="004C73B7"/>
    <w:rsid w:val="004C7D36"/>
    <w:rsid w:val="004D0A0C"/>
    <w:rsid w:val="004D0E4E"/>
    <w:rsid w:val="004D0E67"/>
    <w:rsid w:val="004D1166"/>
    <w:rsid w:val="004D1798"/>
    <w:rsid w:val="004D1E68"/>
    <w:rsid w:val="004D1EDA"/>
    <w:rsid w:val="004D2521"/>
    <w:rsid w:val="004D26BA"/>
    <w:rsid w:val="004D2B78"/>
    <w:rsid w:val="004D2E3C"/>
    <w:rsid w:val="004D4647"/>
    <w:rsid w:val="004D5A25"/>
    <w:rsid w:val="004D5B57"/>
    <w:rsid w:val="004D675B"/>
    <w:rsid w:val="004D7EC3"/>
    <w:rsid w:val="004E03AB"/>
    <w:rsid w:val="004E1413"/>
    <w:rsid w:val="004E16F2"/>
    <w:rsid w:val="004E287A"/>
    <w:rsid w:val="004E3198"/>
    <w:rsid w:val="004E47CF"/>
    <w:rsid w:val="004E4D1C"/>
    <w:rsid w:val="004E4E8B"/>
    <w:rsid w:val="004E5008"/>
    <w:rsid w:val="004E6507"/>
    <w:rsid w:val="004E683E"/>
    <w:rsid w:val="004E7D6F"/>
    <w:rsid w:val="004F0860"/>
    <w:rsid w:val="004F0E86"/>
    <w:rsid w:val="004F1D25"/>
    <w:rsid w:val="004F21B2"/>
    <w:rsid w:val="004F2CAC"/>
    <w:rsid w:val="004F38AD"/>
    <w:rsid w:val="004F4A22"/>
    <w:rsid w:val="004F4A63"/>
    <w:rsid w:val="004F7DA6"/>
    <w:rsid w:val="005002DD"/>
    <w:rsid w:val="005006CD"/>
    <w:rsid w:val="00501D6B"/>
    <w:rsid w:val="00502C15"/>
    <w:rsid w:val="00504FF6"/>
    <w:rsid w:val="0050799F"/>
    <w:rsid w:val="00510522"/>
    <w:rsid w:val="00510847"/>
    <w:rsid w:val="00510854"/>
    <w:rsid w:val="00511C74"/>
    <w:rsid w:val="00512A98"/>
    <w:rsid w:val="00513A71"/>
    <w:rsid w:val="00513BF0"/>
    <w:rsid w:val="005156AF"/>
    <w:rsid w:val="005157F1"/>
    <w:rsid w:val="0051647F"/>
    <w:rsid w:val="005218D9"/>
    <w:rsid w:val="00521AD6"/>
    <w:rsid w:val="00522511"/>
    <w:rsid w:val="005233F3"/>
    <w:rsid w:val="005235E4"/>
    <w:rsid w:val="00523C64"/>
    <w:rsid w:val="00524CDC"/>
    <w:rsid w:val="0052533B"/>
    <w:rsid w:val="00525583"/>
    <w:rsid w:val="0052622F"/>
    <w:rsid w:val="005270C4"/>
    <w:rsid w:val="0053018A"/>
    <w:rsid w:val="0053052D"/>
    <w:rsid w:val="00530BD3"/>
    <w:rsid w:val="00531007"/>
    <w:rsid w:val="005312B2"/>
    <w:rsid w:val="00532C28"/>
    <w:rsid w:val="00533881"/>
    <w:rsid w:val="005343EE"/>
    <w:rsid w:val="005356B3"/>
    <w:rsid w:val="005366A9"/>
    <w:rsid w:val="00536B74"/>
    <w:rsid w:val="00537CCC"/>
    <w:rsid w:val="005402EB"/>
    <w:rsid w:val="005419C6"/>
    <w:rsid w:val="00542CBF"/>
    <w:rsid w:val="00544AC9"/>
    <w:rsid w:val="00544BF3"/>
    <w:rsid w:val="005450E7"/>
    <w:rsid w:val="00546F7B"/>
    <w:rsid w:val="005476A2"/>
    <w:rsid w:val="00547D2B"/>
    <w:rsid w:val="0055031C"/>
    <w:rsid w:val="00551AC2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5EE6"/>
    <w:rsid w:val="00565EEA"/>
    <w:rsid w:val="005660E5"/>
    <w:rsid w:val="005666A1"/>
    <w:rsid w:val="00566C57"/>
    <w:rsid w:val="00566F92"/>
    <w:rsid w:val="00566FE6"/>
    <w:rsid w:val="005675F4"/>
    <w:rsid w:val="005679E5"/>
    <w:rsid w:val="00567AFB"/>
    <w:rsid w:val="005709A5"/>
    <w:rsid w:val="0057123A"/>
    <w:rsid w:val="00572BDC"/>
    <w:rsid w:val="00573710"/>
    <w:rsid w:val="00573E25"/>
    <w:rsid w:val="00574B40"/>
    <w:rsid w:val="00575FE6"/>
    <w:rsid w:val="00577F58"/>
    <w:rsid w:val="005803DE"/>
    <w:rsid w:val="00580A9F"/>
    <w:rsid w:val="0058110B"/>
    <w:rsid w:val="00581304"/>
    <w:rsid w:val="00581503"/>
    <w:rsid w:val="00581716"/>
    <w:rsid w:val="00581849"/>
    <w:rsid w:val="00581855"/>
    <w:rsid w:val="0058221E"/>
    <w:rsid w:val="0058529A"/>
    <w:rsid w:val="0058621F"/>
    <w:rsid w:val="00587A7C"/>
    <w:rsid w:val="005923FB"/>
    <w:rsid w:val="00592F72"/>
    <w:rsid w:val="005938C8"/>
    <w:rsid w:val="00593C0E"/>
    <w:rsid w:val="00594510"/>
    <w:rsid w:val="00594946"/>
    <w:rsid w:val="00597264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3982"/>
    <w:rsid w:val="005A4B92"/>
    <w:rsid w:val="005A614C"/>
    <w:rsid w:val="005A6C9A"/>
    <w:rsid w:val="005A6CD1"/>
    <w:rsid w:val="005A7A69"/>
    <w:rsid w:val="005B03F4"/>
    <w:rsid w:val="005B056E"/>
    <w:rsid w:val="005B0610"/>
    <w:rsid w:val="005B1E59"/>
    <w:rsid w:val="005B237B"/>
    <w:rsid w:val="005B2A3F"/>
    <w:rsid w:val="005B3FBA"/>
    <w:rsid w:val="005B4B0F"/>
    <w:rsid w:val="005B543A"/>
    <w:rsid w:val="005B58C6"/>
    <w:rsid w:val="005B602E"/>
    <w:rsid w:val="005B6712"/>
    <w:rsid w:val="005B7051"/>
    <w:rsid w:val="005B7170"/>
    <w:rsid w:val="005B7988"/>
    <w:rsid w:val="005B7C20"/>
    <w:rsid w:val="005B7DB2"/>
    <w:rsid w:val="005C0045"/>
    <w:rsid w:val="005C07B9"/>
    <w:rsid w:val="005C0BCF"/>
    <w:rsid w:val="005C0BE9"/>
    <w:rsid w:val="005C0EFE"/>
    <w:rsid w:val="005C0FA4"/>
    <w:rsid w:val="005C1059"/>
    <w:rsid w:val="005C16A1"/>
    <w:rsid w:val="005C1EBF"/>
    <w:rsid w:val="005C24AB"/>
    <w:rsid w:val="005C26D8"/>
    <w:rsid w:val="005C3D2B"/>
    <w:rsid w:val="005C3D92"/>
    <w:rsid w:val="005C3F15"/>
    <w:rsid w:val="005C4026"/>
    <w:rsid w:val="005C4B29"/>
    <w:rsid w:val="005C4F47"/>
    <w:rsid w:val="005C54E2"/>
    <w:rsid w:val="005C660B"/>
    <w:rsid w:val="005C6639"/>
    <w:rsid w:val="005C66C3"/>
    <w:rsid w:val="005C7437"/>
    <w:rsid w:val="005C7FEB"/>
    <w:rsid w:val="005D1684"/>
    <w:rsid w:val="005D1F4D"/>
    <w:rsid w:val="005D3373"/>
    <w:rsid w:val="005D37F0"/>
    <w:rsid w:val="005D390D"/>
    <w:rsid w:val="005D3BBD"/>
    <w:rsid w:val="005D3E9A"/>
    <w:rsid w:val="005D4F7E"/>
    <w:rsid w:val="005D501C"/>
    <w:rsid w:val="005D5091"/>
    <w:rsid w:val="005D5EE5"/>
    <w:rsid w:val="005D6433"/>
    <w:rsid w:val="005D7063"/>
    <w:rsid w:val="005D723F"/>
    <w:rsid w:val="005E06E0"/>
    <w:rsid w:val="005E094D"/>
    <w:rsid w:val="005E0D44"/>
    <w:rsid w:val="005E1162"/>
    <w:rsid w:val="005E1AAE"/>
    <w:rsid w:val="005E221D"/>
    <w:rsid w:val="005E2A20"/>
    <w:rsid w:val="005E3D82"/>
    <w:rsid w:val="005E4033"/>
    <w:rsid w:val="005E5D10"/>
    <w:rsid w:val="005E5E3E"/>
    <w:rsid w:val="005E6034"/>
    <w:rsid w:val="005E621C"/>
    <w:rsid w:val="005E6C47"/>
    <w:rsid w:val="005E7179"/>
    <w:rsid w:val="005E717D"/>
    <w:rsid w:val="005E72D4"/>
    <w:rsid w:val="005E73EB"/>
    <w:rsid w:val="005F012F"/>
    <w:rsid w:val="005F0F5A"/>
    <w:rsid w:val="005F13FA"/>
    <w:rsid w:val="005F194F"/>
    <w:rsid w:val="005F1A13"/>
    <w:rsid w:val="005F1CF1"/>
    <w:rsid w:val="005F2A65"/>
    <w:rsid w:val="005F2F62"/>
    <w:rsid w:val="005F40A1"/>
    <w:rsid w:val="005F48E6"/>
    <w:rsid w:val="005F4979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318"/>
    <w:rsid w:val="006035AA"/>
    <w:rsid w:val="0060515B"/>
    <w:rsid w:val="0060649C"/>
    <w:rsid w:val="00606638"/>
    <w:rsid w:val="00607870"/>
    <w:rsid w:val="00610907"/>
    <w:rsid w:val="00610D21"/>
    <w:rsid w:val="00610F9E"/>
    <w:rsid w:val="006119B3"/>
    <w:rsid w:val="00611D33"/>
    <w:rsid w:val="00611E21"/>
    <w:rsid w:val="006134CA"/>
    <w:rsid w:val="00613A40"/>
    <w:rsid w:val="006140E9"/>
    <w:rsid w:val="00614954"/>
    <w:rsid w:val="00615B9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0EF"/>
    <w:rsid w:val="00623D00"/>
    <w:rsid w:val="00624530"/>
    <w:rsid w:val="006250F5"/>
    <w:rsid w:val="00625B4B"/>
    <w:rsid w:val="00626B4E"/>
    <w:rsid w:val="00632148"/>
    <w:rsid w:val="006322A7"/>
    <w:rsid w:val="006332F3"/>
    <w:rsid w:val="006335B4"/>
    <w:rsid w:val="0063618D"/>
    <w:rsid w:val="006364C1"/>
    <w:rsid w:val="006367EF"/>
    <w:rsid w:val="00636F4F"/>
    <w:rsid w:val="006373DA"/>
    <w:rsid w:val="00637A4D"/>
    <w:rsid w:val="0064277A"/>
    <w:rsid w:val="0064285B"/>
    <w:rsid w:val="00642B43"/>
    <w:rsid w:val="006448FC"/>
    <w:rsid w:val="006454DF"/>
    <w:rsid w:val="006454EB"/>
    <w:rsid w:val="00646429"/>
    <w:rsid w:val="006520C2"/>
    <w:rsid w:val="00652500"/>
    <w:rsid w:val="00652770"/>
    <w:rsid w:val="006547A5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59C"/>
    <w:rsid w:val="00665FEB"/>
    <w:rsid w:val="00667C33"/>
    <w:rsid w:val="006718F3"/>
    <w:rsid w:val="00671FCE"/>
    <w:rsid w:val="006724C6"/>
    <w:rsid w:val="006749E7"/>
    <w:rsid w:val="0067642C"/>
    <w:rsid w:val="00677C77"/>
    <w:rsid w:val="00677EAA"/>
    <w:rsid w:val="00680A17"/>
    <w:rsid w:val="00680B19"/>
    <w:rsid w:val="006816B9"/>
    <w:rsid w:val="006824E3"/>
    <w:rsid w:val="00683A5D"/>
    <w:rsid w:val="00683FD0"/>
    <w:rsid w:val="00684E97"/>
    <w:rsid w:val="006854E8"/>
    <w:rsid w:val="006858BF"/>
    <w:rsid w:val="00686324"/>
    <w:rsid w:val="00686836"/>
    <w:rsid w:val="00687401"/>
    <w:rsid w:val="00687795"/>
    <w:rsid w:val="006902E0"/>
    <w:rsid w:val="00690EAD"/>
    <w:rsid w:val="00691656"/>
    <w:rsid w:val="0069192D"/>
    <w:rsid w:val="006932F0"/>
    <w:rsid w:val="006933F7"/>
    <w:rsid w:val="00693A50"/>
    <w:rsid w:val="006959D6"/>
    <w:rsid w:val="00697F7A"/>
    <w:rsid w:val="006A00E6"/>
    <w:rsid w:val="006A136E"/>
    <w:rsid w:val="006A16D1"/>
    <w:rsid w:val="006A2653"/>
    <w:rsid w:val="006A27F7"/>
    <w:rsid w:val="006A3A40"/>
    <w:rsid w:val="006A3D21"/>
    <w:rsid w:val="006A4C9E"/>
    <w:rsid w:val="006A556D"/>
    <w:rsid w:val="006A5903"/>
    <w:rsid w:val="006A59FE"/>
    <w:rsid w:val="006A5E18"/>
    <w:rsid w:val="006A6A11"/>
    <w:rsid w:val="006A7064"/>
    <w:rsid w:val="006A73A2"/>
    <w:rsid w:val="006A7B93"/>
    <w:rsid w:val="006B08F4"/>
    <w:rsid w:val="006B09C9"/>
    <w:rsid w:val="006B0A9E"/>
    <w:rsid w:val="006B21BF"/>
    <w:rsid w:val="006B31A8"/>
    <w:rsid w:val="006B3CA2"/>
    <w:rsid w:val="006B408F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BE8"/>
    <w:rsid w:val="006C4EBE"/>
    <w:rsid w:val="006C5AE8"/>
    <w:rsid w:val="006C6056"/>
    <w:rsid w:val="006C6985"/>
    <w:rsid w:val="006C7391"/>
    <w:rsid w:val="006C7703"/>
    <w:rsid w:val="006C798F"/>
    <w:rsid w:val="006D072A"/>
    <w:rsid w:val="006D07FA"/>
    <w:rsid w:val="006D14B0"/>
    <w:rsid w:val="006D3044"/>
    <w:rsid w:val="006D391B"/>
    <w:rsid w:val="006D4E8A"/>
    <w:rsid w:val="006D534C"/>
    <w:rsid w:val="006D57D8"/>
    <w:rsid w:val="006D602D"/>
    <w:rsid w:val="006D6A1A"/>
    <w:rsid w:val="006D702F"/>
    <w:rsid w:val="006D7586"/>
    <w:rsid w:val="006E08A2"/>
    <w:rsid w:val="006E0A92"/>
    <w:rsid w:val="006E1271"/>
    <w:rsid w:val="006E2517"/>
    <w:rsid w:val="006E267F"/>
    <w:rsid w:val="006E3348"/>
    <w:rsid w:val="006E4200"/>
    <w:rsid w:val="006E4587"/>
    <w:rsid w:val="006E6E78"/>
    <w:rsid w:val="006E6F77"/>
    <w:rsid w:val="006E74B2"/>
    <w:rsid w:val="006F0292"/>
    <w:rsid w:val="006F055B"/>
    <w:rsid w:val="006F103C"/>
    <w:rsid w:val="006F114F"/>
    <w:rsid w:val="006F1868"/>
    <w:rsid w:val="006F27EF"/>
    <w:rsid w:val="006F4E2D"/>
    <w:rsid w:val="006F520F"/>
    <w:rsid w:val="006F57A0"/>
    <w:rsid w:val="006F57D7"/>
    <w:rsid w:val="006F5869"/>
    <w:rsid w:val="006F5C06"/>
    <w:rsid w:val="006F7F3E"/>
    <w:rsid w:val="007000AF"/>
    <w:rsid w:val="00700928"/>
    <w:rsid w:val="0070140F"/>
    <w:rsid w:val="00702445"/>
    <w:rsid w:val="007029E5"/>
    <w:rsid w:val="00702A72"/>
    <w:rsid w:val="0070374B"/>
    <w:rsid w:val="00703850"/>
    <w:rsid w:val="00705883"/>
    <w:rsid w:val="007066D4"/>
    <w:rsid w:val="007066ED"/>
    <w:rsid w:val="00706AC2"/>
    <w:rsid w:val="00706F5B"/>
    <w:rsid w:val="0070733D"/>
    <w:rsid w:val="00707672"/>
    <w:rsid w:val="00707D37"/>
    <w:rsid w:val="007112E9"/>
    <w:rsid w:val="00711A11"/>
    <w:rsid w:val="00712199"/>
    <w:rsid w:val="007121FD"/>
    <w:rsid w:val="007127BB"/>
    <w:rsid w:val="00712EE4"/>
    <w:rsid w:val="007132B3"/>
    <w:rsid w:val="00713C27"/>
    <w:rsid w:val="007147E9"/>
    <w:rsid w:val="00715208"/>
    <w:rsid w:val="00715F31"/>
    <w:rsid w:val="007163CF"/>
    <w:rsid w:val="00716A33"/>
    <w:rsid w:val="007201E3"/>
    <w:rsid w:val="0072023B"/>
    <w:rsid w:val="007207E5"/>
    <w:rsid w:val="00721C2D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A4"/>
    <w:rsid w:val="0073196B"/>
    <w:rsid w:val="00731CE7"/>
    <w:rsid w:val="00731DDA"/>
    <w:rsid w:val="00731F17"/>
    <w:rsid w:val="00732030"/>
    <w:rsid w:val="0073281E"/>
    <w:rsid w:val="007339CF"/>
    <w:rsid w:val="00733D52"/>
    <w:rsid w:val="00735874"/>
    <w:rsid w:val="00736BCE"/>
    <w:rsid w:val="00742DC4"/>
    <w:rsid w:val="0074485E"/>
    <w:rsid w:val="0074494B"/>
    <w:rsid w:val="00745755"/>
    <w:rsid w:val="00746792"/>
    <w:rsid w:val="00746AA1"/>
    <w:rsid w:val="00746E6E"/>
    <w:rsid w:val="00751061"/>
    <w:rsid w:val="00752406"/>
    <w:rsid w:val="00752AC4"/>
    <w:rsid w:val="007537FA"/>
    <w:rsid w:val="00753B46"/>
    <w:rsid w:val="0075501A"/>
    <w:rsid w:val="00755806"/>
    <w:rsid w:val="00755DE1"/>
    <w:rsid w:val="00756A7B"/>
    <w:rsid w:val="00756D3C"/>
    <w:rsid w:val="00757105"/>
    <w:rsid w:val="00761383"/>
    <w:rsid w:val="007614BA"/>
    <w:rsid w:val="00761843"/>
    <w:rsid w:val="00761846"/>
    <w:rsid w:val="007620F7"/>
    <w:rsid w:val="00762EE3"/>
    <w:rsid w:val="00762FC9"/>
    <w:rsid w:val="007639B1"/>
    <w:rsid w:val="007657ED"/>
    <w:rsid w:val="00765C76"/>
    <w:rsid w:val="00766F88"/>
    <w:rsid w:val="007706B4"/>
    <w:rsid w:val="00771867"/>
    <w:rsid w:val="00771B6A"/>
    <w:rsid w:val="007723AF"/>
    <w:rsid w:val="00772B10"/>
    <w:rsid w:val="0077346E"/>
    <w:rsid w:val="007735FF"/>
    <w:rsid w:val="0077601B"/>
    <w:rsid w:val="00776166"/>
    <w:rsid w:val="007763B7"/>
    <w:rsid w:val="007763E1"/>
    <w:rsid w:val="00776FDF"/>
    <w:rsid w:val="00782823"/>
    <w:rsid w:val="00782DC3"/>
    <w:rsid w:val="007830F4"/>
    <w:rsid w:val="00783A24"/>
    <w:rsid w:val="00784017"/>
    <w:rsid w:val="00787D52"/>
    <w:rsid w:val="00790547"/>
    <w:rsid w:val="00790641"/>
    <w:rsid w:val="00790EE2"/>
    <w:rsid w:val="00791339"/>
    <w:rsid w:val="007924A5"/>
    <w:rsid w:val="0079317D"/>
    <w:rsid w:val="007942A8"/>
    <w:rsid w:val="0079462C"/>
    <w:rsid w:val="00794D70"/>
    <w:rsid w:val="00795566"/>
    <w:rsid w:val="00796A14"/>
    <w:rsid w:val="007971C1"/>
    <w:rsid w:val="00797804"/>
    <w:rsid w:val="00797FF6"/>
    <w:rsid w:val="007A07EA"/>
    <w:rsid w:val="007A13A0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697F"/>
    <w:rsid w:val="007A799C"/>
    <w:rsid w:val="007B012B"/>
    <w:rsid w:val="007B016B"/>
    <w:rsid w:val="007B1F1D"/>
    <w:rsid w:val="007B2450"/>
    <w:rsid w:val="007B2599"/>
    <w:rsid w:val="007B2A57"/>
    <w:rsid w:val="007B334F"/>
    <w:rsid w:val="007B4664"/>
    <w:rsid w:val="007B55BA"/>
    <w:rsid w:val="007C0CBF"/>
    <w:rsid w:val="007C1089"/>
    <w:rsid w:val="007C10A9"/>
    <w:rsid w:val="007C19B7"/>
    <w:rsid w:val="007C39F5"/>
    <w:rsid w:val="007C3C48"/>
    <w:rsid w:val="007C3CC9"/>
    <w:rsid w:val="007C4413"/>
    <w:rsid w:val="007C4BF4"/>
    <w:rsid w:val="007C5672"/>
    <w:rsid w:val="007C6F93"/>
    <w:rsid w:val="007C7D8E"/>
    <w:rsid w:val="007C7FDA"/>
    <w:rsid w:val="007D03AD"/>
    <w:rsid w:val="007D1384"/>
    <w:rsid w:val="007D2493"/>
    <w:rsid w:val="007D3543"/>
    <w:rsid w:val="007D43B2"/>
    <w:rsid w:val="007D46AA"/>
    <w:rsid w:val="007D558F"/>
    <w:rsid w:val="007D6359"/>
    <w:rsid w:val="007D6A8C"/>
    <w:rsid w:val="007D6A9B"/>
    <w:rsid w:val="007D6C86"/>
    <w:rsid w:val="007E00E6"/>
    <w:rsid w:val="007E09E1"/>
    <w:rsid w:val="007E0BCE"/>
    <w:rsid w:val="007E237D"/>
    <w:rsid w:val="007E23C2"/>
    <w:rsid w:val="007E2E6E"/>
    <w:rsid w:val="007E4BA3"/>
    <w:rsid w:val="007E4F27"/>
    <w:rsid w:val="007E5971"/>
    <w:rsid w:val="007E620A"/>
    <w:rsid w:val="007E73C6"/>
    <w:rsid w:val="007F039F"/>
    <w:rsid w:val="007F0771"/>
    <w:rsid w:val="007F2134"/>
    <w:rsid w:val="007F2C14"/>
    <w:rsid w:val="007F353F"/>
    <w:rsid w:val="007F3803"/>
    <w:rsid w:val="007F3E2D"/>
    <w:rsid w:val="007F47C5"/>
    <w:rsid w:val="007F4B93"/>
    <w:rsid w:val="007F4DF1"/>
    <w:rsid w:val="007F4EB2"/>
    <w:rsid w:val="007F517C"/>
    <w:rsid w:val="007F7DC3"/>
    <w:rsid w:val="008002DF"/>
    <w:rsid w:val="00801AE0"/>
    <w:rsid w:val="00802D5B"/>
    <w:rsid w:val="00803691"/>
    <w:rsid w:val="00803BCD"/>
    <w:rsid w:val="00804B29"/>
    <w:rsid w:val="008053CF"/>
    <w:rsid w:val="00805C85"/>
    <w:rsid w:val="008068A6"/>
    <w:rsid w:val="008070AE"/>
    <w:rsid w:val="008072DB"/>
    <w:rsid w:val="00807869"/>
    <w:rsid w:val="008078B9"/>
    <w:rsid w:val="008079C6"/>
    <w:rsid w:val="00807C8A"/>
    <w:rsid w:val="008101A6"/>
    <w:rsid w:val="008128B0"/>
    <w:rsid w:val="00813193"/>
    <w:rsid w:val="00813A4A"/>
    <w:rsid w:val="00815ADA"/>
    <w:rsid w:val="0081661C"/>
    <w:rsid w:val="00817656"/>
    <w:rsid w:val="008206A9"/>
    <w:rsid w:val="008209A3"/>
    <w:rsid w:val="00820C58"/>
    <w:rsid w:val="008211AC"/>
    <w:rsid w:val="0082172E"/>
    <w:rsid w:val="00821BA9"/>
    <w:rsid w:val="008221AF"/>
    <w:rsid w:val="00823602"/>
    <w:rsid w:val="00823E06"/>
    <w:rsid w:val="00824E52"/>
    <w:rsid w:val="00824F34"/>
    <w:rsid w:val="00825AE5"/>
    <w:rsid w:val="00830168"/>
    <w:rsid w:val="008323AC"/>
    <w:rsid w:val="00832DC0"/>
    <w:rsid w:val="0083317C"/>
    <w:rsid w:val="0083333A"/>
    <w:rsid w:val="008347EF"/>
    <w:rsid w:val="0083571D"/>
    <w:rsid w:val="0083653C"/>
    <w:rsid w:val="0084041A"/>
    <w:rsid w:val="00841AB9"/>
    <w:rsid w:val="0084232A"/>
    <w:rsid w:val="0084351D"/>
    <w:rsid w:val="00843ED5"/>
    <w:rsid w:val="0084472A"/>
    <w:rsid w:val="008451BD"/>
    <w:rsid w:val="00845FCA"/>
    <w:rsid w:val="00847E69"/>
    <w:rsid w:val="00847F3A"/>
    <w:rsid w:val="008510D7"/>
    <w:rsid w:val="00852359"/>
    <w:rsid w:val="008535EA"/>
    <w:rsid w:val="0085398E"/>
    <w:rsid w:val="00853EA9"/>
    <w:rsid w:val="00854C12"/>
    <w:rsid w:val="0085506D"/>
    <w:rsid w:val="008558A5"/>
    <w:rsid w:val="008561CC"/>
    <w:rsid w:val="00856A70"/>
    <w:rsid w:val="00857AE1"/>
    <w:rsid w:val="00860BF9"/>
    <w:rsid w:val="008615A8"/>
    <w:rsid w:val="00861CD9"/>
    <w:rsid w:val="00861E8B"/>
    <w:rsid w:val="00862037"/>
    <w:rsid w:val="00863876"/>
    <w:rsid w:val="00863E97"/>
    <w:rsid w:val="008642FA"/>
    <w:rsid w:val="008647FD"/>
    <w:rsid w:val="00864F82"/>
    <w:rsid w:val="008650B6"/>
    <w:rsid w:val="00865D8C"/>
    <w:rsid w:val="008662B6"/>
    <w:rsid w:val="00866370"/>
    <w:rsid w:val="008667CF"/>
    <w:rsid w:val="0086683F"/>
    <w:rsid w:val="0087007F"/>
    <w:rsid w:val="00870D2D"/>
    <w:rsid w:val="008718C0"/>
    <w:rsid w:val="00871AEE"/>
    <w:rsid w:val="00871C0D"/>
    <w:rsid w:val="0087257F"/>
    <w:rsid w:val="00872A44"/>
    <w:rsid w:val="00873065"/>
    <w:rsid w:val="00874836"/>
    <w:rsid w:val="00874CB7"/>
    <w:rsid w:val="00876407"/>
    <w:rsid w:val="00876A8B"/>
    <w:rsid w:val="0087755E"/>
    <w:rsid w:val="008777AD"/>
    <w:rsid w:val="00877C2B"/>
    <w:rsid w:val="00877F60"/>
    <w:rsid w:val="008819CE"/>
    <w:rsid w:val="008826B5"/>
    <w:rsid w:val="008827FB"/>
    <w:rsid w:val="00882EDA"/>
    <w:rsid w:val="0088471A"/>
    <w:rsid w:val="00884B22"/>
    <w:rsid w:val="00886D43"/>
    <w:rsid w:val="008907CD"/>
    <w:rsid w:val="00891BFB"/>
    <w:rsid w:val="0089266A"/>
    <w:rsid w:val="00892C9C"/>
    <w:rsid w:val="00892E0B"/>
    <w:rsid w:val="00892FFF"/>
    <w:rsid w:val="008933B2"/>
    <w:rsid w:val="00896A46"/>
    <w:rsid w:val="008A029C"/>
    <w:rsid w:val="008A0FDC"/>
    <w:rsid w:val="008A1A2F"/>
    <w:rsid w:val="008A2598"/>
    <w:rsid w:val="008A2C2B"/>
    <w:rsid w:val="008A4350"/>
    <w:rsid w:val="008A4916"/>
    <w:rsid w:val="008A50EB"/>
    <w:rsid w:val="008A606E"/>
    <w:rsid w:val="008A6ACF"/>
    <w:rsid w:val="008A6EC0"/>
    <w:rsid w:val="008A72F3"/>
    <w:rsid w:val="008B00D8"/>
    <w:rsid w:val="008B090D"/>
    <w:rsid w:val="008B0C04"/>
    <w:rsid w:val="008B0D62"/>
    <w:rsid w:val="008B20A2"/>
    <w:rsid w:val="008B2416"/>
    <w:rsid w:val="008B26DB"/>
    <w:rsid w:val="008B2F8A"/>
    <w:rsid w:val="008B54F2"/>
    <w:rsid w:val="008B5B3F"/>
    <w:rsid w:val="008B7D82"/>
    <w:rsid w:val="008B7F45"/>
    <w:rsid w:val="008C08A1"/>
    <w:rsid w:val="008C3B77"/>
    <w:rsid w:val="008C44AC"/>
    <w:rsid w:val="008C497D"/>
    <w:rsid w:val="008C625E"/>
    <w:rsid w:val="008C7B84"/>
    <w:rsid w:val="008C7E07"/>
    <w:rsid w:val="008D02E3"/>
    <w:rsid w:val="008D0771"/>
    <w:rsid w:val="008D16E5"/>
    <w:rsid w:val="008D1974"/>
    <w:rsid w:val="008D21B2"/>
    <w:rsid w:val="008D2E08"/>
    <w:rsid w:val="008D3331"/>
    <w:rsid w:val="008D3466"/>
    <w:rsid w:val="008D36C7"/>
    <w:rsid w:val="008D43AC"/>
    <w:rsid w:val="008D4C8E"/>
    <w:rsid w:val="008D5028"/>
    <w:rsid w:val="008D527E"/>
    <w:rsid w:val="008D6220"/>
    <w:rsid w:val="008D62EF"/>
    <w:rsid w:val="008D636D"/>
    <w:rsid w:val="008D7B05"/>
    <w:rsid w:val="008D7C3A"/>
    <w:rsid w:val="008E017B"/>
    <w:rsid w:val="008E070B"/>
    <w:rsid w:val="008E289E"/>
    <w:rsid w:val="008E6BEC"/>
    <w:rsid w:val="008E7735"/>
    <w:rsid w:val="008F0605"/>
    <w:rsid w:val="008F0960"/>
    <w:rsid w:val="008F099E"/>
    <w:rsid w:val="008F168C"/>
    <w:rsid w:val="008F1BB4"/>
    <w:rsid w:val="008F4B0C"/>
    <w:rsid w:val="008F4CE1"/>
    <w:rsid w:val="008F4F52"/>
    <w:rsid w:val="008F4FE0"/>
    <w:rsid w:val="008F5677"/>
    <w:rsid w:val="008F6045"/>
    <w:rsid w:val="008F60EF"/>
    <w:rsid w:val="008F63B4"/>
    <w:rsid w:val="008F72C3"/>
    <w:rsid w:val="008F73EA"/>
    <w:rsid w:val="008F7837"/>
    <w:rsid w:val="008F785B"/>
    <w:rsid w:val="009001DF"/>
    <w:rsid w:val="00900C6C"/>
    <w:rsid w:val="0090124A"/>
    <w:rsid w:val="0090352A"/>
    <w:rsid w:val="00904F54"/>
    <w:rsid w:val="009059D8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A7A"/>
    <w:rsid w:val="00913FE7"/>
    <w:rsid w:val="00915705"/>
    <w:rsid w:val="00915785"/>
    <w:rsid w:val="00915FBC"/>
    <w:rsid w:val="0092070B"/>
    <w:rsid w:val="00921C39"/>
    <w:rsid w:val="009226CA"/>
    <w:rsid w:val="00922C70"/>
    <w:rsid w:val="00922F1E"/>
    <w:rsid w:val="0092436D"/>
    <w:rsid w:val="009245BF"/>
    <w:rsid w:val="009261F8"/>
    <w:rsid w:val="00927627"/>
    <w:rsid w:val="009300E6"/>
    <w:rsid w:val="0093154C"/>
    <w:rsid w:val="009328B5"/>
    <w:rsid w:val="00932B0C"/>
    <w:rsid w:val="00934952"/>
    <w:rsid w:val="00936E12"/>
    <w:rsid w:val="009400DD"/>
    <w:rsid w:val="009406E1"/>
    <w:rsid w:val="009416CF"/>
    <w:rsid w:val="00941A41"/>
    <w:rsid w:val="00942A9E"/>
    <w:rsid w:val="00943769"/>
    <w:rsid w:val="00943BA3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97C"/>
    <w:rsid w:val="009517DD"/>
    <w:rsid w:val="00951C6A"/>
    <w:rsid w:val="00953040"/>
    <w:rsid w:val="00953456"/>
    <w:rsid w:val="00953C65"/>
    <w:rsid w:val="0095423A"/>
    <w:rsid w:val="00954821"/>
    <w:rsid w:val="00955DED"/>
    <w:rsid w:val="00956604"/>
    <w:rsid w:val="00956791"/>
    <w:rsid w:val="00956C92"/>
    <w:rsid w:val="00957220"/>
    <w:rsid w:val="00957AE6"/>
    <w:rsid w:val="00957B92"/>
    <w:rsid w:val="00960BD0"/>
    <w:rsid w:val="00960C49"/>
    <w:rsid w:val="00961818"/>
    <w:rsid w:val="00962E3D"/>
    <w:rsid w:val="00963896"/>
    <w:rsid w:val="00964581"/>
    <w:rsid w:val="00964800"/>
    <w:rsid w:val="00964ED4"/>
    <w:rsid w:val="009664D7"/>
    <w:rsid w:val="009666EA"/>
    <w:rsid w:val="00966AFE"/>
    <w:rsid w:val="009672F7"/>
    <w:rsid w:val="0096740D"/>
    <w:rsid w:val="009676C7"/>
    <w:rsid w:val="00970B44"/>
    <w:rsid w:val="00970ED7"/>
    <w:rsid w:val="00971246"/>
    <w:rsid w:val="00971290"/>
    <w:rsid w:val="00972C7F"/>
    <w:rsid w:val="00974689"/>
    <w:rsid w:val="00977F75"/>
    <w:rsid w:val="009804F9"/>
    <w:rsid w:val="00981AFD"/>
    <w:rsid w:val="0098226C"/>
    <w:rsid w:val="00982CB3"/>
    <w:rsid w:val="00983437"/>
    <w:rsid w:val="00984188"/>
    <w:rsid w:val="00985E43"/>
    <w:rsid w:val="00986267"/>
    <w:rsid w:val="009870C5"/>
    <w:rsid w:val="0099003F"/>
    <w:rsid w:val="00990312"/>
    <w:rsid w:val="009906B4"/>
    <w:rsid w:val="00991693"/>
    <w:rsid w:val="009917CF"/>
    <w:rsid w:val="00993F8C"/>
    <w:rsid w:val="009941E2"/>
    <w:rsid w:val="00994477"/>
    <w:rsid w:val="0099514D"/>
    <w:rsid w:val="009952E7"/>
    <w:rsid w:val="00996C30"/>
    <w:rsid w:val="009A1996"/>
    <w:rsid w:val="009A1BE2"/>
    <w:rsid w:val="009A4A74"/>
    <w:rsid w:val="009A4D6D"/>
    <w:rsid w:val="009A598C"/>
    <w:rsid w:val="009A5BCF"/>
    <w:rsid w:val="009A60A3"/>
    <w:rsid w:val="009A7D4E"/>
    <w:rsid w:val="009B017E"/>
    <w:rsid w:val="009B0A11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2A3"/>
    <w:rsid w:val="009B4DC0"/>
    <w:rsid w:val="009B4EA5"/>
    <w:rsid w:val="009B53AA"/>
    <w:rsid w:val="009B68DF"/>
    <w:rsid w:val="009B6F16"/>
    <w:rsid w:val="009B7213"/>
    <w:rsid w:val="009B72BB"/>
    <w:rsid w:val="009B75DD"/>
    <w:rsid w:val="009B7962"/>
    <w:rsid w:val="009C05CE"/>
    <w:rsid w:val="009C08D5"/>
    <w:rsid w:val="009C1E03"/>
    <w:rsid w:val="009C2FE3"/>
    <w:rsid w:val="009C31A4"/>
    <w:rsid w:val="009C323D"/>
    <w:rsid w:val="009C35DC"/>
    <w:rsid w:val="009C3893"/>
    <w:rsid w:val="009C414C"/>
    <w:rsid w:val="009C4BE3"/>
    <w:rsid w:val="009C64C5"/>
    <w:rsid w:val="009C6BB3"/>
    <w:rsid w:val="009D042B"/>
    <w:rsid w:val="009D1599"/>
    <w:rsid w:val="009D277C"/>
    <w:rsid w:val="009D3237"/>
    <w:rsid w:val="009D3E52"/>
    <w:rsid w:val="009D4960"/>
    <w:rsid w:val="009D52BA"/>
    <w:rsid w:val="009D5A3F"/>
    <w:rsid w:val="009D6ED2"/>
    <w:rsid w:val="009D7A41"/>
    <w:rsid w:val="009D7B32"/>
    <w:rsid w:val="009D7B90"/>
    <w:rsid w:val="009E1748"/>
    <w:rsid w:val="009E1B80"/>
    <w:rsid w:val="009E2EF2"/>
    <w:rsid w:val="009E301E"/>
    <w:rsid w:val="009E4FBC"/>
    <w:rsid w:val="009E7383"/>
    <w:rsid w:val="009E7414"/>
    <w:rsid w:val="009E7DD1"/>
    <w:rsid w:val="009E7EC2"/>
    <w:rsid w:val="009F0047"/>
    <w:rsid w:val="009F0A58"/>
    <w:rsid w:val="009F10C4"/>
    <w:rsid w:val="009F18AA"/>
    <w:rsid w:val="009F25C0"/>
    <w:rsid w:val="009F29E3"/>
    <w:rsid w:val="009F37E9"/>
    <w:rsid w:val="009F3923"/>
    <w:rsid w:val="009F3C98"/>
    <w:rsid w:val="009F3CF1"/>
    <w:rsid w:val="009F3D5F"/>
    <w:rsid w:val="009F4AD1"/>
    <w:rsid w:val="009F4DC1"/>
    <w:rsid w:val="009F4F30"/>
    <w:rsid w:val="009F52D3"/>
    <w:rsid w:val="00A00679"/>
    <w:rsid w:val="00A009D9"/>
    <w:rsid w:val="00A00E21"/>
    <w:rsid w:val="00A019ED"/>
    <w:rsid w:val="00A01FEF"/>
    <w:rsid w:val="00A022C6"/>
    <w:rsid w:val="00A038CF"/>
    <w:rsid w:val="00A04AAD"/>
    <w:rsid w:val="00A0519C"/>
    <w:rsid w:val="00A05950"/>
    <w:rsid w:val="00A07072"/>
    <w:rsid w:val="00A07BE6"/>
    <w:rsid w:val="00A07D51"/>
    <w:rsid w:val="00A102F2"/>
    <w:rsid w:val="00A118B6"/>
    <w:rsid w:val="00A12948"/>
    <w:rsid w:val="00A12B77"/>
    <w:rsid w:val="00A13521"/>
    <w:rsid w:val="00A13BB3"/>
    <w:rsid w:val="00A13D08"/>
    <w:rsid w:val="00A143B7"/>
    <w:rsid w:val="00A14BA1"/>
    <w:rsid w:val="00A175F3"/>
    <w:rsid w:val="00A20B6E"/>
    <w:rsid w:val="00A2129D"/>
    <w:rsid w:val="00A21623"/>
    <w:rsid w:val="00A216C4"/>
    <w:rsid w:val="00A22B77"/>
    <w:rsid w:val="00A2330B"/>
    <w:rsid w:val="00A2442B"/>
    <w:rsid w:val="00A24CB9"/>
    <w:rsid w:val="00A24FFB"/>
    <w:rsid w:val="00A251F2"/>
    <w:rsid w:val="00A255BC"/>
    <w:rsid w:val="00A2599E"/>
    <w:rsid w:val="00A25AB0"/>
    <w:rsid w:val="00A262E7"/>
    <w:rsid w:val="00A26A67"/>
    <w:rsid w:val="00A2752D"/>
    <w:rsid w:val="00A27865"/>
    <w:rsid w:val="00A3101A"/>
    <w:rsid w:val="00A32433"/>
    <w:rsid w:val="00A3260D"/>
    <w:rsid w:val="00A327AB"/>
    <w:rsid w:val="00A32CE2"/>
    <w:rsid w:val="00A33A90"/>
    <w:rsid w:val="00A34DB4"/>
    <w:rsid w:val="00A35377"/>
    <w:rsid w:val="00A4007B"/>
    <w:rsid w:val="00A402F3"/>
    <w:rsid w:val="00A40541"/>
    <w:rsid w:val="00A40A65"/>
    <w:rsid w:val="00A40CA6"/>
    <w:rsid w:val="00A40FA5"/>
    <w:rsid w:val="00A41200"/>
    <w:rsid w:val="00A42BEC"/>
    <w:rsid w:val="00A431C2"/>
    <w:rsid w:val="00A44E7B"/>
    <w:rsid w:val="00A44F92"/>
    <w:rsid w:val="00A457B5"/>
    <w:rsid w:val="00A46C2B"/>
    <w:rsid w:val="00A47DD3"/>
    <w:rsid w:val="00A47E16"/>
    <w:rsid w:val="00A51255"/>
    <w:rsid w:val="00A51685"/>
    <w:rsid w:val="00A5231C"/>
    <w:rsid w:val="00A527E7"/>
    <w:rsid w:val="00A52AAD"/>
    <w:rsid w:val="00A530EC"/>
    <w:rsid w:val="00A54946"/>
    <w:rsid w:val="00A551CB"/>
    <w:rsid w:val="00A55FFB"/>
    <w:rsid w:val="00A609AE"/>
    <w:rsid w:val="00A61003"/>
    <w:rsid w:val="00A623B9"/>
    <w:rsid w:val="00A63268"/>
    <w:rsid w:val="00A6379A"/>
    <w:rsid w:val="00A63FE2"/>
    <w:rsid w:val="00A64701"/>
    <w:rsid w:val="00A66B85"/>
    <w:rsid w:val="00A672A1"/>
    <w:rsid w:val="00A7049C"/>
    <w:rsid w:val="00A70FB6"/>
    <w:rsid w:val="00A722F9"/>
    <w:rsid w:val="00A73215"/>
    <w:rsid w:val="00A73792"/>
    <w:rsid w:val="00A7381F"/>
    <w:rsid w:val="00A73F01"/>
    <w:rsid w:val="00A74672"/>
    <w:rsid w:val="00A74C96"/>
    <w:rsid w:val="00A75385"/>
    <w:rsid w:val="00A75511"/>
    <w:rsid w:val="00A7631B"/>
    <w:rsid w:val="00A76406"/>
    <w:rsid w:val="00A77133"/>
    <w:rsid w:val="00A7729C"/>
    <w:rsid w:val="00A77C7C"/>
    <w:rsid w:val="00A77D74"/>
    <w:rsid w:val="00A801F2"/>
    <w:rsid w:val="00A80904"/>
    <w:rsid w:val="00A809EB"/>
    <w:rsid w:val="00A826E5"/>
    <w:rsid w:val="00A83525"/>
    <w:rsid w:val="00A83584"/>
    <w:rsid w:val="00A83DAA"/>
    <w:rsid w:val="00A844E9"/>
    <w:rsid w:val="00A84DCF"/>
    <w:rsid w:val="00A86379"/>
    <w:rsid w:val="00A879D0"/>
    <w:rsid w:val="00A87C25"/>
    <w:rsid w:val="00A87EC7"/>
    <w:rsid w:val="00A90087"/>
    <w:rsid w:val="00A90D1B"/>
    <w:rsid w:val="00A912AF"/>
    <w:rsid w:val="00A912CC"/>
    <w:rsid w:val="00A92168"/>
    <w:rsid w:val="00A93498"/>
    <w:rsid w:val="00A93649"/>
    <w:rsid w:val="00A93726"/>
    <w:rsid w:val="00A93EEB"/>
    <w:rsid w:val="00A94238"/>
    <w:rsid w:val="00A94976"/>
    <w:rsid w:val="00A953C4"/>
    <w:rsid w:val="00A965C7"/>
    <w:rsid w:val="00A96CC3"/>
    <w:rsid w:val="00A97038"/>
    <w:rsid w:val="00A97316"/>
    <w:rsid w:val="00AA1680"/>
    <w:rsid w:val="00AA2031"/>
    <w:rsid w:val="00AA244E"/>
    <w:rsid w:val="00AA245E"/>
    <w:rsid w:val="00AA3FE4"/>
    <w:rsid w:val="00AA459B"/>
    <w:rsid w:val="00AA4C75"/>
    <w:rsid w:val="00AA4E3A"/>
    <w:rsid w:val="00AA532E"/>
    <w:rsid w:val="00AA5B67"/>
    <w:rsid w:val="00AA637C"/>
    <w:rsid w:val="00AA6E29"/>
    <w:rsid w:val="00AA7353"/>
    <w:rsid w:val="00AA7D70"/>
    <w:rsid w:val="00AB1802"/>
    <w:rsid w:val="00AB4F39"/>
    <w:rsid w:val="00AB5BA0"/>
    <w:rsid w:val="00AB6341"/>
    <w:rsid w:val="00AB7976"/>
    <w:rsid w:val="00AC0DCC"/>
    <w:rsid w:val="00AC115D"/>
    <w:rsid w:val="00AC421A"/>
    <w:rsid w:val="00AC4A92"/>
    <w:rsid w:val="00AC5C07"/>
    <w:rsid w:val="00AC6213"/>
    <w:rsid w:val="00AC63A5"/>
    <w:rsid w:val="00AC69B2"/>
    <w:rsid w:val="00AC7220"/>
    <w:rsid w:val="00AC7388"/>
    <w:rsid w:val="00AC76AD"/>
    <w:rsid w:val="00AC7CA3"/>
    <w:rsid w:val="00AC7E52"/>
    <w:rsid w:val="00AD09BB"/>
    <w:rsid w:val="00AD0BF6"/>
    <w:rsid w:val="00AD0E28"/>
    <w:rsid w:val="00AD2678"/>
    <w:rsid w:val="00AD293C"/>
    <w:rsid w:val="00AD2F03"/>
    <w:rsid w:val="00AD4399"/>
    <w:rsid w:val="00AD45A2"/>
    <w:rsid w:val="00AD4EF2"/>
    <w:rsid w:val="00AD5863"/>
    <w:rsid w:val="00AE07B0"/>
    <w:rsid w:val="00AE0D10"/>
    <w:rsid w:val="00AE119F"/>
    <w:rsid w:val="00AE14D0"/>
    <w:rsid w:val="00AE19A6"/>
    <w:rsid w:val="00AE2158"/>
    <w:rsid w:val="00AE23EC"/>
    <w:rsid w:val="00AE2C7A"/>
    <w:rsid w:val="00AE2E2F"/>
    <w:rsid w:val="00AE3206"/>
    <w:rsid w:val="00AE32B4"/>
    <w:rsid w:val="00AE50FA"/>
    <w:rsid w:val="00AE5B17"/>
    <w:rsid w:val="00AE7042"/>
    <w:rsid w:val="00AE73A6"/>
    <w:rsid w:val="00AE7FC8"/>
    <w:rsid w:val="00AF0B19"/>
    <w:rsid w:val="00AF1606"/>
    <w:rsid w:val="00AF2C57"/>
    <w:rsid w:val="00AF2FEB"/>
    <w:rsid w:val="00AF3BC7"/>
    <w:rsid w:val="00AF407E"/>
    <w:rsid w:val="00AF4463"/>
    <w:rsid w:val="00AF4549"/>
    <w:rsid w:val="00AF4981"/>
    <w:rsid w:val="00AF680A"/>
    <w:rsid w:val="00AF6B1D"/>
    <w:rsid w:val="00AF6C17"/>
    <w:rsid w:val="00AF70D4"/>
    <w:rsid w:val="00B00FDB"/>
    <w:rsid w:val="00B01289"/>
    <w:rsid w:val="00B017AE"/>
    <w:rsid w:val="00B01CAE"/>
    <w:rsid w:val="00B01CDF"/>
    <w:rsid w:val="00B0271F"/>
    <w:rsid w:val="00B02EDA"/>
    <w:rsid w:val="00B0330E"/>
    <w:rsid w:val="00B040D7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27FF"/>
    <w:rsid w:val="00B132F3"/>
    <w:rsid w:val="00B13B6C"/>
    <w:rsid w:val="00B14128"/>
    <w:rsid w:val="00B14B02"/>
    <w:rsid w:val="00B1652A"/>
    <w:rsid w:val="00B17372"/>
    <w:rsid w:val="00B20D79"/>
    <w:rsid w:val="00B222CD"/>
    <w:rsid w:val="00B22B00"/>
    <w:rsid w:val="00B27AAB"/>
    <w:rsid w:val="00B27E6C"/>
    <w:rsid w:val="00B313B4"/>
    <w:rsid w:val="00B314EE"/>
    <w:rsid w:val="00B31851"/>
    <w:rsid w:val="00B31C6B"/>
    <w:rsid w:val="00B330AD"/>
    <w:rsid w:val="00B33B15"/>
    <w:rsid w:val="00B345CA"/>
    <w:rsid w:val="00B359C5"/>
    <w:rsid w:val="00B36755"/>
    <w:rsid w:val="00B36C3A"/>
    <w:rsid w:val="00B37046"/>
    <w:rsid w:val="00B377A9"/>
    <w:rsid w:val="00B40B97"/>
    <w:rsid w:val="00B41952"/>
    <w:rsid w:val="00B41FB3"/>
    <w:rsid w:val="00B4214E"/>
    <w:rsid w:val="00B42B2E"/>
    <w:rsid w:val="00B430E9"/>
    <w:rsid w:val="00B43743"/>
    <w:rsid w:val="00B4401B"/>
    <w:rsid w:val="00B45B86"/>
    <w:rsid w:val="00B47E7A"/>
    <w:rsid w:val="00B51893"/>
    <w:rsid w:val="00B51AC9"/>
    <w:rsid w:val="00B51CAD"/>
    <w:rsid w:val="00B52245"/>
    <w:rsid w:val="00B5353B"/>
    <w:rsid w:val="00B54533"/>
    <w:rsid w:val="00B55A04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595"/>
    <w:rsid w:val="00B73AAB"/>
    <w:rsid w:val="00B74284"/>
    <w:rsid w:val="00B74551"/>
    <w:rsid w:val="00B746E9"/>
    <w:rsid w:val="00B74794"/>
    <w:rsid w:val="00B74F77"/>
    <w:rsid w:val="00B757DF"/>
    <w:rsid w:val="00B75939"/>
    <w:rsid w:val="00B7759F"/>
    <w:rsid w:val="00B77E57"/>
    <w:rsid w:val="00B8004A"/>
    <w:rsid w:val="00B8071F"/>
    <w:rsid w:val="00B80892"/>
    <w:rsid w:val="00B80CBF"/>
    <w:rsid w:val="00B816E4"/>
    <w:rsid w:val="00B827D6"/>
    <w:rsid w:val="00B8381C"/>
    <w:rsid w:val="00B85072"/>
    <w:rsid w:val="00B85219"/>
    <w:rsid w:val="00B8546E"/>
    <w:rsid w:val="00B8617B"/>
    <w:rsid w:val="00B86975"/>
    <w:rsid w:val="00B869C1"/>
    <w:rsid w:val="00B86B5C"/>
    <w:rsid w:val="00B86E6F"/>
    <w:rsid w:val="00B87AF5"/>
    <w:rsid w:val="00B87EFF"/>
    <w:rsid w:val="00B90052"/>
    <w:rsid w:val="00B90236"/>
    <w:rsid w:val="00B90DF3"/>
    <w:rsid w:val="00B92349"/>
    <w:rsid w:val="00B93487"/>
    <w:rsid w:val="00B937CB"/>
    <w:rsid w:val="00B93C66"/>
    <w:rsid w:val="00B94958"/>
    <w:rsid w:val="00B94CEB"/>
    <w:rsid w:val="00B97067"/>
    <w:rsid w:val="00B972BF"/>
    <w:rsid w:val="00BA03C2"/>
    <w:rsid w:val="00BA1231"/>
    <w:rsid w:val="00BA22E8"/>
    <w:rsid w:val="00BA428D"/>
    <w:rsid w:val="00BA4DCC"/>
    <w:rsid w:val="00BA4E00"/>
    <w:rsid w:val="00BA50FF"/>
    <w:rsid w:val="00BA5154"/>
    <w:rsid w:val="00BA5EB7"/>
    <w:rsid w:val="00BA60AF"/>
    <w:rsid w:val="00BA7152"/>
    <w:rsid w:val="00BA7505"/>
    <w:rsid w:val="00BA7857"/>
    <w:rsid w:val="00BA7E51"/>
    <w:rsid w:val="00BB0369"/>
    <w:rsid w:val="00BB04AC"/>
    <w:rsid w:val="00BB0861"/>
    <w:rsid w:val="00BB261A"/>
    <w:rsid w:val="00BB2BAA"/>
    <w:rsid w:val="00BB48F7"/>
    <w:rsid w:val="00BB4F02"/>
    <w:rsid w:val="00BB6607"/>
    <w:rsid w:val="00BB74AF"/>
    <w:rsid w:val="00BC10E2"/>
    <w:rsid w:val="00BC1301"/>
    <w:rsid w:val="00BC15F1"/>
    <w:rsid w:val="00BC2C4E"/>
    <w:rsid w:val="00BC2D8C"/>
    <w:rsid w:val="00BC2DAB"/>
    <w:rsid w:val="00BC3084"/>
    <w:rsid w:val="00BC3710"/>
    <w:rsid w:val="00BC3963"/>
    <w:rsid w:val="00BC3B9B"/>
    <w:rsid w:val="00BC42B7"/>
    <w:rsid w:val="00BC5170"/>
    <w:rsid w:val="00BC592A"/>
    <w:rsid w:val="00BC5D84"/>
    <w:rsid w:val="00BC5E46"/>
    <w:rsid w:val="00BC6374"/>
    <w:rsid w:val="00BC6B05"/>
    <w:rsid w:val="00BC6B60"/>
    <w:rsid w:val="00BC7C30"/>
    <w:rsid w:val="00BD105F"/>
    <w:rsid w:val="00BD2F2A"/>
    <w:rsid w:val="00BD32CC"/>
    <w:rsid w:val="00BD3584"/>
    <w:rsid w:val="00BD3CA5"/>
    <w:rsid w:val="00BD44B1"/>
    <w:rsid w:val="00BD4BBA"/>
    <w:rsid w:val="00BD5802"/>
    <w:rsid w:val="00BD5A1C"/>
    <w:rsid w:val="00BD6571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02DA"/>
    <w:rsid w:val="00BF1145"/>
    <w:rsid w:val="00BF11F6"/>
    <w:rsid w:val="00BF1B1F"/>
    <w:rsid w:val="00BF3204"/>
    <w:rsid w:val="00BF500A"/>
    <w:rsid w:val="00BF5C03"/>
    <w:rsid w:val="00BF5EA0"/>
    <w:rsid w:val="00BF627A"/>
    <w:rsid w:val="00BF661C"/>
    <w:rsid w:val="00BF7922"/>
    <w:rsid w:val="00C006F7"/>
    <w:rsid w:val="00C00DAB"/>
    <w:rsid w:val="00C033A2"/>
    <w:rsid w:val="00C03402"/>
    <w:rsid w:val="00C038C9"/>
    <w:rsid w:val="00C06601"/>
    <w:rsid w:val="00C07331"/>
    <w:rsid w:val="00C073D3"/>
    <w:rsid w:val="00C1045B"/>
    <w:rsid w:val="00C10471"/>
    <w:rsid w:val="00C1077A"/>
    <w:rsid w:val="00C12795"/>
    <w:rsid w:val="00C129CE"/>
    <w:rsid w:val="00C13BD9"/>
    <w:rsid w:val="00C1438C"/>
    <w:rsid w:val="00C1467B"/>
    <w:rsid w:val="00C16610"/>
    <w:rsid w:val="00C1789E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38D"/>
    <w:rsid w:val="00C271BB"/>
    <w:rsid w:val="00C271CA"/>
    <w:rsid w:val="00C27F6A"/>
    <w:rsid w:val="00C30377"/>
    <w:rsid w:val="00C3086A"/>
    <w:rsid w:val="00C31189"/>
    <w:rsid w:val="00C3173A"/>
    <w:rsid w:val="00C31DCF"/>
    <w:rsid w:val="00C320BF"/>
    <w:rsid w:val="00C33834"/>
    <w:rsid w:val="00C33FFE"/>
    <w:rsid w:val="00C34344"/>
    <w:rsid w:val="00C35A1F"/>
    <w:rsid w:val="00C36298"/>
    <w:rsid w:val="00C3699E"/>
    <w:rsid w:val="00C36DF0"/>
    <w:rsid w:val="00C37053"/>
    <w:rsid w:val="00C373E7"/>
    <w:rsid w:val="00C37595"/>
    <w:rsid w:val="00C37AAE"/>
    <w:rsid w:val="00C37EBB"/>
    <w:rsid w:val="00C43612"/>
    <w:rsid w:val="00C439DB"/>
    <w:rsid w:val="00C44276"/>
    <w:rsid w:val="00C44E3E"/>
    <w:rsid w:val="00C44F51"/>
    <w:rsid w:val="00C44FF0"/>
    <w:rsid w:val="00C452E0"/>
    <w:rsid w:val="00C46483"/>
    <w:rsid w:val="00C47AE0"/>
    <w:rsid w:val="00C50593"/>
    <w:rsid w:val="00C51125"/>
    <w:rsid w:val="00C513E7"/>
    <w:rsid w:val="00C51FAD"/>
    <w:rsid w:val="00C526FC"/>
    <w:rsid w:val="00C52AE1"/>
    <w:rsid w:val="00C531BB"/>
    <w:rsid w:val="00C537DF"/>
    <w:rsid w:val="00C539F0"/>
    <w:rsid w:val="00C54332"/>
    <w:rsid w:val="00C55277"/>
    <w:rsid w:val="00C55E2C"/>
    <w:rsid w:val="00C572F4"/>
    <w:rsid w:val="00C6029E"/>
    <w:rsid w:val="00C604CC"/>
    <w:rsid w:val="00C61952"/>
    <w:rsid w:val="00C62312"/>
    <w:rsid w:val="00C62390"/>
    <w:rsid w:val="00C627B7"/>
    <w:rsid w:val="00C63017"/>
    <w:rsid w:val="00C63269"/>
    <w:rsid w:val="00C636A0"/>
    <w:rsid w:val="00C638FA"/>
    <w:rsid w:val="00C651B3"/>
    <w:rsid w:val="00C65262"/>
    <w:rsid w:val="00C652FF"/>
    <w:rsid w:val="00C66C00"/>
    <w:rsid w:val="00C66F1C"/>
    <w:rsid w:val="00C6720E"/>
    <w:rsid w:val="00C67AC7"/>
    <w:rsid w:val="00C67B31"/>
    <w:rsid w:val="00C71DA0"/>
    <w:rsid w:val="00C726ED"/>
    <w:rsid w:val="00C7284C"/>
    <w:rsid w:val="00C733EC"/>
    <w:rsid w:val="00C7381A"/>
    <w:rsid w:val="00C73F8B"/>
    <w:rsid w:val="00C742B6"/>
    <w:rsid w:val="00C74573"/>
    <w:rsid w:val="00C77B6F"/>
    <w:rsid w:val="00C806CE"/>
    <w:rsid w:val="00C80887"/>
    <w:rsid w:val="00C808B1"/>
    <w:rsid w:val="00C81D94"/>
    <w:rsid w:val="00C8246D"/>
    <w:rsid w:val="00C8407C"/>
    <w:rsid w:val="00C869CA"/>
    <w:rsid w:val="00C869CB"/>
    <w:rsid w:val="00C87511"/>
    <w:rsid w:val="00C8782F"/>
    <w:rsid w:val="00C920EE"/>
    <w:rsid w:val="00C921A9"/>
    <w:rsid w:val="00C921DD"/>
    <w:rsid w:val="00C923D2"/>
    <w:rsid w:val="00C93CEA"/>
    <w:rsid w:val="00C94C59"/>
    <w:rsid w:val="00C96554"/>
    <w:rsid w:val="00C97545"/>
    <w:rsid w:val="00C979CD"/>
    <w:rsid w:val="00CA0A6E"/>
    <w:rsid w:val="00CA0E7D"/>
    <w:rsid w:val="00CA136B"/>
    <w:rsid w:val="00CA2F83"/>
    <w:rsid w:val="00CA3F40"/>
    <w:rsid w:val="00CA4F52"/>
    <w:rsid w:val="00CA5D3B"/>
    <w:rsid w:val="00CB0994"/>
    <w:rsid w:val="00CB0A54"/>
    <w:rsid w:val="00CB184E"/>
    <w:rsid w:val="00CB1B60"/>
    <w:rsid w:val="00CB1DBE"/>
    <w:rsid w:val="00CB1FFA"/>
    <w:rsid w:val="00CB3AA3"/>
    <w:rsid w:val="00CB5C72"/>
    <w:rsid w:val="00CB66ED"/>
    <w:rsid w:val="00CB720E"/>
    <w:rsid w:val="00CB7AE2"/>
    <w:rsid w:val="00CB7F5C"/>
    <w:rsid w:val="00CC18CC"/>
    <w:rsid w:val="00CC2EF9"/>
    <w:rsid w:val="00CC3408"/>
    <w:rsid w:val="00CC42B2"/>
    <w:rsid w:val="00CD0506"/>
    <w:rsid w:val="00CD09A2"/>
    <w:rsid w:val="00CD202B"/>
    <w:rsid w:val="00CD324E"/>
    <w:rsid w:val="00CD4049"/>
    <w:rsid w:val="00CD453E"/>
    <w:rsid w:val="00CD48D8"/>
    <w:rsid w:val="00CD4DDB"/>
    <w:rsid w:val="00CD5905"/>
    <w:rsid w:val="00CD65A2"/>
    <w:rsid w:val="00CD6A16"/>
    <w:rsid w:val="00CD6EBE"/>
    <w:rsid w:val="00CE2162"/>
    <w:rsid w:val="00CE236B"/>
    <w:rsid w:val="00CE35FC"/>
    <w:rsid w:val="00CE416E"/>
    <w:rsid w:val="00CE503D"/>
    <w:rsid w:val="00CE6C73"/>
    <w:rsid w:val="00CF02C7"/>
    <w:rsid w:val="00CF0CFB"/>
    <w:rsid w:val="00CF103C"/>
    <w:rsid w:val="00CF1FF2"/>
    <w:rsid w:val="00CF2446"/>
    <w:rsid w:val="00CF2FDC"/>
    <w:rsid w:val="00CF3BB2"/>
    <w:rsid w:val="00CF4196"/>
    <w:rsid w:val="00CF4CBB"/>
    <w:rsid w:val="00CF5AE7"/>
    <w:rsid w:val="00CF5D98"/>
    <w:rsid w:val="00CF6116"/>
    <w:rsid w:val="00CF66CA"/>
    <w:rsid w:val="00CF6927"/>
    <w:rsid w:val="00D003FD"/>
    <w:rsid w:val="00D02246"/>
    <w:rsid w:val="00D031EF"/>
    <w:rsid w:val="00D03975"/>
    <w:rsid w:val="00D047E3"/>
    <w:rsid w:val="00D061AD"/>
    <w:rsid w:val="00D11347"/>
    <w:rsid w:val="00D129DB"/>
    <w:rsid w:val="00D12ABA"/>
    <w:rsid w:val="00D132CC"/>
    <w:rsid w:val="00D158D3"/>
    <w:rsid w:val="00D15958"/>
    <w:rsid w:val="00D15C9E"/>
    <w:rsid w:val="00D16253"/>
    <w:rsid w:val="00D165D2"/>
    <w:rsid w:val="00D16D50"/>
    <w:rsid w:val="00D175F6"/>
    <w:rsid w:val="00D17752"/>
    <w:rsid w:val="00D206ED"/>
    <w:rsid w:val="00D20864"/>
    <w:rsid w:val="00D20C31"/>
    <w:rsid w:val="00D217A7"/>
    <w:rsid w:val="00D227C5"/>
    <w:rsid w:val="00D23AE3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18E4"/>
    <w:rsid w:val="00D34156"/>
    <w:rsid w:val="00D34349"/>
    <w:rsid w:val="00D34375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2102"/>
    <w:rsid w:val="00D4222F"/>
    <w:rsid w:val="00D42266"/>
    <w:rsid w:val="00D43232"/>
    <w:rsid w:val="00D4436B"/>
    <w:rsid w:val="00D44B01"/>
    <w:rsid w:val="00D4564F"/>
    <w:rsid w:val="00D467CF"/>
    <w:rsid w:val="00D46F87"/>
    <w:rsid w:val="00D47A72"/>
    <w:rsid w:val="00D50A0F"/>
    <w:rsid w:val="00D515BA"/>
    <w:rsid w:val="00D52D57"/>
    <w:rsid w:val="00D52F99"/>
    <w:rsid w:val="00D52FE6"/>
    <w:rsid w:val="00D5461A"/>
    <w:rsid w:val="00D55C41"/>
    <w:rsid w:val="00D55D97"/>
    <w:rsid w:val="00D56A27"/>
    <w:rsid w:val="00D57533"/>
    <w:rsid w:val="00D60623"/>
    <w:rsid w:val="00D61905"/>
    <w:rsid w:val="00D63702"/>
    <w:rsid w:val="00D63CA3"/>
    <w:rsid w:val="00D6416C"/>
    <w:rsid w:val="00D64872"/>
    <w:rsid w:val="00D64A04"/>
    <w:rsid w:val="00D652C9"/>
    <w:rsid w:val="00D660DA"/>
    <w:rsid w:val="00D66928"/>
    <w:rsid w:val="00D70FCE"/>
    <w:rsid w:val="00D7151D"/>
    <w:rsid w:val="00D721B7"/>
    <w:rsid w:val="00D72466"/>
    <w:rsid w:val="00D7349B"/>
    <w:rsid w:val="00D73780"/>
    <w:rsid w:val="00D73AC7"/>
    <w:rsid w:val="00D74535"/>
    <w:rsid w:val="00D7499B"/>
    <w:rsid w:val="00D74D1F"/>
    <w:rsid w:val="00D75355"/>
    <w:rsid w:val="00D764C6"/>
    <w:rsid w:val="00D76B32"/>
    <w:rsid w:val="00D76F29"/>
    <w:rsid w:val="00D77CDB"/>
    <w:rsid w:val="00D819F8"/>
    <w:rsid w:val="00D82872"/>
    <w:rsid w:val="00D82F0B"/>
    <w:rsid w:val="00D833A0"/>
    <w:rsid w:val="00D84758"/>
    <w:rsid w:val="00D85462"/>
    <w:rsid w:val="00D85DE6"/>
    <w:rsid w:val="00D86195"/>
    <w:rsid w:val="00D86560"/>
    <w:rsid w:val="00D87576"/>
    <w:rsid w:val="00D87DD4"/>
    <w:rsid w:val="00D900DD"/>
    <w:rsid w:val="00D916B6"/>
    <w:rsid w:val="00D92A4F"/>
    <w:rsid w:val="00D930F9"/>
    <w:rsid w:val="00D9364A"/>
    <w:rsid w:val="00D93972"/>
    <w:rsid w:val="00D93CF2"/>
    <w:rsid w:val="00D940C8"/>
    <w:rsid w:val="00D9453C"/>
    <w:rsid w:val="00D949ED"/>
    <w:rsid w:val="00D94EEE"/>
    <w:rsid w:val="00D9683D"/>
    <w:rsid w:val="00D968A5"/>
    <w:rsid w:val="00D9713D"/>
    <w:rsid w:val="00D9742E"/>
    <w:rsid w:val="00DA060A"/>
    <w:rsid w:val="00DA2978"/>
    <w:rsid w:val="00DA2B8C"/>
    <w:rsid w:val="00DA4825"/>
    <w:rsid w:val="00DA5229"/>
    <w:rsid w:val="00DA5622"/>
    <w:rsid w:val="00DA5CB9"/>
    <w:rsid w:val="00DA6164"/>
    <w:rsid w:val="00DA667C"/>
    <w:rsid w:val="00DA79E6"/>
    <w:rsid w:val="00DB00A2"/>
    <w:rsid w:val="00DB059A"/>
    <w:rsid w:val="00DB0875"/>
    <w:rsid w:val="00DB1314"/>
    <w:rsid w:val="00DB2639"/>
    <w:rsid w:val="00DB2A4D"/>
    <w:rsid w:val="00DB2D2D"/>
    <w:rsid w:val="00DB31BF"/>
    <w:rsid w:val="00DB3FAD"/>
    <w:rsid w:val="00DB42A7"/>
    <w:rsid w:val="00DB4AF6"/>
    <w:rsid w:val="00DB4B18"/>
    <w:rsid w:val="00DB4B8F"/>
    <w:rsid w:val="00DB4D92"/>
    <w:rsid w:val="00DB739B"/>
    <w:rsid w:val="00DC123A"/>
    <w:rsid w:val="00DC1B3F"/>
    <w:rsid w:val="00DC213B"/>
    <w:rsid w:val="00DC2420"/>
    <w:rsid w:val="00DC25BF"/>
    <w:rsid w:val="00DC2C50"/>
    <w:rsid w:val="00DC33F1"/>
    <w:rsid w:val="00DC39B4"/>
    <w:rsid w:val="00DC42BB"/>
    <w:rsid w:val="00DC432D"/>
    <w:rsid w:val="00DC49A2"/>
    <w:rsid w:val="00DC62E1"/>
    <w:rsid w:val="00DC706A"/>
    <w:rsid w:val="00DC7305"/>
    <w:rsid w:val="00DC76E1"/>
    <w:rsid w:val="00DD0629"/>
    <w:rsid w:val="00DD1A50"/>
    <w:rsid w:val="00DD2863"/>
    <w:rsid w:val="00DD29AE"/>
    <w:rsid w:val="00DD46D7"/>
    <w:rsid w:val="00DD604E"/>
    <w:rsid w:val="00DD63E2"/>
    <w:rsid w:val="00DE0953"/>
    <w:rsid w:val="00DE100A"/>
    <w:rsid w:val="00DE1489"/>
    <w:rsid w:val="00DE1503"/>
    <w:rsid w:val="00DE1785"/>
    <w:rsid w:val="00DE17C5"/>
    <w:rsid w:val="00DE1959"/>
    <w:rsid w:val="00DE1AAF"/>
    <w:rsid w:val="00DE2F28"/>
    <w:rsid w:val="00DE46D4"/>
    <w:rsid w:val="00DE6AE5"/>
    <w:rsid w:val="00DE701B"/>
    <w:rsid w:val="00DF0849"/>
    <w:rsid w:val="00DF10A0"/>
    <w:rsid w:val="00DF290F"/>
    <w:rsid w:val="00DF3741"/>
    <w:rsid w:val="00DF41B3"/>
    <w:rsid w:val="00DF4A59"/>
    <w:rsid w:val="00DF6437"/>
    <w:rsid w:val="00DF6938"/>
    <w:rsid w:val="00DF6BAB"/>
    <w:rsid w:val="00DF6D3A"/>
    <w:rsid w:val="00DF7298"/>
    <w:rsid w:val="00DF731C"/>
    <w:rsid w:val="00DF7CC2"/>
    <w:rsid w:val="00DF7E59"/>
    <w:rsid w:val="00E019A0"/>
    <w:rsid w:val="00E02EEF"/>
    <w:rsid w:val="00E0303C"/>
    <w:rsid w:val="00E04666"/>
    <w:rsid w:val="00E04715"/>
    <w:rsid w:val="00E04EED"/>
    <w:rsid w:val="00E058C6"/>
    <w:rsid w:val="00E059E4"/>
    <w:rsid w:val="00E05B68"/>
    <w:rsid w:val="00E075F1"/>
    <w:rsid w:val="00E10445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0860"/>
    <w:rsid w:val="00E232D6"/>
    <w:rsid w:val="00E23C85"/>
    <w:rsid w:val="00E26163"/>
    <w:rsid w:val="00E26CED"/>
    <w:rsid w:val="00E270AF"/>
    <w:rsid w:val="00E27C30"/>
    <w:rsid w:val="00E3043A"/>
    <w:rsid w:val="00E308A9"/>
    <w:rsid w:val="00E30CE7"/>
    <w:rsid w:val="00E30D07"/>
    <w:rsid w:val="00E30EC3"/>
    <w:rsid w:val="00E31159"/>
    <w:rsid w:val="00E31714"/>
    <w:rsid w:val="00E325BC"/>
    <w:rsid w:val="00E32CEF"/>
    <w:rsid w:val="00E33180"/>
    <w:rsid w:val="00E3346D"/>
    <w:rsid w:val="00E33FD8"/>
    <w:rsid w:val="00E34C55"/>
    <w:rsid w:val="00E357AF"/>
    <w:rsid w:val="00E36D7B"/>
    <w:rsid w:val="00E40C9C"/>
    <w:rsid w:val="00E41588"/>
    <w:rsid w:val="00E41706"/>
    <w:rsid w:val="00E42482"/>
    <w:rsid w:val="00E44719"/>
    <w:rsid w:val="00E44C0A"/>
    <w:rsid w:val="00E45712"/>
    <w:rsid w:val="00E45887"/>
    <w:rsid w:val="00E45C0F"/>
    <w:rsid w:val="00E466F9"/>
    <w:rsid w:val="00E472CB"/>
    <w:rsid w:val="00E50AB3"/>
    <w:rsid w:val="00E51037"/>
    <w:rsid w:val="00E52CA4"/>
    <w:rsid w:val="00E538D3"/>
    <w:rsid w:val="00E53A46"/>
    <w:rsid w:val="00E5424F"/>
    <w:rsid w:val="00E54523"/>
    <w:rsid w:val="00E54821"/>
    <w:rsid w:val="00E54AE7"/>
    <w:rsid w:val="00E54F0E"/>
    <w:rsid w:val="00E55551"/>
    <w:rsid w:val="00E569F9"/>
    <w:rsid w:val="00E57010"/>
    <w:rsid w:val="00E57C33"/>
    <w:rsid w:val="00E57F73"/>
    <w:rsid w:val="00E6153F"/>
    <w:rsid w:val="00E61695"/>
    <w:rsid w:val="00E618A8"/>
    <w:rsid w:val="00E6291D"/>
    <w:rsid w:val="00E6324E"/>
    <w:rsid w:val="00E634F9"/>
    <w:rsid w:val="00E63775"/>
    <w:rsid w:val="00E649E7"/>
    <w:rsid w:val="00E64CAB"/>
    <w:rsid w:val="00E652F1"/>
    <w:rsid w:val="00E65777"/>
    <w:rsid w:val="00E65AE0"/>
    <w:rsid w:val="00E66164"/>
    <w:rsid w:val="00E70A30"/>
    <w:rsid w:val="00E70BF8"/>
    <w:rsid w:val="00E71740"/>
    <w:rsid w:val="00E7190C"/>
    <w:rsid w:val="00E72946"/>
    <w:rsid w:val="00E72FC9"/>
    <w:rsid w:val="00E764E4"/>
    <w:rsid w:val="00E77686"/>
    <w:rsid w:val="00E779A8"/>
    <w:rsid w:val="00E803CF"/>
    <w:rsid w:val="00E816EF"/>
    <w:rsid w:val="00E82145"/>
    <w:rsid w:val="00E839F3"/>
    <w:rsid w:val="00E83CA9"/>
    <w:rsid w:val="00E83D0D"/>
    <w:rsid w:val="00E85D0D"/>
    <w:rsid w:val="00E85E23"/>
    <w:rsid w:val="00E8618F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940"/>
    <w:rsid w:val="00E945A1"/>
    <w:rsid w:val="00E95274"/>
    <w:rsid w:val="00E9543B"/>
    <w:rsid w:val="00E959CA"/>
    <w:rsid w:val="00E962F3"/>
    <w:rsid w:val="00E967B6"/>
    <w:rsid w:val="00E970DE"/>
    <w:rsid w:val="00EA0883"/>
    <w:rsid w:val="00EA0E86"/>
    <w:rsid w:val="00EA15C1"/>
    <w:rsid w:val="00EA2520"/>
    <w:rsid w:val="00EA2723"/>
    <w:rsid w:val="00EA27DD"/>
    <w:rsid w:val="00EA348B"/>
    <w:rsid w:val="00EA3A50"/>
    <w:rsid w:val="00EA43A4"/>
    <w:rsid w:val="00EA4686"/>
    <w:rsid w:val="00EA48E4"/>
    <w:rsid w:val="00EA5EA7"/>
    <w:rsid w:val="00EA6440"/>
    <w:rsid w:val="00EA6ADA"/>
    <w:rsid w:val="00EA7AEF"/>
    <w:rsid w:val="00EA7BAA"/>
    <w:rsid w:val="00EB036E"/>
    <w:rsid w:val="00EB0E03"/>
    <w:rsid w:val="00EB0ED6"/>
    <w:rsid w:val="00EB173B"/>
    <w:rsid w:val="00EB1CE2"/>
    <w:rsid w:val="00EB202C"/>
    <w:rsid w:val="00EB26D3"/>
    <w:rsid w:val="00EB357A"/>
    <w:rsid w:val="00EB3AD8"/>
    <w:rsid w:val="00EB3E0E"/>
    <w:rsid w:val="00EB6F1B"/>
    <w:rsid w:val="00EB6FA5"/>
    <w:rsid w:val="00EB7601"/>
    <w:rsid w:val="00EB77ED"/>
    <w:rsid w:val="00EC347B"/>
    <w:rsid w:val="00EC3547"/>
    <w:rsid w:val="00EC38D9"/>
    <w:rsid w:val="00EC4194"/>
    <w:rsid w:val="00EC4441"/>
    <w:rsid w:val="00EC5C56"/>
    <w:rsid w:val="00EC6C6C"/>
    <w:rsid w:val="00EC7082"/>
    <w:rsid w:val="00EC7961"/>
    <w:rsid w:val="00EC7CE8"/>
    <w:rsid w:val="00ED041C"/>
    <w:rsid w:val="00ED0561"/>
    <w:rsid w:val="00ED0727"/>
    <w:rsid w:val="00ED08F4"/>
    <w:rsid w:val="00ED0E83"/>
    <w:rsid w:val="00ED113B"/>
    <w:rsid w:val="00ED2069"/>
    <w:rsid w:val="00ED3588"/>
    <w:rsid w:val="00ED3CD1"/>
    <w:rsid w:val="00ED4201"/>
    <w:rsid w:val="00ED53FE"/>
    <w:rsid w:val="00ED77BC"/>
    <w:rsid w:val="00ED785A"/>
    <w:rsid w:val="00EE0ACF"/>
    <w:rsid w:val="00EE2642"/>
    <w:rsid w:val="00EE434B"/>
    <w:rsid w:val="00EE4D4C"/>
    <w:rsid w:val="00EE5ACB"/>
    <w:rsid w:val="00EE630E"/>
    <w:rsid w:val="00EE7A92"/>
    <w:rsid w:val="00EF0793"/>
    <w:rsid w:val="00EF0CE9"/>
    <w:rsid w:val="00EF17BB"/>
    <w:rsid w:val="00EF1CD3"/>
    <w:rsid w:val="00EF1F44"/>
    <w:rsid w:val="00EF20C2"/>
    <w:rsid w:val="00EF2F59"/>
    <w:rsid w:val="00EF422D"/>
    <w:rsid w:val="00EF4A47"/>
    <w:rsid w:val="00EF635B"/>
    <w:rsid w:val="00EF6708"/>
    <w:rsid w:val="00EF7313"/>
    <w:rsid w:val="00F00541"/>
    <w:rsid w:val="00F00EC0"/>
    <w:rsid w:val="00F0140F"/>
    <w:rsid w:val="00F02506"/>
    <w:rsid w:val="00F0342D"/>
    <w:rsid w:val="00F03669"/>
    <w:rsid w:val="00F043C7"/>
    <w:rsid w:val="00F04645"/>
    <w:rsid w:val="00F04D90"/>
    <w:rsid w:val="00F058C9"/>
    <w:rsid w:val="00F06669"/>
    <w:rsid w:val="00F06E96"/>
    <w:rsid w:val="00F075AA"/>
    <w:rsid w:val="00F07C94"/>
    <w:rsid w:val="00F10ACE"/>
    <w:rsid w:val="00F11021"/>
    <w:rsid w:val="00F114B2"/>
    <w:rsid w:val="00F12032"/>
    <w:rsid w:val="00F12700"/>
    <w:rsid w:val="00F15C6F"/>
    <w:rsid w:val="00F1657C"/>
    <w:rsid w:val="00F1693E"/>
    <w:rsid w:val="00F20E69"/>
    <w:rsid w:val="00F218CD"/>
    <w:rsid w:val="00F21F28"/>
    <w:rsid w:val="00F229D7"/>
    <w:rsid w:val="00F24181"/>
    <w:rsid w:val="00F257E2"/>
    <w:rsid w:val="00F25C7C"/>
    <w:rsid w:val="00F2700D"/>
    <w:rsid w:val="00F310DF"/>
    <w:rsid w:val="00F31142"/>
    <w:rsid w:val="00F31FE8"/>
    <w:rsid w:val="00F32956"/>
    <w:rsid w:val="00F32D12"/>
    <w:rsid w:val="00F32F32"/>
    <w:rsid w:val="00F34D17"/>
    <w:rsid w:val="00F34F93"/>
    <w:rsid w:val="00F35038"/>
    <w:rsid w:val="00F35E0D"/>
    <w:rsid w:val="00F35F57"/>
    <w:rsid w:val="00F36733"/>
    <w:rsid w:val="00F37FF3"/>
    <w:rsid w:val="00F418A4"/>
    <w:rsid w:val="00F41DD9"/>
    <w:rsid w:val="00F426C8"/>
    <w:rsid w:val="00F42AC1"/>
    <w:rsid w:val="00F44AA9"/>
    <w:rsid w:val="00F4568F"/>
    <w:rsid w:val="00F458EF"/>
    <w:rsid w:val="00F4652B"/>
    <w:rsid w:val="00F4653F"/>
    <w:rsid w:val="00F46C0C"/>
    <w:rsid w:val="00F47644"/>
    <w:rsid w:val="00F47E21"/>
    <w:rsid w:val="00F50AA2"/>
    <w:rsid w:val="00F51946"/>
    <w:rsid w:val="00F52141"/>
    <w:rsid w:val="00F5223E"/>
    <w:rsid w:val="00F53024"/>
    <w:rsid w:val="00F5363E"/>
    <w:rsid w:val="00F538DA"/>
    <w:rsid w:val="00F53D88"/>
    <w:rsid w:val="00F54987"/>
    <w:rsid w:val="00F5653E"/>
    <w:rsid w:val="00F56A92"/>
    <w:rsid w:val="00F56A99"/>
    <w:rsid w:val="00F575A4"/>
    <w:rsid w:val="00F57A57"/>
    <w:rsid w:val="00F62C92"/>
    <w:rsid w:val="00F62D61"/>
    <w:rsid w:val="00F632BA"/>
    <w:rsid w:val="00F64239"/>
    <w:rsid w:val="00F6500C"/>
    <w:rsid w:val="00F65C15"/>
    <w:rsid w:val="00F66993"/>
    <w:rsid w:val="00F673F7"/>
    <w:rsid w:val="00F70493"/>
    <w:rsid w:val="00F70710"/>
    <w:rsid w:val="00F7124C"/>
    <w:rsid w:val="00F726CF"/>
    <w:rsid w:val="00F734A4"/>
    <w:rsid w:val="00F736CE"/>
    <w:rsid w:val="00F73F71"/>
    <w:rsid w:val="00F75952"/>
    <w:rsid w:val="00F761D7"/>
    <w:rsid w:val="00F763BE"/>
    <w:rsid w:val="00F76B10"/>
    <w:rsid w:val="00F76CEC"/>
    <w:rsid w:val="00F7775C"/>
    <w:rsid w:val="00F77ACA"/>
    <w:rsid w:val="00F80397"/>
    <w:rsid w:val="00F80846"/>
    <w:rsid w:val="00F80D8F"/>
    <w:rsid w:val="00F810E2"/>
    <w:rsid w:val="00F814E8"/>
    <w:rsid w:val="00F8224F"/>
    <w:rsid w:val="00F844AC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FCF"/>
    <w:rsid w:val="00F97336"/>
    <w:rsid w:val="00F9738B"/>
    <w:rsid w:val="00F977C0"/>
    <w:rsid w:val="00FA0D0C"/>
    <w:rsid w:val="00FA17C9"/>
    <w:rsid w:val="00FA1C01"/>
    <w:rsid w:val="00FA3672"/>
    <w:rsid w:val="00FA408A"/>
    <w:rsid w:val="00FA4885"/>
    <w:rsid w:val="00FA560B"/>
    <w:rsid w:val="00FA6766"/>
    <w:rsid w:val="00FA6BFD"/>
    <w:rsid w:val="00FB0322"/>
    <w:rsid w:val="00FB0687"/>
    <w:rsid w:val="00FB0BA3"/>
    <w:rsid w:val="00FB0BB8"/>
    <w:rsid w:val="00FB10A1"/>
    <w:rsid w:val="00FB19FC"/>
    <w:rsid w:val="00FB1CD6"/>
    <w:rsid w:val="00FB4CE7"/>
    <w:rsid w:val="00FB4F63"/>
    <w:rsid w:val="00FB597E"/>
    <w:rsid w:val="00FB5E4F"/>
    <w:rsid w:val="00FB60EA"/>
    <w:rsid w:val="00FC0D95"/>
    <w:rsid w:val="00FC1FF2"/>
    <w:rsid w:val="00FC3E87"/>
    <w:rsid w:val="00FC4534"/>
    <w:rsid w:val="00FC54AC"/>
    <w:rsid w:val="00FC6ECA"/>
    <w:rsid w:val="00FC72F8"/>
    <w:rsid w:val="00FC7A9B"/>
    <w:rsid w:val="00FC7AD7"/>
    <w:rsid w:val="00FC7D35"/>
    <w:rsid w:val="00FD00D5"/>
    <w:rsid w:val="00FD0633"/>
    <w:rsid w:val="00FD0D7B"/>
    <w:rsid w:val="00FD15CF"/>
    <w:rsid w:val="00FD19A3"/>
    <w:rsid w:val="00FD224E"/>
    <w:rsid w:val="00FD230F"/>
    <w:rsid w:val="00FD3968"/>
    <w:rsid w:val="00FD3A1E"/>
    <w:rsid w:val="00FD4879"/>
    <w:rsid w:val="00FD4B99"/>
    <w:rsid w:val="00FD4F8F"/>
    <w:rsid w:val="00FD5BDC"/>
    <w:rsid w:val="00FD7303"/>
    <w:rsid w:val="00FE0160"/>
    <w:rsid w:val="00FE03DC"/>
    <w:rsid w:val="00FE096E"/>
    <w:rsid w:val="00FE110D"/>
    <w:rsid w:val="00FE1632"/>
    <w:rsid w:val="00FE17EB"/>
    <w:rsid w:val="00FE33EF"/>
    <w:rsid w:val="00FE40FD"/>
    <w:rsid w:val="00FE47B3"/>
    <w:rsid w:val="00FE48AB"/>
    <w:rsid w:val="00FE5124"/>
    <w:rsid w:val="00FE52B1"/>
    <w:rsid w:val="00FE59D3"/>
    <w:rsid w:val="00FE7B04"/>
    <w:rsid w:val="00FF019D"/>
    <w:rsid w:val="00FF0675"/>
    <w:rsid w:val="00FF0A7D"/>
    <w:rsid w:val="00FF3D1A"/>
    <w:rsid w:val="00FF469C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paragraph" w:customStyle="1" w:styleId="a">
    <w:name w:val="Знак Знак Знак"/>
    <w:basedOn w:val="Normalny"/>
    <w:rsid w:val="0025107A"/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rsid w:val="00854C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paragraph" w:customStyle="1" w:styleId="a">
    <w:name w:val="Знак Знак Знак"/>
    <w:basedOn w:val="Normalny"/>
    <w:rsid w:val="0025107A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895C-3498-452F-9AB3-3C61E86B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34</Pages>
  <Words>11001</Words>
  <Characters>73245</Characters>
  <Application>Microsoft Office Word</Application>
  <DocSecurity>0</DocSecurity>
  <Lines>610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84078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beata.borucka</cp:lastModifiedBy>
  <cp:revision>165</cp:revision>
  <cp:lastPrinted>2018-01-09T09:40:00Z</cp:lastPrinted>
  <dcterms:created xsi:type="dcterms:W3CDTF">2017-10-04T12:08:00Z</dcterms:created>
  <dcterms:modified xsi:type="dcterms:W3CDTF">2018-01-09T09:40:00Z</dcterms:modified>
</cp:coreProperties>
</file>