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B" w:rsidRDefault="00B9630B" w:rsidP="00D75CAD">
      <w:pPr>
        <w:pStyle w:val="Tytu"/>
        <w:spacing w:after="120"/>
        <w:rPr>
          <w:sz w:val="24"/>
          <w:szCs w:val="24"/>
        </w:rPr>
      </w:pPr>
      <w:r>
        <w:rPr>
          <w:sz w:val="24"/>
          <w:szCs w:val="24"/>
        </w:rPr>
        <w:t>Rozdział III - Istotne Warunki Umowy</w:t>
      </w:r>
    </w:p>
    <w:p w:rsidR="00D75CAD" w:rsidRDefault="00D75CAD" w:rsidP="00D75CAD">
      <w:pPr>
        <w:pStyle w:val="Tytu"/>
        <w:spacing w:after="120"/>
        <w:rPr>
          <w:sz w:val="24"/>
          <w:szCs w:val="24"/>
        </w:rPr>
      </w:pPr>
      <w:r w:rsidRPr="00480AAC">
        <w:rPr>
          <w:sz w:val="24"/>
          <w:szCs w:val="24"/>
        </w:rPr>
        <w:t xml:space="preserve">UMOWA nr </w:t>
      </w:r>
      <w:r w:rsidR="00D57520">
        <w:rPr>
          <w:sz w:val="24"/>
          <w:szCs w:val="24"/>
        </w:rPr>
        <w:t>FS</w:t>
      </w:r>
      <w:r>
        <w:rPr>
          <w:sz w:val="24"/>
          <w:szCs w:val="24"/>
        </w:rPr>
        <w:t>.</w:t>
      </w:r>
      <w:r w:rsidR="00A67FDA">
        <w:rPr>
          <w:sz w:val="24"/>
          <w:szCs w:val="24"/>
        </w:rPr>
        <w:t>ZPN.</w:t>
      </w:r>
      <w:r>
        <w:rPr>
          <w:sz w:val="24"/>
          <w:szCs w:val="24"/>
        </w:rPr>
        <w:t>251</w:t>
      </w:r>
      <w:r w:rsidR="00A743D2">
        <w:rPr>
          <w:sz w:val="24"/>
          <w:szCs w:val="24"/>
        </w:rPr>
        <w:t>.</w:t>
      </w:r>
      <w:r w:rsidR="00355BA6">
        <w:rPr>
          <w:sz w:val="24"/>
          <w:szCs w:val="24"/>
        </w:rPr>
        <w:t>14</w:t>
      </w:r>
      <w:r w:rsidRPr="0013633F">
        <w:rPr>
          <w:sz w:val="24"/>
          <w:szCs w:val="24"/>
        </w:rPr>
        <w:t>.</w:t>
      </w:r>
      <w:r w:rsidRPr="00480AAC">
        <w:rPr>
          <w:sz w:val="24"/>
          <w:szCs w:val="24"/>
        </w:rPr>
        <w:t xml:space="preserve">     </w:t>
      </w:r>
      <w:r w:rsidR="009A15E3">
        <w:rPr>
          <w:sz w:val="24"/>
          <w:szCs w:val="24"/>
        </w:rPr>
        <w:t xml:space="preserve">  </w:t>
      </w:r>
      <w:r w:rsidR="00B72A1E">
        <w:rPr>
          <w:sz w:val="24"/>
          <w:szCs w:val="24"/>
        </w:rPr>
        <w:t xml:space="preserve">   .</w:t>
      </w:r>
      <w:r w:rsidR="00EB10C7">
        <w:rPr>
          <w:sz w:val="24"/>
          <w:szCs w:val="24"/>
        </w:rPr>
        <w:t>20</w:t>
      </w:r>
      <w:r w:rsidR="00B72A1E">
        <w:rPr>
          <w:sz w:val="24"/>
          <w:szCs w:val="24"/>
        </w:rPr>
        <w:t>19</w:t>
      </w:r>
    </w:p>
    <w:p w:rsidR="00C64D1F" w:rsidRPr="00480AAC" w:rsidRDefault="00C64D1F" w:rsidP="00C64D1F">
      <w:pPr>
        <w:spacing w:after="120"/>
        <w:jc w:val="both"/>
      </w:pPr>
      <w:r>
        <w:t>zawarta w dniu ………</w:t>
      </w:r>
      <w:r w:rsidR="001C1507">
        <w:t>……………</w:t>
      </w:r>
      <w:r w:rsidR="00B72A1E">
        <w:t>…. 2019</w:t>
      </w:r>
      <w:r>
        <w:t xml:space="preserve"> </w:t>
      </w:r>
      <w:r w:rsidRPr="00480AAC">
        <w:t>roku w Warszawie pomiędzy:</w:t>
      </w:r>
    </w:p>
    <w:p w:rsidR="00C64D1F" w:rsidRPr="00480AAC" w:rsidRDefault="00C64D1F" w:rsidP="00C64D1F">
      <w:pPr>
        <w:spacing w:after="120"/>
        <w:jc w:val="both"/>
      </w:pPr>
      <w:r w:rsidRPr="00480AAC">
        <w:rPr>
          <w:b/>
        </w:rPr>
        <w:t xml:space="preserve">Funduszem Składkowym Ubezpieczenia Społecznego Rolników </w:t>
      </w:r>
      <w:r w:rsidRPr="00480AAC">
        <w:t xml:space="preserve">z siedzibą w </w:t>
      </w:r>
      <w:r w:rsidRPr="00480AAC">
        <w:rPr>
          <w:b/>
        </w:rPr>
        <w:t>Warszawie, ul. Żurawia 32/34, 00-515 Warszawa</w:t>
      </w:r>
      <w:r w:rsidRPr="00480AAC">
        <w:t xml:space="preserve"> posiadającym NIP 526-00-15-277, REGON 010347026 który reprezentuje:</w:t>
      </w:r>
      <w:r w:rsidR="00275BA7">
        <w:t xml:space="preserve"> </w:t>
      </w:r>
    </w:p>
    <w:p w:rsidR="00C64D1F" w:rsidRDefault="00C64D1F" w:rsidP="00C64D1F">
      <w:pPr>
        <w:spacing w:after="120"/>
        <w:jc w:val="both"/>
      </w:pPr>
      <w:r>
        <w:rPr>
          <w:b/>
        </w:rPr>
        <w:t xml:space="preserve">                                   </w:t>
      </w:r>
      <w:r w:rsidR="00C53810" w:rsidRPr="00480AAC">
        <w:t>–</w:t>
      </w:r>
      <w:r w:rsidR="00C53810">
        <w:t xml:space="preserve">    ….</w:t>
      </w:r>
      <w:r w:rsidR="00CA1933">
        <w:t>Fundusz</w:t>
      </w:r>
      <w:r w:rsidR="00402DA9">
        <w:t>u</w:t>
      </w:r>
      <w:r w:rsidR="00CA1933">
        <w:t xml:space="preserve"> Składkowego Ubezpieczenia Społecznego Rolników</w:t>
      </w:r>
    </w:p>
    <w:p w:rsidR="00C64D1F" w:rsidRPr="00480AAC" w:rsidRDefault="00C64D1F" w:rsidP="00C64D1F">
      <w:pPr>
        <w:spacing w:after="120"/>
        <w:jc w:val="both"/>
      </w:pPr>
      <w:r>
        <w:t>zwany</w:t>
      </w:r>
      <w:r w:rsidRPr="00480AAC">
        <w:t xml:space="preserve"> w treści umowy „</w:t>
      </w:r>
      <w:r w:rsidRPr="00480AAC">
        <w:rPr>
          <w:b/>
        </w:rPr>
        <w:t>ZAMAWIAJĄCYM</w:t>
      </w:r>
      <w:r w:rsidRPr="00480AAC">
        <w:t>”,</w:t>
      </w:r>
    </w:p>
    <w:p w:rsidR="00C64D1F" w:rsidRPr="00480AAC" w:rsidRDefault="00C64D1F" w:rsidP="00C64D1F">
      <w:pPr>
        <w:spacing w:after="120"/>
        <w:jc w:val="both"/>
      </w:pPr>
      <w:r w:rsidRPr="00480AAC">
        <w:t>a</w:t>
      </w:r>
    </w:p>
    <w:p w:rsidR="00CA1933" w:rsidRPr="000D011B" w:rsidRDefault="00FD3C37" w:rsidP="00CA1933">
      <w:pPr>
        <w:spacing w:line="276" w:lineRule="auto"/>
        <w:jc w:val="both"/>
      </w:pPr>
      <w:r>
        <w:t>………</w:t>
      </w:r>
      <w:r w:rsidR="00CA1933">
        <w:t xml:space="preserve">z siedzibą w …. ul. …..,   </w:t>
      </w:r>
      <w:r w:rsidR="00CA1933" w:rsidRPr="000D011B">
        <w:t xml:space="preserve"> wpisaną do rejestru przedsiębiorców Krajowego Rejestru Sądowego, prowadzonego przez Sąd …………., …..* Wydział Gospodarczy Krajowego Rejestru Sądowego, Numer KRS ……..*, posiadającym NIP ………..*, REGON …………..*,</w:t>
      </w:r>
      <w:r w:rsidR="00CA1933" w:rsidRPr="0085718E">
        <w:t xml:space="preserve"> </w:t>
      </w:r>
      <w:r w:rsidR="00CA1933" w:rsidRPr="00363A6B">
        <w:t xml:space="preserve">zgodnie </w:t>
      </w:r>
      <w:r w:rsidR="003C4AAA">
        <w:br/>
      </w:r>
      <w:r w:rsidR="00CA1933" w:rsidRPr="00363A6B">
        <w:t>z informacją odpowiadającą odpisowi aktualnemu z rejestru przedsiębiorców pobraną na podstawie art. 4 ust. 4aa usta</w:t>
      </w:r>
      <w:r w:rsidR="00CA1933">
        <w:t>wy z dnia 20 sierpnia 1997 r. o </w:t>
      </w:r>
      <w:r w:rsidR="00CA1933" w:rsidRPr="00363A6B">
        <w:t>Krajowym Rejestrze Sądowym</w:t>
      </w:r>
      <w:r w:rsidR="00CA1933">
        <w:t>,</w:t>
      </w:r>
    </w:p>
    <w:p w:rsidR="00CA1933" w:rsidRPr="000D011B" w:rsidRDefault="00CA1933" w:rsidP="00CA1933">
      <w:pPr>
        <w:spacing w:line="276" w:lineRule="auto"/>
        <w:jc w:val="both"/>
      </w:pPr>
      <w:r w:rsidRPr="000D011B">
        <w:t>który reprezentuje:</w:t>
      </w:r>
    </w:p>
    <w:p w:rsidR="00C64D1F" w:rsidRPr="002F2CA1" w:rsidRDefault="00A7394A" w:rsidP="00C64D1F">
      <w:pPr>
        <w:spacing w:before="120" w:line="360" w:lineRule="auto"/>
        <w:jc w:val="both"/>
      </w:pPr>
      <w:r>
        <w:t>Pan</w:t>
      </w:r>
      <w:r w:rsidR="00F82C97">
        <w:t xml:space="preserve">/Pani </w:t>
      </w:r>
      <w:r>
        <w:t xml:space="preserve">– </w:t>
      </w:r>
    </w:p>
    <w:p w:rsidR="00C64D1F" w:rsidRPr="002F2CA1" w:rsidRDefault="00C64D1F" w:rsidP="00D86BED">
      <w:pPr>
        <w:spacing w:before="120" w:line="276" w:lineRule="auto"/>
        <w:jc w:val="both"/>
      </w:pPr>
      <w:r w:rsidRPr="002F2CA1">
        <w:t>zwany</w:t>
      </w:r>
      <w:r w:rsidR="00A7394A">
        <w:t>m</w:t>
      </w:r>
      <w:r w:rsidRPr="002F2CA1">
        <w:t xml:space="preserve"> w treści umowy </w:t>
      </w:r>
      <w:r w:rsidRPr="002F2CA1">
        <w:rPr>
          <w:b/>
        </w:rPr>
        <w:t>WYKONAWCĄ</w:t>
      </w:r>
      <w:r w:rsidR="00A7394A">
        <w:rPr>
          <w:b/>
        </w:rPr>
        <w:t>,</w:t>
      </w:r>
    </w:p>
    <w:p w:rsidR="00C64D1F" w:rsidRDefault="00C64D1F" w:rsidP="00D86BED">
      <w:pPr>
        <w:spacing w:line="276" w:lineRule="auto"/>
        <w:jc w:val="both"/>
      </w:pPr>
      <w:r w:rsidRPr="002F2CA1">
        <w:t>łącznie zwanych</w:t>
      </w:r>
      <w:r w:rsidRPr="002F2CA1">
        <w:rPr>
          <w:b/>
        </w:rPr>
        <w:t xml:space="preserve"> „Stronami”</w:t>
      </w:r>
    </w:p>
    <w:p w:rsidR="00C64D1F" w:rsidRPr="00480AAC" w:rsidRDefault="00C64D1F" w:rsidP="005E71B9">
      <w:pPr>
        <w:jc w:val="both"/>
      </w:pPr>
      <w:r w:rsidRPr="00480AAC">
        <w:t xml:space="preserve">w wyniku przeprowadzenia postępowania o udzielenie zamówienia publicznego w trybie </w:t>
      </w:r>
      <w:r w:rsidRPr="00480AAC">
        <w:rPr>
          <w:u w:val="single"/>
        </w:rPr>
        <w:t>art. 138o</w:t>
      </w:r>
      <w:r w:rsidRPr="00480AAC">
        <w:t xml:space="preserve"> </w:t>
      </w:r>
      <w:r w:rsidR="00E92E5F" w:rsidRPr="00480AAC">
        <w:t>ustawy z dnia 29 stycznia 2004</w:t>
      </w:r>
      <w:r w:rsidR="00E92E5F">
        <w:t xml:space="preserve"> </w:t>
      </w:r>
      <w:r w:rsidR="00E92E5F" w:rsidRPr="00480AAC">
        <w:t>r. – Prawo zamówień publiczn</w:t>
      </w:r>
      <w:r w:rsidR="00E92E5F">
        <w:t xml:space="preserve">ych zwaną dalej ustawą – Pzp </w:t>
      </w:r>
      <w:r w:rsidR="00E92E5F">
        <w:br/>
        <w:t>(t</w:t>
      </w:r>
      <w:r w:rsidR="00E92E5F" w:rsidRPr="00480AAC">
        <w:t>j. Dz. U</w:t>
      </w:r>
      <w:r w:rsidR="00E92E5F" w:rsidRPr="007663C0">
        <w:t xml:space="preserve">. z 2018r. poz. 1986 z późn. zm.) oraz na podstawie oferty, której kopia Formularza oferty stanowi </w:t>
      </w:r>
      <w:r w:rsidR="00E92E5F" w:rsidRPr="007663C0">
        <w:rPr>
          <w:i/>
        </w:rPr>
        <w:t>Załącznik nr 1</w:t>
      </w:r>
      <w:r w:rsidR="00E92E5F" w:rsidRPr="007663C0">
        <w:t xml:space="preserve"> do umowy</w:t>
      </w:r>
      <w:r w:rsidR="00E92E5F">
        <w:t xml:space="preserve"> </w:t>
      </w:r>
      <w:r w:rsidR="00E92E5F" w:rsidRPr="00480AAC">
        <w:t>– o następującej treści:</w:t>
      </w:r>
    </w:p>
    <w:p w:rsidR="00C64D1F" w:rsidRDefault="00C64D1F" w:rsidP="00FF5D72">
      <w:pPr>
        <w:autoSpaceDE w:val="0"/>
        <w:autoSpaceDN w:val="0"/>
        <w:adjustRightInd w:val="0"/>
        <w:jc w:val="center"/>
        <w:rPr>
          <w:b/>
          <w:bCs/>
        </w:rPr>
      </w:pPr>
    </w:p>
    <w:p w:rsidR="00C64D1F" w:rsidRPr="00480AAC" w:rsidRDefault="00C64D1F" w:rsidP="005E71B9">
      <w:pPr>
        <w:autoSpaceDE w:val="0"/>
        <w:autoSpaceDN w:val="0"/>
        <w:adjustRightInd w:val="0"/>
        <w:jc w:val="center"/>
        <w:rPr>
          <w:b/>
          <w:bCs/>
        </w:rPr>
      </w:pPr>
      <w:r w:rsidRPr="00480AAC">
        <w:rPr>
          <w:b/>
          <w:bCs/>
        </w:rPr>
        <w:t>§ 1</w:t>
      </w:r>
    </w:p>
    <w:p w:rsidR="00C64D1F" w:rsidRPr="00480AAC" w:rsidRDefault="00C64D1F" w:rsidP="005E71B9">
      <w:pPr>
        <w:overflowPunct w:val="0"/>
        <w:autoSpaceDE w:val="0"/>
        <w:autoSpaceDN w:val="0"/>
        <w:adjustRightInd w:val="0"/>
        <w:jc w:val="center"/>
        <w:rPr>
          <w:b/>
        </w:rPr>
      </w:pPr>
      <w:r w:rsidRPr="00480AAC">
        <w:rPr>
          <w:b/>
        </w:rPr>
        <w:t>Przedmiot umowy</w:t>
      </w:r>
    </w:p>
    <w:p w:rsidR="00E91D43" w:rsidRDefault="00C64D1F">
      <w:pPr>
        <w:pStyle w:val="Akapitzlist"/>
        <w:numPr>
          <w:ilvl w:val="0"/>
          <w:numId w:val="17"/>
        </w:numPr>
        <w:spacing w:line="276" w:lineRule="auto"/>
        <w:ind w:left="284" w:hanging="284"/>
        <w:jc w:val="both"/>
      </w:pPr>
      <w:r w:rsidRPr="00072070">
        <w:t>Przedmiotem umowy jest</w:t>
      </w:r>
      <w:r w:rsidR="00990B74" w:rsidRPr="00990B74">
        <w:t xml:space="preserve"> usług</w:t>
      </w:r>
      <w:r w:rsidR="003E7964">
        <w:t>a</w:t>
      </w:r>
      <w:r w:rsidR="00990B74" w:rsidRPr="00990B74">
        <w:t xml:space="preserve"> bezpośredniej, stałej ochrony fizycznej mienia i monitoringu </w:t>
      </w:r>
      <w:r w:rsidR="00C41D6E" w:rsidRPr="00E91D43">
        <w:t xml:space="preserve">wraz z dostawą, montażem i uruchomieniem fabrycznie nowych urządzeń dozoru </w:t>
      </w:r>
      <w:r w:rsidR="00445E2D">
        <w:br/>
      </w:r>
      <w:r w:rsidR="00C41D6E" w:rsidRPr="00E91D43">
        <w:t xml:space="preserve">w nieruchomości zabudowanej stanowiącej własność Zamawiającego - Funduszu Składkowego Ubezpieczenia Społecznego Rolników położonej w Poznaniu przy ul. Św. Marcin 46/50 </w:t>
      </w:r>
      <w:r w:rsidR="00445E2D">
        <w:br/>
      </w:r>
      <w:r w:rsidR="00C41D6E" w:rsidRPr="00E91D43">
        <w:t>i obejmuje</w:t>
      </w:r>
      <w:r w:rsidR="007B0DFE">
        <w:t>:</w:t>
      </w:r>
    </w:p>
    <w:p w:rsidR="007B0DFE" w:rsidRDefault="00C64D1F" w:rsidP="00DC5F78">
      <w:pPr>
        <w:pStyle w:val="Akapitzlist"/>
        <w:numPr>
          <w:ilvl w:val="0"/>
          <w:numId w:val="28"/>
        </w:numPr>
        <w:spacing w:line="276" w:lineRule="auto"/>
        <w:jc w:val="both"/>
      </w:pPr>
      <w:r w:rsidRPr="00072070">
        <w:t>świadczenie usługi bezpośredniej, stałej ochrony fizycznej mienia i monitoringu, n</w:t>
      </w:r>
      <w:r w:rsidR="00A96B73">
        <w:t>a podstawie posiadanej Koncesji,</w:t>
      </w:r>
      <w:r w:rsidRPr="00072070">
        <w:t xml:space="preserve"> </w:t>
      </w:r>
    </w:p>
    <w:p w:rsidR="00EE4811" w:rsidRDefault="007B0DFE" w:rsidP="00DC5F78">
      <w:pPr>
        <w:pStyle w:val="Akapitzlist"/>
        <w:numPr>
          <w:ilvl w:val="0"/>
          <w:numId w:val="28"/>
        </w:numPr>
        <w:spacing w:line="276" w:lineRule="auto"/>
        <w:jc w:val="both"/>
      </w:pPr>
      <w:r>
        <w:t>modernizacj</w:t>
      </w:r>
      <w:r w:rsidR="003E7964">
        <w:t>ę</w:t>
      </w:r>
      <w:r w:rsidRPr="00361833">
        <w:t xml:space="preserve"> istniejącego systemu telewizji dozorowej (CCTV)</w:t>
      </w:r>
      <w:r>
        <w:t xml:space="preserve"> polegając</w:t>
      </w:r>
      <w:r w:rsidR="003E7964">
        <w:t>ą</w:t>
      </w:r>
      <w:r>
        <w:t xml:space="preserve"> na</w:t>
      </w:r>
      <w:r w:rsidRPr="00361833">
        <w:t xml:space="preserve"> </w:t>
      </w:r>
      <w:r>
        <w:t>dostarczeniu</w:t>
      </w:r>
      <w:r w:rsidR="00445E2D">
        <w:t xml:space="preserve"> </w:t>
      </w:r>
      <w:r>
        <w:t>fabrycznie nowych urządzeń oraz</w:t>
      </w:r>
      <w:r w:rsidRPr="00361833">
        <w:t xml:space="preserve"> wykonani</w:t>
      </w:r>
      <w:r w:rsidR="001849B8">
        <w:t>u</w:t>
      </w:r>
      <w:r w:rsidRPr="00361833">
        <w:t>/montaż</w:t>
      </w:r>
      <w:r w:rsidR="001849B8">
        <w:t>u</w:t>
      </w:r>
      <w:r w:rsidR="00B20C61">
        <w:t xml:space="preserve"> i </w:t>
      </w:r>
      <w:r w:rsidRPr="00361833">
        <w:t>wdrożeni</w:t>
      </w:r>
      <w:r w:rsidR="001849B8">
        <w:t>u</w:t>
      </w:r>
      <w:r w:rsidR="00320BD9">
        <w:t>/uruchomieniu</w:t>
      </w:r>
      <w:r w:rsidRPr="00361833">
        <w:t xml:space="preserve"> systemu monitoringu</w:t>
      </w:r>
      <w:r w:rsidR="001849B8">
        <w:t>,</w:t>
      </w:r>
      <w:r w:rsidRPr="00361833">
        <w:t xml:space="preserve"> </w:t>
      </w:r>
      <w:r>
        <w:t>w</w:t>
      </w:r>
      <w:r w:rsidR="00EE4811">
        <w:t xml:space="preserve"> tym:</w:t>
      </w:r>
    </w:p>
    <w:p w:rsidR="00B059D0" w:rsidRDefault="00EE4811">
      <w:pPr>
        <w:pStyle w:val="Akapitzlist"/>
        <w:numPr>
          <w:ilvl w:val="0"/>
          <w:numId w:val="41"/>
        </w:numPr>
        <w:spacing w:line="276" w:lineRule="auto"/>
        <w:ind w:left="1418" w:hanging="284"/>
        <w:jc w:val="both"/>
      </w:pPr>
      <w:r w:rsidRPr="00152D6E">
        <w:t xml:space="preserve">wymianę dotychczas użytkowanych </w:t>
      </w:r>
      <w:r w:rsidR="00C41D6E" w:rsidRPr="00E91D43">
        <w:t>urządzeń:</w:t>
      </w:r>
      <w:r w:rsidRPr="00152D6E">
        <w:t xml:space="preserve"> </w:t>
      </w:r>
      <w:r w:rsidR="001F5583" w:rsidRPr="00152D6E">
        <w:t xml:space="preserve">10 kamer, </w:t>
      </w:r>
      <w:r w:rsidR="00C41D6E" w:rsidRPr="00E91D43">
        <w:t>rejestratora, monitora,</w:t>
      </w:r>
    </w:p>
    <w:p w:rsidR="00B059D0" w:rsidRPr="005E2A0B" w:rsidRDefault="001F5583">
      <w:pPr>
        <w:pStyle w:val="Akapitzlist"/>
        <w:numPr>
          <w:ilvl w:val="0"/>
          <w:numId w:val="41"/>
        </w:numPr>
        <w:spacing w:line="276" w:lineRule="auto"/>
        <w:ind w:left="1418" w:hanging="284"/>
        <w:jc w:val="both"/>
      </w:pPr>
      <w:r w:rsidRPr="00E91D43">
        <w:t xml:space="preserve">montaż dodatkowych </w:t>
      </w:r>
      <w:r w:rsidR="00EE4811" w:rsidRPr="00E91D43">
        <w:t xml:space="preserve">urządzeń: </w:t>
      </w:r>
      <w:r w:rsidR="00B836C4" w:rsidRPr="00E91D43">
        <w:t>1</w:t>
      </w:r>
      <w:r w:rsidR="00EC1EE2" w:rsidRPr="00E91D43">
        <w:t>4</w:t>
      </w:r>
      <w:r w:rsidR="00EE4811" w:rsidRPr="00E91D43">
        <w:t xml:space="preserve"> </w:t>
      </w:r>
      <w:r w:rsidRPr="00E91D43">
        <w:t xml:space="preserve">kamer, </w:t>
      </w:r>
      <w:r w:rsidR="000E4206" w:rsidRPr="00E91D43">
        <w:t>1</w:t>
      </w:r>
      <w:r w:rsidRPr="00E91D43">
        <w:t xml:space="preserve"> szt. </w:t>
      </w:r>
      <w:proofErr w:type="spellStart"/>
      <w:r w:rsidRPr="00E91D43">
        <w:t>switch</w:t>
      </w:r>
      <w:r w:rsidR="000E4206" w:rsidRPr="00E91D43">
        <w:t>a</w:t>
      </w:r>
      <w:proofErr w:type="spellEnd"/>
      <w:r w:rsidRPr="00E91D43">
        <w:t xml:space="preserve">, </w:t>
      </w:r>
      <w:r w:rsidR="00420092" w:rsidRPr="00E91D43">
        <w:t xml:space="preserve">1 szt. </w:t>
      </w:r>
      <w:r w:rsidR="004A08E9" w:rsidRPr="00E91D43">
        <w:t xml:space="preserve">szafy </w:t>
      </w:r>
      <w:proofErr w:type="spellStart"/>
      <w:r w:rsidR="004A08E9" w:rsidRPr="00E91D43">
        <w:t>rack</w:t>
      </w:r>
      <w:proofErr w:type="spellEnd"/>
      <w:r w:rsidR="004A08E9" w:rsidRPr="00E91D43">
        <w:t xml:space="preserve">, </w:t>
      </w:r>
      <w:r w:rsidR="00420092" w:rsidRPr="00E91D43">
        <w:t xml:space="preserve">1 szt. </w:t>
      </w:r>
      <w:r w:rsidR="000E4206" w:rsidRPr="00E91D43">
        <w:t xml:space="preserve">UPS, </w:t>
      </w:r>
      <w:r w:rsidR="00B836C4" w:rsidRPr="005E2A0B">
        <w:t>aplikacji (oprogramowani</w:t>
      </w:r>
      <w:r w:rsidR="001E68DD" w:rsidRPr="005E2A0B">
        <w:t>a</w:t>
      </w:r>
      <w:r w:rsidR="00B836C4" w:rsidRPr="005E2A0B">
        <w:t>)</w:t>
      </w:r>
      <w:r w:rsidR="009E6A61" w:rsidRPr="005E2A0B">
        <w:t xml:space="preserve"> i konfiguracji</w:t>
      </w:r>
      <w:r w:rsidR="00DB7A2A" w:rsidRPr="005E2A0B">
        <w:t xml:space="preserve"> sprzętu</w:t>
      </w:r>
      <w:r w:rsidR="008867F4" w:rsidRPr="005E2A0B">
        <w:t>,</w:t>
      </w:r>
      <w:r w:rsidR="00B836C4" w:rsidRPr="005E2A0B">
        <w:t xml:space="preserve"> </w:t>
      </w:r>
    </w:p>
    <w:p w:rsidR="007B0DFE" w:rsidRDefault="00187905" w:rsidP="00784C3D">
      <w:pPr>
        <w:spacing w:line="276" w:lineRule="auto"/>
        <w:ind w:left="1134"/>
        <w:jc w:val="both"/>
      </w:pPr>
      <w:r w:rsidRPr="005E2A0B">
        <w:t>które</w:t>
      </w:r>
      <w:r w:rsidR="008F1673" w:rsidRPr="005E2A0B">
        <w:t xml:space="preserve"> od dnia podpisania protokołu odbioru (</w:t>
      </w:r>
      <w:r w:rsidR="008F1673" w:rsidRPr="005E2A0B">
        <w:rPr>
          <w:i/>
        </w:rPr>
        <w:t>załącznik nr 7</w:t>
      </w:r>
      <w:r w:rsidR="008F1673" w:rsidRPr="005E2A0B">
        <w:t xml:space="preserve"> do umowy)</w:t>
      </w:r>
      <w:r w:rsidR="005558EE" w:rsidRPr="005E2A0B">
        <w:t xml:space="preserve"> </w:t>
      </w:r>
      <w:r w:rsidRPr="005E2A0B">
        <w:t>poz</w:t>
      </w:r>
      <w:r w:rsidR="00A96B73" w:rsidRPr="005E2A0B">
        <w:t>ostaną</w:t>
      </w:r>
      <w:r w:rsidR="00A96B73">
        <w:t xml:space="preserve"> własnością Zamawiającego,</w:t>
      </w:r>
    </w:p>
    <w:p w:rsidR="001577E4" w:rsidRPr="00D80282" w:rsidRDefault="001577E4" w:rsidP="00DC5F78">
      <w:pPr>
        <w:pStyle w:val="Akapitzlist"/>
        <w:numPr>
          <w:ilvl w:val="0"/>
          <w:numId w:val="28"/>
        </w:numPr>
        <w:spacing w:line="276" w:lineRule="auto"/>
        <w:jc w:val="both"/>
      </w:pPr>
      <w:r>
        <w:t>wsparcie grup interwencyjnych</w:t>
      </w:r>
      <w:r w:rsidR="004B4F01">
        <w:t xml:space="preserve">, </w:t>
      </w:r>
      <w:r w:rsidR="004B4F01" w:rsidRPr="00072070">
        <w:t xml:space="preserve">na </w:t>
      </w:r>
      <w:r w:rsidR="004B4F01" w:rsidRPr="00D80282">
        <w:t>podstawie posiadanej Koncesji</w:t>
      </w:r>
      <w:r w:rsidRPr="00D80282">
        <w:t>.</w:t>
      </w:r>
    </w:p>
    <w:p w:rsidR="00C64D1F" w:rsidRPr="00072070" w:rsidRDefault="00C64D1F" w:rsidP="007B0DFE">
      <w:pPr>
        <w:spacing w:line="276" w:lineRule="auto"/>
        <w:ind w:left="705"/>
        <w:jc w:val="both"/>
      </w:pPr>
      <w:r w:rsidRPr="00D80282">
        <w:t xml:space="preserve">Opis obiektu </w:t>
      </w:r>
      <w:r w:rsidR="00096A00" w:rsidRPr="00D80282">
        <w:t xml:space="preserve">oraz </w:t>
      </w:r>
      <w:r w:rsidR="00EA294D">
        <w:t xml:space="preserve">istniejących </w:t>
      </w:r>
      <w:r w:rsidR="00096A00" w:rsidRPr="00D80282">
        <w:t xml:space="preserve">urządzeń zawiera </w:t>
      </w:r>
      <w:r w:rsidRPr="00D80282">
        <w:rPr>
          <w:i/>
        </w:rPr>
        <w:t>Załącznik nr 3</w:t>
      </w:r>
      <w:r w:rsidR="007B0DFE" w:rsidRPr="00D80282">
        <w:t xml:space="preserve"> do umowy</w:t>
      </w:r>
      <w:r w:rsidRPr="00D80282">
        <w:t>.</w:t>
      </w:r>
    </w:p>
    <w:p w:rsidR="00C64D1F" w:rsidRPr="00072070" w:rsidRDefault="00C64D1F" w:rsidP="00DC5F78">
      <w:pPr>
        <w:pStyle w:val="Akapitzlist"/>
        <w:numPr>
          <w:ilvl w:val="0"/>
          <w:numId w:val="17"/>
        </w:numPr>
        <w:spacing w:line="276" w:lineRule="auto"/>
        <w:ind w:left="284" w:hanging="284"/>
        <w:jc w:val="both"/>
      </w:pPr>
      <w:r w:rsidRPr="00072070">
        <w:t>Szczegółowy zakres usługi obejmuje:</w:t>
      </w:r>
    </w:p>
    <w:p w:rsidR="00C64D1F" w:rsidRPr="00072070" w:rsidRDefault="00C64D1F" w:rsidP="00DC5F78">
      <w:pPr>
        <w:pStyle w:val="Akapitzlist"/>
        <w:numPr>
          <w:ilvl w:val="0"/>
          <w:numId w:val="16"/>
        </w:numPr>
        <w:spacing w:line="276" w:lineRule="auto"/>
        <w:contextualSpacing/>
        <w:jc w:val="both"/>
      </w:pPr>
      <w:r w:rsidRPr="00072070">
        <w:lastRenderedPageBreak/>
        <w:t>zapewnienie bezpośredniej, stałej ochrony fizycznej osób i mienia</w:t>
      </w:r>
      <w:r w:rsidRPr="00072070">
        <w:rPr>
          <w:u w:val="single"/>
        </w:rPr>
        <w:t xml:space="preserve"> całodobowo przez 7 dni w tygodniu,</w:t>
      </w:r>
      <w:r w:rsidRPr="00CA413B">
        <w:t xml:space="preserve"> </w:t>
      </w:r>
      <w:r w:rsidRPr="00072070">
        <w:t>z tym</w:t>
      </w:r>
      <w:r w:rsidR="004459EA">
        <w:t>,</w:t>
      </w:r>
      <w:r w:rsidRPr="00072070">
        <w:t xml:space="preserve"> że:</w:t>
      </w:r>
    </w:p>
    <w:p w:rsidR="00C64D1F" w:rsidRPr="00072070" w:rsidRDefault="00C64D1F" w:rsidP="005D0463">
      <w:pPr>
        <w:numPr>
          <w:ilvl w:val="1"/>
          <w:numId w:val="23"/>
        </w:numPr>
        <w:tabs>
          <w:tab w:val="left" w:pos="851"/>
        </w:tabs>
        <w:spacing w:line="276" w:lineRule="auto"/>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od poniedziałku do piątku w godzinach 7:00-16:00 przez 2 pracowników ochrony,</w:t>
      </w:r>
    </w:p>
    <w:p w:rsidR="00C64D1F" w:rsidRPr="00072070" w:rsidRDefault="00C64D1F" w:rsidP="005D0463">
      <w:pPr>
        <w:numPr>
          <w:ilvl w:val="1"/>
          <w:numId w:val="23"/>
        </w:numPr>
        <w:tabs>
          <w:tab w:val="left" w:pos="851"/>
        </w:tabs>
        <w:spacing w:line="276" w:lineRule="auto"/>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od poniedziałku do piątku w godzinach 16:00-7:00 przez 1 pracownika ochrony,</w:t>
      </w:r>
    </w:p>
    <w:p w:rsidR="00C64D1F" w:rsidRPr="00072070" w:rsidRDefault="00C64D1F" w:rsidP="009A2D7E">
      <w:pPr>
        <w:pStyle w:val="Akapitzlist"/>
        <w:numPr>
          <w:ilvl w:val="1"/>
          <w:numId w:val="23"/>
        </w:numPr>
        <w:tabs>
          <w:tab w:val="left" w:pos="851"/>
        </w:tabs>
        <w:spacing w:line="276" w:lineRule="auto"/>
        <w:ind w:left="1134" w:hanging="283"/>
        <w:contextualSpacing/>
        <w:jc w:val="both"/>
      </w:pPr>
      <w:r w:rsidRPr="00072070">
        <w:rPr>
          <w:rStyle w:val="Teksttreci4"/>
          <w:rFonts w:ascii="Times New Roman" w:hAnsi="Times New Roman" w:cs="Times New Roman"/>
          <w:sz w:val="24"/>
          <w:szCs w:val="24"/>
          <w:u w:val="none"/>
        </w:rPr>
        <w:t>w soboty, niedziele i święta przez 1 pracownika ochrony</w:t>
      </w:r>
      <w:r w:rsidR="007076A8">
        <w:rPr>
          <w:rStyle w:val="Teksttreci4"/>
          <w:rFonts w:ascii="Times New Roman" w:hAnsi="Times New Roman" w:cs="Times New Roman"/>
          <w:sz w:val="24"/>
          <w:szCs w:val="24"/>
          <w:u w:val="none"/>
        </w:rPr>
        <w:t>;</w:t>
      </w:r>
    </w:p>
    <w:p w:rsidR="00C64D1F" w:rsidRPr="00072070" w:rsidRDefault="00EE6709"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Pr>
          <w:rStyle w:val="Teksttreci4"/>
          <w:rFonts w:ascii="Times New Roman" w:hAnsi="Times New Roman" w:cs="Times New Roman"/>
          <w:sz w:val="24"/>
          <w:szCs w:val="24"/>
          <w:u w:val="none"/>
        </w:rPr>
        <w:t>obsługę portierni:</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kontrolowanie ruchu osób wchodzących i wychodzących z biurowca, udzielanie informacji, </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nadzorowanie ruchu osób wchodzących i wychodzących, żądając w celu potwierdzenia tożsamości okazania dokumentów, prowadzenie ewidencji wejść i wyjść osób do budynku,</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ewidencjonowanie gości wchodzących i wychodzących do stref chronionych</w:t>
      </w:r>
      <w:r w:rsidRPr="00072070">
        <w:rPr>
          <w:rStyle w:val="Teksttreci4"/>
          <w:rFonts w:ascii="Times New Roman" w:hAnsi="Times New Roman" w:cs="Times New Roman"/>
          <w:sz w:val="24"/>
          <w:szCs w:val="24"/>
          <w:u w:val="none"/>
        </w:rPr>
        <w:br/>
        <w:t xml:space="preserve"> i powiadamianie Użytkowników obiektu,</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niedopuszczenie do wnoszenia materiałów i towarów przeznaczonych </w:t>
      </w:r>
      <w:r w:rsidRPr="00072070">
        <w:rPr>
          <w:rStyle w:val="Teksttreci4"/>
          <w:rFonts w:ascii="Times New Roman" w:hAnsi="Times New Roman" w:cs="Times New Roman"/>
          <w:sz w:val="24"/>
          <w:szCs w:val="24"/>
          <w:u w:val="none"/>
        </w:rPr>
        <w:br/>
        <w:t>do sprzedaży i rozpowszechniania przez przedstawicieli firm zewnętrznych,</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niedopuszczanie do wstępu osób nieupoważnionych na teren nieruchomości </w:t>
      </w:r>
      <w:r w:rsidR="00CD2F0A">
        <w:rPr>
          <w:rStyle w:val="Teksttreci4"/>
          <w:rFonts w:ascii="Times New Roman" w:hAnsi="Times New Roman" w:cs="Times New Roman"/>
          <w:sz w:val="24"/>
          <w:szCs w:val="24"/>
          <w:u w:val="none"/>
        </w:rPr>
        <w:br/>
      </w:r>
      <w:r w:rsidRPr="00072070">
        <w:rPr>
          <w:rStyle w:val="Teksttreci4"/>
          <w:rFonts w:ascii="Times New Roman" w:hAnsi="Times New Roman" w:cs="Times New Roman"/>
          <w:sz w:val="24"/>
          <w:szCs w:val="24"/>
          <w:u w:val="none"/>
        </w:rPr>
        <w:t xml:space="preserve">po godzinach urzędowania/pracy </w:t>
      </w:r>
      <w:r w:rsidR="009335BE">
        <w:rPr>
          <w:rStyle w:val="Teksttreci4"/>
          <w:rFonts w:ascii="Times New Roman" w:hAnsi="Times New Roman" w:cs="Times New Roman"/>
          <w:sz w:val="24"/>
          <w:szCs w:val="24"/>
          <w:u w:val="none"/>
        </w:rPr>
        <w:t>N</w:t>
      </w:r>
      <w:r w:rsidRPr="00072070">
        <w:rPr>
          <w:rStyle w:val="Teksttreci4"/>
          <w:rFonts w:ascii="Times New Roman" w:hAnsi="Times New Roman" w:cs="Times New Roman"/>
          <w:sz w:val="24"/>
          <w:szCs w:val="24"/>
          <w:u w:val="none"/>
        </w:rPr>
        <w:t>ajemc</w:t>
      </w:r>
      <w:r w:rsidR="00C75AD3" w:rsidRPr="00072070">
        <w:rPr>
          <w:rStyle w:val="Teksttreci4"/>
          <w:rFonts w:ascii="Times New Roman" w:hAnsi="Times New Roman" w:cs="Times New Roman"/>
          <w:sz w:val="24"/>
          <w:szCs w:val="24"/>
          <w:u w:val="none"/>
        </w:rPr>
        <w:fldChar w:fldCharType="begin"/>
      </w:r>
      <w:r w:rsidRPr="00072070">
        <w:rPr>
          <w:rStyle w:val="Teksttreci4"/>
          <w:rFonts w:ascii="Times New Roman" w:hAnsi="Times New Roman" w:cs="Times New Roman"/>
          <w:sz w:val="24"/>
          <w:szCs w:val="24"/>
          <w:u w:val="none"/>
        </w:rPr>
        <w:instrText xml:space="preserve"> LISTNUM </w:instrText>
      </w:r>
      <w:r w:rsidR="00C75AD3" w:rsidRPr="00072070">
        <w:rPr>
          <w:rStyle w:val="Teksttreci4"/>
          <w:rFonts w:ascii="Times New Roman" w:hAnsi="Times New Roman" w:cs="Times New Roman"/>
          <w:sz w:val="24"/>
          <w:szCs w:val="24"/>
          <w:u w:val="none"/>
        </w:rPr>
        <w:fldChar w:fldCharType="end">
          <w:numberingChange w:id="0" w:author="FS" w:date="2018-09-03T13:29:00Z" w:original=""/>
        </w:fldChar>
      </w:r>
      <w:r w:rsidRPr="00072070">
        <w:rPr>
          <w:rStyle w:val="Teksttreci4"/>
          <w:rFonts w:ascii="Times New Roman" w:hAnsi="Times New Roman" w:cs="Times New Roman"/>
          <w:sz w:val="24"/>
          <w:szCs w:val="24"/>
          <w:u w:val="none"/>
        </w:rPr>
        <w:t>ów,</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kontrolę wywozu, wynoszenia materiałów i sprzętu z terenu obiektu,</w:t>
      </w:r>
    </w:p>
    <w:p w:rsidR="00C64D1F" w:rsidRPr="00246EC4"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czuwanie nad stanem infrastruktury obiektu</w:t>
      </w:r>
      <w:r w:rsidR="00062FA1">
        <w:rPr>
          <w:rStyle w:val="Teksttreci4"/>
          <w:rFonts w:ascii="Times New Roman" w:hAnsi="Times New Roman" w:cs="Times New Roman"/>
          <w:sz w:val="24"/>
          <w:szCs w:val="24"/>
          <w:u w:val="none"/>
        </w:rPr>
        <w:t>,</w:t>
      </w:r>
      <w:r w:rsidRPr="00072070">
        <w:rPr>
          <w:rStyle w:val="Teksttreci4"/>
          <w:rFonts w:ascii="Times New Roman" w:hAnsi="Times New Roman" w:cs="Times New Roman"/>
          <w:sz w:val="24"/>
          <w:szCs w:val="24"/>
          <w:u w:val="none"/>
        </w:rPr>
        <w:t xml:space="preserve"> </w:t>
      </w:r>
    </w:p>
    <w:p w:rsidR="00C64D1F" w:rsidRPr="00062FA1"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zapobieganie przestępstwom i wykroczeniom przeciwko osobom oraz mieniu, przeciwdziałanie powstawaniu szkody wynikłej z tych zdarzeń,</w:t>
      </w:r>
      <w:r w:rsidRPr="00072070">
        <w:t xml:space="preserve"> </w:t>
      </w:r>
      <w:r w:rsidRPr="00062FA1">
        <w:t>tj. zapobieganie próbom kradzieży, dewastacji i uszkodzenia mienia lub osób,</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przyjęcie odpowiedzialności za powierzone mienie,</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zapewnienie kontrolowanego wydawania i przyjmowania kluczy do poszczególnych pomieszczeń biurowca upoważnionym pracownikom, prowadzenie rejestru, powiadamianie o zauważonych nieprawidłowościach,</w:t>
      </w:r>
    </w:p>
    <w:p w:rsidR="00C64D1F" w:rsidRPr="00072070"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kontrolowanie właściwego zamknięcia i zabezpieczenia pomieszczeń po zakończonej pracy, </w:t>
      </w:r>
    </w:p>
    <w:p w:rsidR="00C64D1F" w:rsidRPr="00633705" w:rsidRDefault="00C64D1F"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współpracę z firmą sprzątającą polegająca na zgłaszaniu i przekazywaniu uwag Zamawi</w:t>
      </w:r>
      <w:r w:rsidR="008A450C">
        <w:rPr>
          <w:rStyle w:val="Teksttreci4"/>
          <w:rFonts w:ascii="Times New Roman" w:hAnsi="Times New Roman" w:cs="Times New Roman"/>
          <w:sz w:val="24"/>
          <w:szCs w:val="24"/>
          <w:u w:val="none"/>
        </w:rPr>
        <w:t>ającego i Administratora nieruchomości</w:t>
      </w:r>
      <w:r w:rsidRPr="00072070">
        <w:rPr>
          <w:rStyle w:val="Teksttreci4"/>
          <w:rFonts w:ascii="Times New Roman" w:hAnsi="Times New Roman" w:cs="Times New Roman"/>
          <w:sz w:val="24"/>
          <w:szCs w:val="24"/>
          <w:u w:val="none"/>
        </w:rPr>
        <w:t xml:space="preserve">, </w:t>
      </w:r>
      <w:r w:rsidRPr="00633705">
        <w:rPr>
          <w:rStyle w:val="Teksttreci4"/>
          <w:rFonts w:ascii="Times New Roman" w:hAnsi="Times New Roman" w:cs="Times New Roman"/>
          <w:sz w:val="24"/>
          <w:szCs w:val="24"/>
          <w:u w:val="none"/>
        </w:rPr>
        <w:t>zwłaszcza w zakresie czystości wind, klatek schodowych oraz toale</w:t>
      </w:r>
      <w:r w:rsidR="007076A8" w:rsidRPr="00633705">
        <w:rPr>
          <w:rStyle w:val="Teksttreci4"/>
          <w:rFonts w:ascii="Times New Roman" w:hAnsi="Times New Roman" w:cs="Times New Roman"/>
          <w:sz w:val="24"/>
          <w:szCs w:val="24"/>
          <w:u w:val="none"/>
        </w:rPr>
        <w:t>t znajdujących się na I piętrze</w:t>
      </w:r>
      <w:r w:rsidR="00803F63" w:rsidRPr="00633705">
        <w:rPr>
          <w:rStyle w:val="Teksttreci4"/>
          <w:rFonts w:ascii="Times New Roman" w:hAnsi="Times New Roman" w:cs="Times New Roman"/>
          <w:sz w:val="24"/>
          <w:szCs w:val="24"/>
          <w:u w:val="none"/>
        </w:rPr>
        <w:t xml:space="preserve">, </w:t>
      </w:r>
      <w:r w:rsidR="00362443" w:rsidRPr="00633705">
        <w:rPr>
          <w:rStyle w:val="Teksttreci4"/>
          <w:rFonts w:ascii="Times New Roman" w:hAnsi="Times New Roman" w:cs="Times New Roman"/>
          <w:sz w:val="24"/>
          <w:szCs w:val="24"/>
          <w:u w:val="none"/>
        </w:rPr>
        <w:t>oraz</w:t>
      </w:r>
      <w:r w:rsidR="008F1673" w:rsidRPr="00633705">
        <w:rPr>
          <w:rStyle w:val="Teksttreci4"/>
          <w:rFonts w:ascii="Times New Roman" w:hAnsi="Times New Roman" w:cs="Times New Roman"/>
          <w:sz w:val="24"/>
          <w:szCs w:val="24"/>
          <w:u w:val="none"/>
        </w:rPr>
        <w:t xml:space="preserve"> potwierdzaniu listy osób oraz wykonywanych przez nie czynności sprzątania</w:t>
      </w:r>
      <w:r w:rsidR="007076A8" w:rsidRPr="00633705">
        <w:rPr>
          <w:rStyle w:val="Teksttreci4"/>
          <w:rFonts w:ascii="Times New Roman" w:hAnsi="Times New Roman" w:cs="Times New Roman"/>
          <w:sz w:val="24"/>
          <w:szCs w:val="24"/>
          <w:u w:val="none"/>
        </w:rPr>
        <w:t>;</w:t>
      </w:r>
    </w:p>
    <w:p w:rsidR="00132730" w:rsidRPr="00633705" w:rsidRDefault="00132730" w:rsidP="00DC5F78">
      <w:pPr>
        <w:numPr>
          <w:ilvl w:val="1"/>
          <w:numId w:val="24"/>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633705">
        <w:rPr>
          <w:rFonts w:eastAsia="Arial Narrow"/>
        </w:rPr>
        <w:t>oznakowanie obiektu poprzez umieszczenie w miejscach widocznych/wskazanych przez Zamawiającego, tabliczek (min.</w:t>
      </w:r>
      <w:r w:rsidR="00362443" w:rsidRPr="00633705">
        <w:rPr>
          <w:rFonts w:eastAsia="Arial Narrow"/>
        </w:rPr>
        <w:t xml:space="preserve"> </w:t>
      </w:r>
      <w:r w:rsidRPr="00633705">
        <w:rPr>
          <w:rFonts w:eastAsia="Arial Narrow"/>
        </w:rPr>
        <w:t>3 tabliczki) informujących o objęciu nieruchomości</w:t>
      </w:r>
      <w:r w:rsidR="00E20E5B">
        <w:rPr>
          <w:rFonts w:eastAsia="Arial Narrow"/>
        </w:rPr>
        <w:t xml:space="preserve"> monitoringiem</w:t>
      </w:r>
      <w:r w:rsidR="00633705">
        <w:rPr>
          <w:rFonts w:eastAsia="Arial Narrow"/>
        </w:rPr>
        <w:t>,</w:t>
      </w:r>
      <w:r w:rsidR="00362443" w:rsidRPr="00633705">
        <w:rPr>
          <w:rFonts w:eastAsia="Arial Narrow"/>
        </w:rPr>
        <w:t xml:space="preserve"> zgodnie z zasadami RODO</w:t>
      </w:r>
      <w:r w:rsidRPr="00633705">
        <w:rPr>
          <w:rFonts w:eastAsia="Arial Narrow"/>
        </w:rPr>
        <w:t>;</w:t>
      </w:r>
    </w:p>
    <w:p w:rsidR="003F3B3B" w:rsidRDefault="00C64D1F" w:rsidP="00DC5F78">
      <w:pPr>
        <w:pStyle w:val="Akapitzlist"/>
        <w:numPr>
          <w:ilvl w:val="0"/>
          <w:numId w:val="16"/>
        </w:numPr>
        <w:tabs>
          <w:tab w:val="left" w:pos="1134"/>
        </w:tabs>
        <w:spacing w:line="276" w:lineRule="auto"/>
        <w:ind w:right="60"/>
        <w:contextualSpacing/>
        <w:jc w:val="both"/>
      </w:pPr>
      <w:r w:rsidRPr="00633705">
        <w:t>przestrzeganie zasad i obowiązków w zakresie po</w:t>
      </w:r>
      <w:r w:rsidR="007076A8" w:rsidRPr="00633705">
        <w:t>rządku na terenie nieruchomości</w:t>
      </w:r>
      <w:r w:rsidR="007076A8">
        <w:t>;</w:t>
      </w:r>
    </w:p>
    <w:p w:rsidR="00C64D1F" w:rsidRPr="00072070"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obsługę systemów </w:t>
      </w:r>
      <w:r w:rsidRPr="00633705">
        <w:rPr>
          <w:rStyle w:val="Teksttreci4"/>
          <w:rFonts w:ascii="Times New Roman" w:hAnsi="Times New Roman" w:cs="Times New Roman"/>
          <w:sz w:val="24"/>
          <w:szCs w:val="24"/>
          <w:u w:val="none"/>
        </w:rPr>
        <w:t xml:space="preserve">dozoru telewizyjnego obiektu </w:t>
      </w:r>
      <w:r w:rsidRPr="00633705">
        <w:t xml:space="preserve">– tj. </w:t>
      </w:r>
      <w:r w:rsidR="007E5A74" w:rsidRPr="00633705">
        <w:t>łą</w:t>
      </w:r>
      <w:r w:rsidR="00826F7F" w:rsidRPr="00633705">
        <w:t xml:space="preserve">cznie </w:t>
      </w:r>
      <w:r w:rsidR="00EE6709" w:rsidRPr="00633705">
        <w:t>24</w:t>
      </w:r>
      <w:r w:rsidR="000876EC" w:rsidRPr="00633705">
        <w:t xml:space="preserve"> </w:t>
      </w:r>
      <w:r w:rsidR="00D56267" w:rsidRPr="00633705">
        <w:t>kamer, monitorów</w:t>
      </w:r>
      <w:r w:rsidR="00E448AA" w:rsidRPr="00633705">
        <w:t>,</w:t>
      </w:r>
      <w:r w:rsidR="00826F7F" w:rsidRPr="00633705">
        <w:t xml:space="preserve"> </w:t>
      </w:r>
      <w:r w:rsidR="00D56267" w:rsidRPr="00633705">
        <w:t>rejestratorów</w:t>
      </w:r>
      <w:r w:rsidRPr="00633705">
        <w:t xml:space="preserve"> zdarzeń</w:t>
      </w:r>
      <w:r w:rsidR="00554E51" w:rsidRPr="00633705">
        <w:t>,</w:t>
      </w:r>
      <w:r w:rsidR="008F1673" w:rsidRPr="00633705">
        <w:t xml:space="preserve"> pozostałych urządzeń</w:t>
      </w:r>
      <w:r w:rsidR="00BB6C2E" w:rsidRPr="00633705">
        <w:t>, przy czym nagrania z monitoringu będą przechowywane przez okres do 30 dni i zostaną</w:t>
      </w:r>
      <w:r w:rsidR="00BB6C2E">
        <w:t xml:space="preserve"> bezpłatnie udostępnione na każde żądanie Zamawiającego w jednej z uzgodnionych form np. link</w:t>
      </w:r>
      <w:r w:rsidR="00132730">
        <w:t xml:space="preserve"> do nagrania</w:t>
      </w:r>
      <w:r w:rsidR="00BB6C2E">
        <w:t>, nośnik CD lub pendrive</w:t>
      </w:r>
      <w:r w:rsidRPr="00072070">
        <w:t>;</w:t>
      </w:r>
    </w:p>
    <w:p w:rsidR="00362443" w:rsidRDefault="00362443"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Pr>
          <w:rStyle w:val="Teksttreci4"/>
          <w:rFonts w:ascii="Times New Roman" w:hAnsi="Times New Roman" w:cs="Times New Roman"/>
          <w:sz w:val="24"/>
          <w:szCs w:val="24"/>
          <w:u w:val="none"/>
        </w:rPr>
        <w:t>każdorazowe poinformowanie zamawiającego o wszelkich wystąpieniach i zapytaniach organów uprawnionych na podstawie przepisów prawa o monitoring, zapisy, udostępnienie nagrań;</w:t>
      </w:r>
    </w:p>
    <w:p w:rsidR="00C64D1F" w:rsidRPr="00072070"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monitorowanie sygnałów alarmowych połączone z zapewnieniem</w:t>
      </w:r>
      <w:r w:rsidR="007076A8">
        <w:rPr>
          <w:rStyle w:val="Teksttreci4"/>
          <w:rFonts w:ascii="Times New Roman" w:hAnsi="Times New Roman" w:cs="Times New Roman"/>
          <w:sz w:val="24"/>
          <w:szCs w:val="24"/>
          <w:u w:val="none"/>
        </w:rPr>
        <w:t xml:space="preserve"> wsparcia grup interwencyjnych;</w:t>
      </w:r>
    </w:p>
    <w:p w:rsidR="00C64D1F" w:rsidRPr="00072070"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lastRenderedPageBreak/>
        <w:t>obsługę systemu rejestracji obchodów budynku przez pracownika ochrony w punktach newralgicznych</w:t>
      </w:r>
      <w:r w:rsidR="00604A8D">
        <w:rPr>
          <w:rStyle w:val="Teksttreci4"/>
          <w:rFonts w:ascii="Times New Roman" w:hAnsi="Times New Roman" w:cs="Times New Roman"/>
          <w:sz w:val="24"/>
          <w:szCs w:val="24"/>
          <w:u w:val="none"/>
        </w:rPr>
        <w:t xml:space="preserve"> </w:t>
      </w:r>
      <w:r w:rsidR="00604A8D" w:rsidRPr="00062FA1">
        <w:rPr>
          <w:rStyle w:val="Teksttreci4"/>
          <w:rFonts w:ascii="Times New Roman" w:hAnsi="Times New Roman" w:cs="Times New Roman"/>
          <w:sz w:val="24"/>
          <w:szCs w:val="24"/>
          <w:u w:val="none"/>
        </w:rPr>
        <w:t>(minimum 10 punktów</w:t>
      </w:r>
      <w:r w:rsidR="007B3B93" w:rsidRPr="00062FA1">
        <w:rPr>
          <w:rStyle w:val="Teksttreci4"/>
          <w:rFonts w:ascii="Times New Roman" w:hAnsi="Times New Roman" w:cs="Times New Roman"/>
          <w:sz w:val="24"/>
          <w:szCs w:val="24"/>
          <w:u w:val="none"/>
        </w:rPr>
        <w:t xml:space="preserve"> kontrolnych</w:t>
      </w:r>
      <w:r w:rsidR="00604A8D" w:rsidRPr="00062FA1">
        <w:rPr>
          <w:rStyle w:val="Teksttreci4"/>
          <w:rFonts w:ascii="Times New Roman" w:hAnsi="Times New Roman" w:cs="Times New Roman"/>
          <w:sz w:val="24"/>
          <w:szCs w:val="24"/>
          <w:u w:val="none"/>
        </w:rPr>
        <w:t>)</w:t>
      </w:r>
      <w:r w:rsidRPr="00062FA1">
        <w:rPr>
          <w:rStyle w:val="Teksttreci4"/>
          <w:rFonts w:ascii="Times New Roman" w:hAnsi="Times New Roman" w:cs="Times New Roman"/>
          <w:sz w:val="24"/>
          <w:szCs w:val="24"/>
          <w:u w:val="none"/>
        </w:rPr>
        <w:t>,</w:t>
      </w:r>
      <w:r w:rsidR="00B20C61">
        <w:rPr>
          <w:rStyle w:val="Teksttreci4"/>
          <w:rFonts w:ascii="Times New Roman" w:hAnsi="Times New Roman" w:cs="Times New Roman"/>
          <w:sz w:val="24"/>
          <w:szCs w:val="24"/>
          <w:u w:val="none"/>
        </w:rPr>
        <w:t xml:space="preserve"> uzgodnionych z </w:t>
      </w:r>
      <w:r w:rsidRPr="00072070">
        <w:rPr>
          <w:rStyle w:val="Teksttreci4"/>
          <w:rFonts w:ascii="Times New Roman" w:hAnsi="Times New Roman" w:cs="Times New Roman"/>
          <w:sz w:val="24"/>
          <w:szCs w:val="24"/>
          <w:u w:val="none"/>
        </w:rPr>
        <w:t>Zamawiającym</w:t>
      </w:r>
      <w:r w:rsidR="00604A8D">
        <w:rPr>
          <w:rStyle w:val="Teksttreci4"/>
          <w:rFonts w:ascii="Times New Roman" w:hAnsi="Times New Roman" w:cs="Times New Roman"/>
          <w:sz w:val="24"/>
          <w:szCs w:val="24"/>
          <w:u w:val="none"/>
        </w:rPr>
        <w:t>/Administratorem nieruchomości</w:t>
      </w:r>
      <w:r w:rsidR="007076A8">
        <w:rPr>
          <w:rStyle w:val="Teksttreci4"/>
          <w:rFonts w:ascii="Times New Roman" w:hAnsi="Times New Roman" w:cs="Times New Roman"/>
          <w:sz w:val="24"/>
          <w:szCs w:val="24"/>
          <w:u w:val="none"/>
        </w:rPr>
        <w:t>;</w:t>
      </w:r>
    </w:p>
    <w:p w:rsidR="00C64D1F" w:rsidRPr="00072070"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dozór sygnalizacji urządzeń </w:t>
      </w:r>
      <w:r w:rsidRPr="0020416B">
        <w:rPr>
          <w:rStyle w:val="Teksttreci4"/>
          <w:rFonts w:ascii="Times New Roman" w:hAnsi="Times New Roman" w:cs="Times New Roman"/>
          <w:sz w:val="24"/>
          <w:szCs w:val="24"/>
          <w:u w:val="none"/>
        </w:rPr>
        <w:t>alarmowych i ostrzegawczych</w:t>
      </w:r>
      <w:r w:rsidRPr="00072070">
        <w:rPr>
          <w:rStyle w:val="Teksttreci4"/>
          <w:rFonts w:ascii="Times New Roman" w:hAnsi="Times New Roman" w:cs="Times New Roman"/>
          <w:sz w:val="24"/>
          <w:szCs w:val="24"/>
          <w:u w:val="none"/>
        </w:rPr>
        <w:t xml:space="preserve"> zainstalowanych w obiekcie</w:t>
      </w:r>
      <w:r w:rsidR="00362443">
        <w:rPr>
          <w:rStyle w:val="Teksttreci4"/>
          <w:rFonts w:ascii="Times New Roman" w:hAnsi="Times New Roman" w:cs="Times New Roman"/>
          <w:sz w:val="24"/>
          <w:szCs w:val="24"/>
          <w:u w:val="none"/>
        </w:rPr>
        <w:t>;</w:t>
      </w:r>
    </w:p>
    <w:p w:rsidR="00C64D1F" w:rsidRPr="00633705"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t xml:space="preserve">utrzymywanie w pełnej sprawności </w:t>
      </w:r>
      <w:r w:rsidR="009157E8" w:rsidRPr="00072070">
        <w:t xml:space="preserve">oraz zapewnienie należytego stanu technicznego wykorzystywanego systemu i </w:t>
      </w:r>
      <w:r w:rsidR="009157E8" w:rsidRPr="00633705">
        <w:t>urządzeń</w:t>
      </w:r>
      <w:r w:rsidR="00E90F87" w:rsidRPr="00633705">
        <w:t xml:space="preserve"> dozoru telewizyjnego</w:t>
      </w:r>
      <w:r w:rsidR="009157E8" w:rsidRPr="00633705">
        <w:t xml:space="preserve"> tj. min. </w:t>
      </w:r>
      <w:r w:rsidR="00362443" w:rsidRPr="00633705">
        <w:rPr>
          <w:b/>
        </w:rPr>
        <w:t>co 6 miesięcy</w:t>
      </w:r>
      <w:r w:rsidR="009157E8" w:rsidRPr="00633705">
        <w:t xml:space="preserve">, </w:t>
      </w:r>
      <w:r w:rsidR="00BB6C2E" w:rsidRPr="00633705">
        <w:t xml:space="preserve">poprzez </w:t>
      </w:r>
      <w:r w:rsidR="009157E8" w:rsidRPr="00633705">
        <w:t>wykon</w:t>
      </w:r>
      <w:r w:rsidR="00BB6C2E" w:rsidRPr="00633705">
        <w:t>ywanie</w:t>
      </w:r>
      <w:r w:rsidR="009157E8" w:rsidRPr="00633705">
        <w:t xml:space="preserve"> przeglądów, czyszczenia</w:t>
      </w:r>
      <w:r w:rsidR="00E20E5B">
        <w:t xml:space="preserve">, regulacji i konserwacji/konfiguracji, naprawy, wymiany uszkodzonych elementów/urządzeń </w:t>
      </w:r>
      <w:r w:rsidR="008F1673" w:rsidRPr="00633705">
        <w:t xml:space="preserve">(z przeprowadzonego przeglądu sporządzony zostanie odrębny protokół z przeglądu, w którym opisane zostaną wykonane czynności oraz uwagi w zakresie stanu technicznego sprzętu </w:t>
      </w:r>
      <w:r w:rsidR="00132730" w:rsidRPr="00633705">
        <w:t>w szczególności</w:t>
      </w:r>
      <w:r w:rsidR="008F1673" w:rsidRPr="00633705">
        <w:t xml:space="preserve"> w przypadku wystąpienia nieprawidłowości);</w:t>
      </w:r>
    </w:p>
    <w:p w:rsidR="00C64D1F" w:rsidRPr="00072070"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t>interweniowanie w ramach prawem dozwolonych środków w stosunku do zaobserwowanych osób dokonujących dewastacji terenu</w:t>
      </w:r>
      <w:r w:rsidR="006E16F6">
        <w:t>;</w:t>
      </w:r>
    </w:p>
    <w:p w:rsidR="00C64D1F" w:rsidRPr="002B3FB3" w:rsidRDefault="00C64D1F"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niezwłoczne powiadamianie Zamawiającego i organów ścigania o każdym zdarzeniu (próbie) włamania, utraty lub uszkodzenia mienia, zagrożenia osób i innych zdarzeń losowych.</w:t>
      </w:r>
      <w:r w:rsidRPr="00072070">
        <w:rPr>
          <w:color w:val="FF0000"/>
        </w:rPr>
        <w:t xml:space="preserve"> </w:t>
      </w:r>
      <w:r w:rsidR="00A32A5F" w:rsidRPr="00A32A5F">
        <w:t xml:space="preserve">Informacje te powinny być przesyłane drogą e-mailową na adres: </w:t>
      </w:r>
      <w:hyperlink r:id="rId8" w:history="1">
        <w:r w:rsidR="00A32A5F" w:rsidRPr="00A32A5F">
          <w:rPr>
            <w:rStyle w:val="Hipercze"/>
            <w:color w:val="auto"/>
          </w:rPr>
          <w:t>funduszskladkowy@fsusr.gov.pl</w:t>
        </w:r>
      </w:hyperlink>
      <w:r w:rsidR="00A32A5F" w:rsidRPr="00A32A5F">
        <w:t xml:space="preserve"> lub faksem na nr: 22 629 97 24</w:t>
      </w:r>
      <w:r w:rsidR="00DE358D">
        <w:t>;</w:t>
      </w:r>
    </w:p>
    <w:p w:rsidR="00C64D1F" w:rsidRDefault="000C0267" w:rsidP="00DC5F78">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Pr>
          <w:rStyle w:val="Teksttreci4"/>
          <w:rFonts w:ascii="Times New Roman" w:hAnsi="Times New Roman" w:cs="Times New Roman"/>
          <w:sz w:val="24"/>
          <w:szCs w:val="24"/>
          <w:u w:val="none"/>
        </w:rPr>
        <w:t>prowadzenie i archiwizację</w:t>
      </w:r>
      <w:r w:rsidR="00C64D1F" w:rsidRPr="00072070">
        <w:rPr>
          <w:rStyle w:val="Teksttreci4"/>
          <w:rFonts w:ascii="Times New Roman" w:hAnsi="Times New Roman" w:cs="Times New Roman"/>
          <w:sz w:val="24"/>
          <w:szCs w:val="24"/>
          <w:u w:val="none"/>
        </w:rPr>
        <w:t xml:space="preserve"> dokumentacji związanej z realizacją zamówienia (w tym również elektronicznej) i udostępnia</w:t>
      </w:r>
      <w:r w:rsidR="00DE358D">
        <w:rPr>
          <w:rStyle w:val="Teksttreci4"/>
          <w:rFonts w:ascii="Times New Roman" w:hAnsi="Times New Roman" w:cs="Times New Roman"/>
          <w:sz w:val="24"/>
          <w:szCs w:val="24"/>
          <w:u w:val="none"/>
        </w:rPr>
        <w:t>nie jej do wglądu Zamawiającego;</w:t>
      </w:r>
    </w:p>
    <w:p w:rsidR="00E92CDD" w:rsidRPr="0046315A" w:rsidRDefault="00E92CDD" w:rsidP="0046315A">
      <w:pPr>
        <w:pStyle w:val="Akapitzlist"/>
        <w:numPr>
          <w:ilvl w:val="0"/>
          <w:numId w:val="16"/>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nadzór oraz udostępnianie</w:t>
      </w:r>
      <w:r>
        <w:rPr>
          <w:rStyle w:val="Teksttreci4"/>
          <w:rFonts w:ascii="Times New Roman" w:hAnsi="Times New Roman" w:cs="Times New Roman"/>
          <w:sz w:val="24"/>
          <w:szCs w:val="24"/>
          <w:u w:val="none"/>
        </w:rPr>
        <w:t>m</w:t>
      </w:r>
      <w:r w:rsidRPr="00072070">
        <w:rPr>
          <w:rStyle w:val="Teksttreci4"/>
          <w:rFonts w:ascii="Times New Roman" w:hAnsi="Times New Roman" w:cs="Times New Roman"/>
          <w:sz w:val="24"/>
          <w:szCs w:val="24"/>
          <w:u w:val="none"/>
        </w:rPr>
        <w:t xml:space="preserve"> pomieszczenia w podcieniu budynku wyznaczonego na składowanie śmieci wszystkim Najemcom, umożliwianie odbioru odpadów komunalnych upoważnionej firmie w ustalonych terminach,</w:t>
      </w:r>
      <w:r w:rsidRPr="00072070">
        <w:t xml:space="preserve"> przeciwdziałanie składowaniu odpadów na terenie nieruchomości przez osoby nieupoważnione</w:t>
      </w:r>
      <w:r w:rsidR="00DE358D">
        <w:t>;</w:t>
      </w:r>
    </w:p>
    <w:p w:rsidR="00C64D1F" w:rsidRPr="00072070" w:rsidRDefault="00C64D1F" w:rsidP="00DC5F78">
      <w:pPr>
        <w:pStyle w:val="Akapitzlist"/>
        <w:numPr>
          <w:ilvl w:val="0"/>
          <w:numId w:val="16"/>
        </w:numPr>
        <w:spacing w:line="276" w:lineRule="auto"/>
        <w:contextualSpacing/>
        <w:jc w:val="both"/>
        <w:rPr>
          <w:rFonts w:eastAsia="Arial Narrow"/>
        </w:rPr>
      </w:pPr>
      <w:r w:rsidRPr="00072070">
        <w:rPr>
          <w:rStyle w:val="Teksttreci4"/>
          <w:rFonts w:ascii="Times New Roman" w:hAnsi="Times New Roman" w:cs="Times New Roman"/>
          <w:sz w:val="24"/>
          <w:szCs w:val="24"/>
          <w:u w:val="none"/>
        </w:rPr>
        <w:t xml:space="preserve">ścisłą współpracę z Administratorem </w:t>
      </w:r>
      <w:r w:rsidR="00362443">
        <w:rPr>
          <w:rStyle w:val="Teksttreci4"/>
          <w:rFonts w:ascii="Times New Roman" w:hAnsi="Times New Roman" w:cs="Times New Roman"/>
          <w:sz w:val="24"/>
          <w:szCs w:val="24"/>
          <w:u w:val="none"/>
        </w:rPr>
        <w:t xml:space="preserve">nieruchomości </w:t>
      </w:r>
      <w:r w:rsidRPr="00072070">
        <w:rPr>
          <w:rStyle w:val="Teksttreci4"/>
          <w:rFonts w:ascii="Times New Roman" w:hAnsi="Times New Roman" w:cs="Times New Roman"/>
          <w:sz w:val="24"/>
          <w:szCs w:val="24"/>
          <w:u w:val="none"/>
        </w:rPr>
        <w:t>we wszystkich aspektach mających wpływ na poprawne funkcjonowanie nieruchomości, w tym zgłaszanie wszelkich uszkodzeń, awarii i innych nieprawidłowości</w:t>
      </w:r>
      <w:r w:rsidRPr="00072070">
        <w:t xml:space="preserve"> w funkcjonowaniu instalacji/sy</w:t>
      </w:r>
      <w:r w:rsidR="0046315A">
        <w:t>stemów lub objętego wyposażenia.</w:t>
      </w:r>
    </w:p>
    <w:p w:rsidR="00C64D1F" w:rsidRPr="00072070" w:rsidRDefault="00C64D1F" w:rsidP="00DC5F78">
      <w:pPr>
        <w:pStyle w:val="Akapitzlist"/>
        <w:numPr>
          <w:ilvl w:val="0"/>
          <w:numId w:val="17"/>
        </w:numPr>
        <w:spacing w:line="276" w:lineRule="auto"/>
        <w:ind w:left="284" w:hanging="284"/>
        <w:jc w:val="both"/>
      </w:pPr>
      <w:r w:rsidRPr="00072070">
        <w:t>Szczegółowy zakres czynności reguluje stosowny projekt Regulaminu pracowników ochrony</w:t>
      </w:r>
      <w:r w:rsidR="000F0472">
        <w:t xml:space="preserve"> </w:t>
      </w:r>
      <w:r w:rsidR="00062FA1">
        <w:t xml:space="preserve">oraz </w:t>
      </w:r>
      <w:r w:rsidR="000F0472">
        <w:t>plan ochrony nieruchomości</w:t>
      </w:r>
      <w:r w:rsidRPr="00072070">
        <w:t>, który Wykonawca ma obowiązek przedstawić Zamawiającemu w terminie do 7 dni od dnia zawarcia niniejszej umowy. Zamawiający w terminie do 7 dni od dnia otrzymania projektu Regulaminu pracowników ochrony ma prawo do zgłoszenia do niego zmian</w:t>
      </w:r>
      <w:r w:rsidR="00C637F2">
        <w:t>.</w:t>
      </w:r>
    </w:p>
    <w:p w:rsidR="0022575B" w:rsidRDefault="00C64D1F" w:rsidP="00DC5F78">
      <w:pPr>
        <w:pStyle w:val="Akapitzlist"/>
        <w:numPr>
          <w:ilvl w:val="0"/>
          <w:numId w:val="17"/>
        </w:numPr>
        <w:spacing w:line="276" w:lineRule="auto"/>
        <w:ind w:left="284" w:hanging="284"/>
        <w:jc w:val="both"/>
      </w:pPr>
      <w:r w:rsidRPr="00072070">
        <w:t>Ponadto Zamawiający, w ramach niniejszej umowy, wymaga od Wykonawcy</w:t>
      </w:r>
      <w:r w:rsidR="0022575B">
        <w:t>:</w:t>
      </w:r>
    </w:p>
    <w:p w:rsidR="00AE5DEF" w:rsidRDefault="00C64D1F" w:rsidP="00C8156C">
      <w:pPr>
        <w:pStyle w:val="Akapitzlist"/>
        <w:numPr>
          <w:ilvl w:val="0"/>
          <w:numId w:val="29"/>
        </w:numPr>
        <w:spacing w:line="276" w:lineRule="auto"/>
        <w:ind w:left="709" w:hanging="283"/>
        <w:jc w:val="both"/>
      </w:pPr>
      <w:r w:rsidRPr="00072070">
        <w:t xml:space="preserve"> w </w:t>
      </w:r>
      <w:r w:rsidRPr="00F01558">
        <w:t xml:space="preserve">terminie </w:t>
      </w:r>
      <w:r w:rsidRPr="005D4FD1">
        <w:rPr>
          <w:b/>
        </w:rPr>
        <w:t>7 dni</w:t>
      </w:r>
      <w:r w:rsidR="00F01558" w:rsidRPr="005D4FD1">
        <w:rPr>
          <w:b/>
        </w:rPr>
        <w:t xml:space="preserve"> roboczych</w:t>
      </w:r>
      <w:r w:rsidR="00F01558">
        <w:t xml:space="preserve"> </w:t>
      </w:r>
      <w:r w:rsidRPr="00072070">
        <w:t>od zawarcia umowy/przejęcia obiektu*</w:t>
      </w:r>
      <w:r w:rsidR="00F20168">
        <w:t xml:space="preserve"> </w:t>
      </w:r>
      <w:r w:rsidR="00C35CB3">
        <w:t>(</w:t>
      </w:r>
      <w:r w:rsidR="00C35CB3" w:rsidRPr="00C35CB3">
        <w:t>w zależności od okoliczności</w:t>
      </w:r>
      <w:r w:rsidR="00C35CB3">
        <w:t>)</w:t>
      </w:r>
      <w:r w:rsidR="00C35CB3" w:rsidRPr="00C35CB3">
        <w:t xml:space="preserve"> </w:t>
      </w:r>
      <w:r w:rsidRPr="00D25AFF">
        <w:t>wykonania</w:t>
      </w:r>
      <w:r w:rsidR="00C637F2">
        <w:t xml:space="preserve"> czynności serwisowych m.in.</w:t>
      </w:r>
      <w:r w:rsidRPr="00D25AFF">
        <w:t xml:space="preserve"> pierwszego przeglądu, czyszczenia i regulacji istniejących </w:t>
      </w:r>
      <w:r w:rsidRPr="00422F9C">
        <w:t xml:space="preserve">w </w:t>
      </w:r>
      <w:r w:rsidR="00A32A5F" w:rsidRPr="00422F9C">
        <w:t>obiekcie urząd</w:t>
      </w:r>
      <w:r w:rsidRPr="00422F9C">
        <w:t>zeń</w:t>
      </w:r>
      <w:r w:rsidRPr="00D25AFF">
        <w:t xml:space="preserve"> zabezpieczających CCTV</w:t>
      </w:r>
      <w:r w:rsidR="00B2261A">
        <w:t xml:space="preserve"> </w:t>
      </w:r>
      <w:r w:rsidR="001411D7" w:rsidRPr="00D25AFF">
        <w:t>- sy</w:t>
      </w:r>
      <w:r w:rsidR="001411D7" w:rsidRPr="00C12FD3">
        <w:t>stemu d</w:t>
      </w:r>
      <w:r w:rsidR="001411D7" w:rsidRPr="004C2605">
        <w:t>ozoru te</w:t>
      </w:r>
      <w:r w:rsidR="001411D7" w:rsidRPr="00B7269C">
        <w:t>le</w:t>
      </w:r>
      <w:r w:rsidR="001411D7" w:rsidRPr="00F05FBB">
        <w:t>wi</w:t>
      </w:r>
      <w:r w:rsidR="001411D7" w:rsidRPr="00BA4C73">
        <w:t>zyjn</w:t>
      </w:r>
      <w:r w:rsidR="001411D7" w:rsidRPr="009C204D">
        <w:t>ego</w:t>
      </w:r>
      <w:r w:rsidRPr="00D83C78">
        <w:t xml:space="preserve"> </w:t>
      </w:r>
      <w:r w:rsidRPr="00D25AFF">
        <w:t xml:space="preserve">będących własnością Zamawiającego w zakresie umożliwiającym monitorowanie obiektu, stanowiących wsparcie dla ochrony fizycznej. </w:t>
      </w:r>
    </w:p>
    <w:p w:rsidR="009E2CF5" w:rsidRDefault="009E2CF5" w:rsidP="00C8156C">
      <w:pPr>
        <w:tabs>
          <w:tab w:val="left" w:pos="426"/>
        </w:tabs>
        <w:spacing w:line="276" w:lineRule="auto"/>
        <w:ind w:left="709"/>
        <w:jc w:val="both"/>
      </w:pPr>
      <w:r>
        <w:t xml:space="preserve">Wykonanie powyższych czynności zostanie </w:t>
      </w:r>
      <w:r w:rsidRPr="00D80282">
        <w:t>potwierdzone podpisaniem przez przedstawicieli Stron protokoł</w:t>
      </w:r>
      <w:r w:rsidR="007A2768" w:rsidRPr="00D80282">
        <w:t>u</w:t>
      </w:r>
      <w:r w:rsidRPr="00D80282">
        <w:t xml:space="preserve"> </w:t>
      </w:r>
      <w:r w:rsidR="009C5B4E" w:rsidRPr="00D80282">
        <w:t>wykonania</w:t>
      </w:r>
      <w:r w:rsidRPr="00D80282">
        <w:t xml:space="preserve"> usługi</w:t>
      </w:r>
      <w:r w:rsidR="00F20168" w:rsidRPr="00062FA1">
        <w:t xml:space="preserve">, </w:t>
      </w:r>
      <w:r w:rsidR="00EA0E73" w:rsidRPr="00062FA1">
        <w:t>którego wzór stanowi</w:t>
      </w:r>
      <w:r w:rsidR="007A2768" w:rsidRPr="00D80282">
        <w:t xml:space="preserve"> </w:t>
      </w:r>
      <w:r w:rsidR="007A2768" w:rsidRPr="00D80282">
        <w:rPr>
          <w:i/>
        </w:rPr>
        <w:t>Załącznik nr</w:t>
      </w:r>
      <w:r w:rsidR="007A2768" w:rsidRPr="00D80282">
        <w:t xml:space="preserve"> 4</w:t>
      </w:r>
      <w:r w:rsidR="00284B2D">
        <w:t xml:space="preserve"> do umowy;</w:t>
      </w:r>
    </w:p>
    <w:p w:rsidR="0022575B" w:rsidRDefault="0022575B" w:rsidP="00C8156C">
      <w:pPr>
        <w:pStyle w:val="Akapitzlist"/>
        <w:numPr>
          <w:ilvl w:val="0"/>
          <w:numId w:val="29"/>
        </w:numPr>
        <w:spacing w:line="276" w:lineRule="auto"/>
        <w:ind w:left="709" w:hanging="283"/>
        <w:jc w:val="both"/>
      </w:pPr>
      <w:r>
        <w:t xml:space="preserve">w terminie </w:t>
      </w:r>
      <w:r w:rsidR="005A1318">
        <w:rPr>
          <w:b/>
        </w:rPr>
        <w:t>30</w:t>
      </w:r>
      <w:r w:rsidR="005A1318" w:rsidRPr="0022575B">
        <w:rPr>
          <w:b/>
        </w:rPr>
        <w:t xml:space="preserve"> </w:t>
      </w:r>
      <w:r w:rsidRPr="0022575B">
        <w:rPr>
          <w:b/>
        </w:rPr>
        <w:t>dni</w:t>
      </w:r>
      <w:r>
        <w:t xml:space="preserve"> od zawarcia umowy dostarczenie i zamontowanie </w:t>
      </w:r>
      <w:r w:rsidR="006A7AAF">
        <w:t xml:space="preserve">fabrycznie nowych </w:t>
      </w:r>
      <w:r>
        <w:t xml:space="preserve">urządzeń, o których mowa w </w:t>
      </w:r>
      <w:r w:rsidRPr="00B31033">
        <w:rPr>
          <w:i/>
        </w:rPr>
        <w:t>Załączniku nr 7</w:t>
      </w:r>
      <w:r>
        <w:t xml:space="preserve"> do umowy.</w:t>
      </w:r>
      <w:r w:rsidR="006A7AAF" w:rsidRPr="006A7AAF">
        <w:t xml:space="preserve"> </w:t>
      </w:r>
      <w:r w:rsidR="006A7AAF">
        <w:t>Wykonanie powyższych czynności zostanie potwierdzone podpisaniem przez przedstawicieli Stron przedmiotowego protokołu.</w:t>
      </w:r>
    </w:p>
    <w:p w:rsidR="006A7AAF" w:rsidRDefault="006A7AAF" w:rsidP="001800EC">
      <w:pPr>
        <w:pStyle w:val="Akapitzlist"/>
        <w:spacing w:line="276" w:lineRule="auto"/>
        <w:ind w:left="709"/>
        <w:jc w:val="both"/>
      </w:pPr>
      <w:r w:rsidRPr="006A7AAF">
        <w:t xml:space="preserve">Urządzenia winny być zamontowane wysoko lub w taki sposób, aby dostęp do nich był utrudniony dla osób nieupoważnionych i mogących stwarzać zagrożenie uszkodzenia, być </w:t>
      </w:r>
      <w:r w:rsidRPr="006A7AAF">
        <w:lastRenderedPageBreak/>
        <w:t>estetyczne i kompaktowe, bez wystających widocznych elementów, czy dodatkowych anten.</w:t>
      </w:r>
      <w:r w:rsidR="00BF2898">
        <w:t xml:space="preserve"> </w:t>
      </w:r>
      <w:r w:rsidR="00BF2898" w:rsidRPr="00062FA1">
        <w:t>Orientacyjne</w:t>
      </w:r>
      <w:r w:rsidR="007930AE" w:rsidRPr="00062FA1">
        <w:t xml:space="preserve"> </w:t>
      </w:r>
      <w:r w:rsidR="00062FA1">
        <w:t xml:space="preserve">rozmieszczenie </w:t>
      </w:r>
      <w:r w:rsidR="00DC38E9">
        <w:t>nowomontowanych urządzeń</w:t>
      </w:r>
      <w:r w:rsidR="007930AE">
        <w:t xml:space="preserve">, </w:t>
      </w:r>
      <w:r w:rsidR="007930AE" w:rsidRPr="00062FA1">
        <w:t xml:space="preserve">ze wskazaniem </w:t>
      </w:r>
      <w:r w:rsidR="00E30FF6" w:rsidRPr="00062FA1">
        <w:t>oczekiwanych</w:t>
      </w:r>
      <w:r w:rsidR="007930AE" w:rsidRPr="00062FA1">
        <w:t xml:space="preserve"> przez Zamawiającego obszarów monitorowania,</w:t>
      </w:r>
      <w:r w:rsidR="00DC38E9" w:rsidRPr="00062FA1">
        <w:t xml:space="preserve"> </w:t>
      </w:r>
      <w:r w:rsidR="00BF2898">
        <w:t xml:space="preserve">podano </w:t>
      </w:r>
      <w:r w:rsidR="00BF2898" w:rsidRPr="00BF2898">
        <w:rPr>
          <w:i/>
        </w:rPr>
        <w:t>w Załączniku nr 7</w:t>
      </w:r>
      <w:r w:rsidR="00BF2898">
        <w:t xml:space="preserve"> do umowy.</w:t>
      </w:r>
      <w:r w:rsidR="00F153EB" w:rsidRPr="00F153EB">
        <w:rPr>
          <w:rFonts w:ascii="Calibri" w:eastAsiaTheme="minorHAnsi" w:hAnsi="Calibri"/>
          <w:sz w:val="22"/>
          <w:szCs w:val="22"/>
        </w:rPr>
        <w:t xml:space="preserve"> </w:t>
      </w:r>
      <w:r w:rsidR="00F153EB" w:rsidRPr="00F153EB">
        <w:t>Jeśli montaż kamer w miejscach wskazanych przez Zamawiającego będzie utrudniony lub będzie niemożliwy Wykonawca zaproponuje inne miejsca montażu w celu prowadzenia obserwacji, które spełnią oczekiwania Zamawiającego i zostaną przez niego zaakceptowane</w:t>
      </w:r>
      <w:r w:rsidR="00F153EB">
        <w:t>.</w:t>
      </w:r>
    </w:p>
    <w:p w:rsidR="009E3008" w:rsidRDefault="00BB6C2E" w:rsidP="00C8156C">
      <w:pPr>
        <w:pStyle w:val="Akapitzlist"/>
        <w:numPr>
          <w:ilvl w:val="0"/>
          <w:numId w:val="29"/>
        </w:numPr>
        <w:spacing w:line="276" w:lineRule="auto"/>
        <w:ind w:left="709" w:hanging="283"/>
        <w:jc w:val="both"/>
      </w:pPr>
      <w:r>
        <w:t>demontaż dotychczas wykorzystywanych urządzeń, zabezpieczenie i przekazanie Administratorowi</w:t>
      </w:r>
      <w:r w:rsidR="00C637F2">
        <w:t xml:space="preserve"> nieruchomości</w:t>
      </w:r>
      <w:r w:rsidR="009E3008">
        <w:t>.</w:t>
      </w:r>
    </w:p>
    <w:p w:rsidR="007433FE" w:rsidRDefault="007433FE" w:rsidP="007433FE">
      <w:pPr>
        <w:pStyle w:val="Akapitzlist"/>
        <w:numPr>
          <w:ilvl w:val="0"/>
          <w:numId w:val="17"/>
        </w:numPr>
        <w:spacing w:line="276" w:lineRule="auto"/>
        <w:ind w:left="284" w:hanging="284"/>
        <w:jc w:val="both"/>
      </w:pPr>
      <w:r w:rsidRPr="007433FE">
        <w:t>Zamawiający dopuszcza możliwość</w:t>
      </w:r>
      <w:r>
        <w:t xml:space="preserve"> </w:t>
      </w:r>
      <w:r w:rsidRPr="007433FE">
        <w:t xml:space="preserve">zastosowania urządzeń o </w:t>
      </w:r>
      <w:r w:rsidR="00C637F2">
        <w:t>wyższych</w:t>
      </w:r>
      <w:r w:rsidRPr="007433FE">
        <w:t xml:space="preserve"> paramentach technicznych niż pierwotnie </w:t>
      </w:r>
      <w:r>
        <w:t xml:space="preserve">wskazano w </w:t>
      </w:r>
      <w:r w:rsidRPr="007433FE">
        <w:rPr>
          <w:i/>
        </w:rPr>
        <w:t>Załączniku nr 1</w:t>
      </w:r>
      <w:r>
        <w:t xml:space="preserve"> do umowy</w:t>
      </w:r>
      <w:r w:rsidR="00EA294D">
        <w:t xml:space="preserve"> (Formularz Uzupełniający)</w:t>
      </w:r>
      <w:r>
        <w:t xml:space="preserve">, </w:t>
      </w:r>
      <w:r w:rsidR="00C637F2">
        <w:t>z zastrzeżeniem</w:t>
      </w:r>
      <w:r>
        <w:t xml:space="preserve"> że nie będzie to miało wpływu na </w:t>
      </w:r>
      <w:r w:rsidR="007469B2">
        <w:t xml:space="preserve">całkowitą </w:t>
      </w:r>
      <w:r>
        <w:t xml:space="preserve">wartość umowy </w:t>
      </w:r>
      <w:r w:rsidRPr="007433FE">
        <w:t xml:space="preserve">– </w:t>
      </w:r>
      <w:r>
        <w:t xml:space="preserve">oraz </w:t>
      </w:r>
      <w:r w:rsidRPr="007433FE">
        <w:t>po przedstawieniu przez Wykonawcę uzasadnienia i uzyskaniu akceptacji Zamawiającego, co nie wymaga sporządzenia aneksu, a obliguje Strony do podpisania protokołu konieczności</w:t>
      </w:r>
      <w:r>
        <w:t>.</w:t>
      </w:r>
    </w:p>
    <w:p w:rsidR="0022575B" w:rsidRDefault="00AE20E7" w:rsidP="00DC5F78">
      <w:pPr>
        <w:pStyle w:val="Akapitzlist"/>
        <w:numPr>
          <w:ilvl w:val="0"/>
          <w:numId w:val="17"/>
        </w:numPr>
        <w:spacing w:line="276" w:lineRule="auto"/>
        <w:ind w:left="284" w:hanging="284"/>
        <w:jc w:val="both"/>
      </w:pPr>
      <w:r>
        <w:t>N</w:t>
      </w:r>
      <w:r w:rsidRPr="00AE20E7">
        <w:t xml:space="preserve">adzór nad pracami instalacyjnymi </w:t>
      </w:r>
      <w:r>
        <w:t xml:space="preserve">nowych urządzeń </w:t>
      </w:r>
      <w:r w:rsidRPr="00AE20E7">
        <w:t xml:space="preserve">będzie pełniła osoba posiadająca </w:t>
      </w:r>
      <w:r w:rsidR="001C67E0">
        <w:t xml:space="preserve">aktualne </w:t>
      </w:r>
      <w:r w:rsidR="00881140">
        <w:t xml:space="preserve">zaświadczenie o wpisie na listę kwalifikowanego </w:t>
      </w:r>
      <w:r w:rsidRPr="00AE20E7">
        <w:t>pracownika zabezpieczenia technicznego oraz uprawnienia SEP na minimalnym poziomie 1 KW</w:t>
      </w:r>
      <w:r w:rsidR="00CC5C16">
        <w:t xml:space="preserve"> </w:t>
      </w:r>
      <w:r w:rsidR="00CC5C16" w:rsidRPr="00246EC4">
        <w:t>i przedstawi Zamawiającemu kopie poświadczone za zgodność z oryginałem tych uprawnień.</w:t>
      </w:r>
    </w:p>
    <w:p w:rsidR="00440862" w:rsidRPr="009C5B4E" w:rsidRDefault="00440862" w:rsidP="00DC5F78">
      <w:pPr>
        <w:pStyle w:val="Akapitzlist"/>
        <w:numPr>
          <w:ilvl w:val="0"/>
          <w:numId w:val="17"/>
        </w:numPr>
        <w:spacing w:line="276" w:lineRule="auto"/>
        <w:ind w:left="284" w:hanging="284"/>
        <w:jc w:val="both"/>
      </w:pPr>
      <w:r w:rsidRPr="00440862">
        <w:t xml:space="preserve">Z chwilą i na czas realizacji umowy Wykonawca staje się właścicielem i posiadaczem powstałych odpadów </w:t>
      </w:r>
      <w:r>
        <w:t>będących wynikiem czynności montażu</w:t>
      </w:r>
      <w:r w:rsidRPr="00440862">
        <w:t>, w tym materiałów po demontażu</w:t>
      </w:r>
      <w:r w:rsidR="00B20C61">
        <w:t xml:space="preserve"> (</w:t>
      </w:r>
      <w:r w:rsidR="00C637F2">
        <w:t xml:space="preserve">z wyłączeniem wszelkich </w:t>
      </w:r>
      <w:r w:rsidR="007F54B8">
        <w:t xml:space="preserve">demontowanych </w:t>
      </w:r>
      <w:r w:rsidR="00C637F2">
        <w:t>urządzeń)</w:t>
      </w:r>
      <w:r w:rsidRPr="00440862">
        <w:t>, z któr</w:t>
      </w:r>
      <w:r w:rsidR="00B20C61">
        <w:t>ymi będzie postępował zgodnie z </w:t>
      </w:r>
      <w:r w:rsidRPr="00440862">
        <w:t>obowiązującymi przepisami prawa, tj. dokona ich wywozu i utylizacji na swój koszt</w:t>
      </w:r>
      <w:r>
        <w:t>.</w:t>
      </w:r>
    </w:p>
    <w:p w:rsidR="00C64D1F" w:rsidRPr="00072070" w:rsidRDefault="00C64D1F" w:rsidP="00DC5F78">
      <w:pPr>
        <w:pStyle w:val="Akapitzlist"/>
        <w:numPr>
          <w:ilvl w:val="0"/>
          <w:numId w:val="17"/>
        </w:numPr>
        <w:spacing w:line="276" w:lineRule="auto"/>
        <w:ind w:left="284" w:hanging="284"/>
        <w:jc w:val="both"/>
      </w:pPr>
      <w:r w:rsidRPr="00072070">
        <w:rPr>
          <w:color w:val="000000"/>
        </w:rPr>
        <w:t xml:space="preserve">Wykonawca zobowiązany będzie do prowadzenia książki dyżurów, do której pracownicy Wykonawcy wpisywać będą wszelkie zdarzenia niepożądane, uwagi oraz istotne wydarzenia związane ze sprawowaniem ochrony mienia Zamawiającego. </w:t>
      </w:r>
      <w:r w:rsidRPr="00072070">
        <w:t xml:space="preserve">Ww. książkę dyżurów Wykonawca winien okazać na każde wezwanie Zamawiającego. </w:t>
      </w:r>
    </w:p>
    <w:p w:rsidR="00C64D1F" w:rsidRPr="00072070" w:rsidRDefault="00C64D1F" w:rsidP="00FF5D72">
      <w:pPr>
        <w:jc w:val="both"/>
        <w:rPr>
          <w:color w:val="000000"/>
        </w:rPr>
      </w:pPr>
    </w:p>
    <w:p w:rsidR="00C64D1F" w:rsidRPr="00072070" w:rsidRDefault="00C64D1F" w:rsidP="00C64D1F">
      <w:pPr>
        <w:autoSpaceDE w:val="0"/>
        <w:autoSpaceDN w:val="0"/>
        <w:adjustRightInd w:val="0"/>
        <w:jc w:val="center"/>
        <w:rPr>
          <w:bCs/>
        </w:rPr>
      </w:pPr>
      <w:r w:rsidRPr="00072070">
        <w:rPr>
          <w:b/>
          <w:bCs/>
        </w:rPr>
        <w:t>§ 2</w:t>
      </w:r>
    </w:p>
    <w:p w:rsidR="00C64D1F" w:rsidRPr="00072070" w:rsidRDefault="00C64D1F" w:rsidP="00C64D1F">
      <w:pPr>
        <w:overflowPunct w:val="0"/>
        <w:autoSpaceDE w:val="0"/>
        <w:autoSpaceDN w:val="0"/>
        <w:adjustRightInd w:val="0"/>
        <w:jc w:val="center"/>
        <w:rPr>
          <w:b/>
        </w:rPr>
      </w:pPr>
      <w:r w:rsidRPr="00072070">
        <w:rPr>
          <w:b/>
        </w:rPr>
        <w:t>Obowiązki Wykonawcy</w:t>
      </w:r>
    </w:p>
    <w:p w:rsidR="00C64D1F" w:rsidRPr="00907164" w:rsidRDefault="00C64D1F" w:rsidP="00DC5F78">
      <w:pPr>
        <w:numPr>
          <w:ilvl w:val="1"/>
          <w:numId w:val="13"/>
        </w:numPr>
        <w:tabs>
          <w:tab w:val="clear" w:pos="502"/>
          <w:tab w:val="num" w:pos="284"/>
        </w:tabs>
        <w:autoSpaceDE w:val="0"/>
        <w:autoSpaceDN w:val="0"/>
        <w:adjustRightInd w:val="0"/>
        <w:spacing w:after="120"/>
        <w:ind w:left="284" w:hanging="284"/>
        <w:jc w:val="both"/>
      </w:pPr>
      <w:r w:rsidRPr="00F20168">
        <w:t xml:space="preserve">Do obowiązków Wykonawcy należy </w:t>
      </w:r>
      <w:r w:rsidR="00C637F2">
        <w:t>organizacja i nadzór nad realizacją</w:t>
      </w:r>
      <w:r w:rsidRPr="00F20168">
        <w:t xml:space="preserve"> przedmiotu umowy. W szczególności Wykonawca zobowiązany jest dostarczyć i zamontować na swój koszt środki nadzoru elektronicznego nad </w:t>
      </w:r>
      <w:r w:rsidR="00C35CB3">
        <w:t>pracownikami Wykonawcy</w:t>
      </w:r>
      <w:r w:rsidRPr="00F20168">
        <w:t xml:space="preserve"> w zakresie wykonywania przez nich tras patrolowych</w:t>
      </w:r>
      <w:r w:rsidR="00C26407" w:rsidRPr="00907164">
        <w:t>.</w:t>
      </w:r>
    </w:p>
    <w:p w:rsidR="00C64D1F" w:rsidRPr="00072070" w:rsidRDefault="00C64D1F" w:rsidP="00DC5F78">
      <w:pPr>
        <w:numPr>
          <w:ilvl w:val="1"/>
          <w:numId w:val="13"/>
        </w:numPr>
        <w:tabs>
          <w:tab w:val="clear" w:pos="502"/>
          <w:tab w:val="num" w:pos="284"/>
        </w:tabs>
        <w:autoSpaceDE w:val="0"/>
        <w:autoSpaceDN w:val="0"/>
        <w:adjustRightInd w:val="0"/>
        <w:spacing w:after="120"/>
        <w:ind w:left="284" w:hanging="284"/>
        <w:jc w:val="both"/>
        <w:rPr>
          <w:color w:val="000000"/>
        </w:rPr>
      </w:pPr>
      <w:r w:rsidRPr="00072070">
        <w:rPr>
          <w:color w:val="000000"/>
        </w:rPr>
        <w:t xml:space="preserve">Zamawiający wymaga, aby pracownicy Wykonawcy, biorący udział w </w:t>
      </w:r>
      <w:r w:rsidR="00C637F2">
        <w:rPr>
          <w:color w:val="000000"/>
        </w:rPr>
        <w:t>realizacji</w:t>
      </w:r>
      <w:r w:rsidR="00C637F2" w:rsidRPr="00072070">
        <w:rPr>
          <w:color w:val="000000"/>
        </w:rPr>
        <w:t xml:space="preserve"> </w:t>
      </w:r>
      <w:r w:rsidRPr="00072070">
        <w:rPr>
          <w:color w:val="000000"/>
        </w:rPr>
        <w:t>niniejszej umowy byli:</w:t>
      </w:r>
    </w:p>
    <w:p w:rsidR="00C64D1F" w:rsidRPr="00072070" w:rsidRDefault="00C64D1F" w:rsidP="00DC5F78">
      <w:pPr>
        <w:numPr>
          <w:ilvl w:val="0"/>
          <w:numId w:val="14"/>
        </w:numPr>
        <w:tabs>
          <w:tab w:val="clear" w:pos="360"/>
          <w:tab w:val="left" w:pos="567"/>
        </w:tabs>
        <w:spacing w:after="120"/>
        <w:ind w:left="567" w:hanging="283"/>
        <w:jc w:val="both"/>
      </w:pPr>
      <w:r w:rsidRPr="00072070">
        <w:rPr>
          <w:color w:val="000000"/>
        </w:rPr>
        <w:t xml:space="preserve">jednolicie i estetycznie umundurowani, </w:t>
      </w:r>
      <w:r w:rsidRPr="00072070">
        <w:t xml:space="preserve">wykazywali się dbałością o estetykę wyglądu zewnętrznego, wysoką kulturą osobistą, rzetelnie i sumiennie wykonywali zadania </w:t>
      </w:r>
      <w:r w:rsidRPr="00072070">
        <w:br/>
        <w:t>pod nadzorem osoby, która będzie utrzymywać</w:t>
      </w:r>
      <w:r w:rsidR="00D365DB">
        <w:t xml:space="preserve"> stałe kontakty z Zamawiającym,</w:t>
      </w:r>
    </w:p>
    <w:p w:rsidR="00C64D1F" w:rsidRPr="00CE3841" w:rsidRDefault="00C64D1F" w:rsidP="00DC5F78">
      <w:pPr>
        <w:pStyle w:val="TreSIWZpodpunkt"/>
        <w:numPr>
          <w:ilvl w:val="0"/>
          <w:numId w:val="14"/>
        </w:numPr>
        <w:tabs>
          <w:tab w:val="clear" w:pos="360"/>
          <w:tab w:val="left" w:pos="567"/>
        </w:tabs>
        <w:spacing w:before="0" w:after="120" w:line="240" w:lineRule="auto"/>
        <w:ind w:left="567" w:hanging="283"/>
        <w:rPr>
          <w:rFonts w:ascii="Times New Roman" w:hAnsi="Times New Roman" w:cs="Times New Roman"/>
          <w:color w:val="auto"/>
        </w:rPr>
      </w:pPr>
      <w:r w:rsidRPr="00CE3841">
        <w:rPr>
          <w:rFonts w:ascii="Times New Roman" w:hAnsi="Times New Roman" w:cs="Times New Roman"/>
        </w:rPr>
        <w:t xml:space="preserve">wyposażeni w niezbędne środki ochrony fizycznej osób i mienia, o których mowa w ustawie z dnia </w:t>
      </w:r>
      <w:r w:rsidRPr="00CE3841">
        <w:rPr>
          <w:rFonts w:ascii="Times New Roman" w:hAnsi="Times New Roman" w:cs="Times New Roman"/>
          <w:color w:val="auto"/>
        </w:rPr>
        <w:t>22 sierpnia 1997 r. o ochronie osób i mienia (tj. Dz. U. z 2017</w:t>
      </w:r>
      <w:r w:rsidR="0064054C">
        <w:rPr>
          <w:rFonts w:ascii="Times New Roman" w:hAnsi="Times New Roman" w:cs="Times New Roman"/>
          <w:color w:val="auto"/>
        </w:rPr>
        <w:t xml:space="preserve"> </w:t>
      </w:r>
      <w:r w:rsidRPr="00CE3841">
        <w:rPr>
          <w:rFonts w:ascii="Times New Roman" w:hAnsi="Times New Roman" w:cs="Times New Roman"/>
          <w:color w:val="auto"/>
        </w:rPr>
        <w:t>r., poz. 2213 z późn.</w:t>
      </w:r>
      <w:r w:rsidR="00D365DB">
        <w:rPr>
          <w:rFonts w:ascii="Times New Roman" w:hAnsi="Times New Roman" w:cs="Times New Roman"/>
          <w:color w:val="auto"/>
        </w:rPr>
        <w:t xml:space="preserve"> </w:t>
      </w:r>
      <w:proofErr w:type="spellStart"/>
      <w:r w:rsidR="00D365DB">
        <w:rPr>
          <w:rFonts w:ascii="Times New Roman" w:hAnsi="Times New Roman" w:cs="Times New Roman"/>
          <w:color w:val="auto"/>
        </w:rPr>
        <w:t>zm</w:t>
      </w:r>
      <w:proofErr w:type="spellEnd"/>
      <w:r w:rsidR="00D365DB">
        <w:rPr>
          <w:rFonts w:ascii="Times New Roman" w:hAnsi="Times New Roman" w:cs="Times New Roman"/>
          <w:color w:val="auto"/>
        </w:rPr>
        <w:t>),</w:t>
      </w:r>
    </w:p>
    <w:p w:rsidR="00C64D1F" w:rsidRPr="00072070" w:rsidRDefault="00C64D1F" w:rsidP="00DC5F78">
      <w:pPr>
        <w:numPr>
          <w:ilvl w:val="0"/>
          <w:numId w:val="14"/>
        </w:numPr>
        <w:tabs>
          <w:tab w:val="clear" w:pos="360"/>
          <w:tab w:val="left" w:pos="567"/>
          <w:tab w:val="left" w:pos="993"/>
        </w:tabs>
        <w:spacing w:after="120"/>
        <w:ind w:left="567" w:hanging="283"/>
        <w:jc w:val="both"/>
      </w:pPr>
      <w:r w:rsidRPr="00072070">
        <w:t>zaopatrzeni w identyfikatory, zawierające nazwę firmy ochroniarskiej oraz dane personalne pracownika ochrony wraz ze zdjęciem;</w:t>
      </w:r>
    </w:p>
    <w:p w:rsidR="00C64D1F" w:rsidRPr="00072070" w:rsidRDefault="00C64D1F" w:rsidP="00DC5F78">
      <w:pPr>
        <w:numPr>
          <w:ilvl w:val="0"/>
          <w:numId w:val="14"/>
        </w:numPr>
        <w:tabs>
          <w:tab w:val="clear" w:pos="360"/>
          <w:tab w:val="left" w:pos="567"/>
          <w:tab w:val="left" w:pos="993"/>
        </w:tabs>
        <w:spacing w:after="120"/>
        <w:ind w:left="567" w:hanging="283"/>
        <w:jc w:val="both"/>
      </w:pPr>
      <w:r w:rsidRPr="00072070">
        <w:t>zaopatrzeni w środki łącznośc</w:t>
      </w:r>
      <w:r w:rsidR="00D365DB">
        <w:t>i lokalnej i telefony komórkowe,</w:t>
      </w:r>
    </w:p>
    <w:p w:rsidR="00C64D1F" w:rsidRPr="00072070" w:rsidRDefault="00C64D1F" w:rsidP="00DC5F78">
      <w:pPr>
        <w:pStyle w:val="TreSIWZpodpunkt"/>
        <w:numPr>
          <w:ilvl w:val="0"/>
          <w:numId w:val="14"/>
        </w:numPr>
        <w:tabs>
          <w:tab w:val="clear" w:pos="360"/>
          <w:tab w:val="left" w:pos="567"/>
        </w:tabs>
        <w:spacing w:before="0" w:after="120" w:line="240" w:lineRule="auto"/>
        <w:ind w:left="567" w:hanging="283"/>
        <w:rPr>
          <w:rFonts w:ascii="Times New Roman" w:hAnsi="Times New Roman" w:cs="Times New Roman"/>
        </w:rPr>
      </w:pPr>
      <w:r w:rsidRPr="00072070">
        <w:rPr>
          <w:rFonts w:ascii="Times New Roman" w:hAnsi="Times New Roman" w:cs="Times New Roman"/>
        </w:rPr>
        <w:t>przeszkoleni w podstawowym zakresie w kwestii bezpieczeństwa pożarowego i pierwszej pomocy</w:t>
      </w:r>
      <w:r w:rsidR="00C637F2">
        <w:rPr>
          <w:rFonts w:ascii="Times New Roman" w:hAnsi="Times New Roman" w:cs="Times New Roman"/>
        </w:rPr>
        <w:t xml:space="preserve"> oraz ochrony danych osobowych</w:t>
      </w:r>
      <w:r w:rsidRPr="00072070">
        <w:rPr>
          <w:rFonts w:ascii="Times New Roman" w:hAnsi="Times New Roman" w:cs="Times New Roman"/>
        </w:rPr>
        <w:t xml:space="preserve"> potwierdzone stosownym dokumentem,</w:t>
      </w:r>
    </w:p>
    <w:p w:rsidR="00C64D1F" w:rsidRPr="00072070" w:rsidRDefault="00C64D1F" w:rsidP="00DC5F78">
      <w:pPr>
        <w:pStyle w:val="TreSIWZpodpunkt"/>
        <w:numPr>
          <w:ilvl w:val="0"/>
          <w:numId w:val="14"/>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przeszkoleni ze znajomości obsługi centralki POLON 2000, obsługi systemu DSO </w:t>
      </w:r>
      <w:r w:rsidRPr="00072070">
        <w:rPr>
          <w:rStyle w:val="Teksttreci4"/>
          <w:rFonts w:ascii="Times New Roman" w:hAnsi="Times New Roman" w:cs="Times New Roman"/>
          <w:sz w:val="24"/>
          <w:szCs w:val="24"/>
          <w:u w:val="none"/>
        </w:rPr>
        <w:lastRenderedPageBreak/>
        <w:t>(centralka), systemu kontroli dostępu (centralka), w które wyposażony jest budynek Zamawiającego,</w:t>
      </w:r>
    </w:p>
    <w:p w:rsidR="00C64D1F" w:rsidRPr="00072070" w:rsidRDefault="00C64D1F" w:rsidP="00DC5F78">
      <w:pPr>
        <w:pStyle w:val="TreSIWZpodpunkt"/>
        <w:numPr>
          <w:ilvl w:val="0"/>
          <w:numId w:val="14"/>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zaznajomieni z rozmieszczeniem i obsługą wyłączników prądu, wyłączników ppoż., zaworów wodnych i gazowych, hydrantów, itp.,</w:t>
      </w:r>
    </w:p>
    <w:p w:rsidR="00C64D1F" w:rsidRPr="00072070" w:rsidRDefault="00C64D1F" w:rsidP="00DC5F78">
      <w:pPr>
        <w:pStyle w:val="TreSIWZpodpunkt"/>
        <w:numPr>
          <w:ilvl w:val="0"/>
          <w:numId w:val="14"/>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zobowiązani do zgłaszania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p>
    <w:p w:rsidR="00C64D1F" w:rsidRPr="00072070" w:rsidRDefault="00C64D1F" w:rsidP="00DC5F78">
      <w:pPr>
        <w:pStyle w:val="TreSIWZpodpunkt"/>
        <w:numPr>
          <w:ilvl w:val="0"/>
          <w:numId w:val="14"/>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będą postępować zgodnie z obowiązującą u Wykonawcy instrukcją,</w:t>
      </w:r>
    </w:p>
    <w:p w:rsidR="00C64D1F" w:rsidRPr="00072070" w:rsidRDefault="00C64D1F" w:rsidP="00DC5F78">
      <w:pPr>
        <w:pStyle w:val="TreSIWZpodpunkt"/>
        <w:numPr>
          <w:ilvl w:val="0"/>
          <w:numId w:val="14"/>
        </w:numPr>
        <w:tabs>
          <w:tab w:val="clear" w:pos="360"/>
          <w:tab w:val="left" w:pos="567"/>
        </w:tabs>
        <w:spacing w:before="0" w:after="120" w:line="240" w:lineRule="auto"/>
        <w:ind w:left="567" w:hanging="283"/>
        <w:rPr>
          <w:rFonts w:ascii="Times New Roman" w:hAnsi="Times New Roman" w:cs="Times New Roman"/>
        </w:rPr>
      </w:pPr>
      <w:r w:rsidRPr="00072070">
        <w:rPr>
          <w:rStyle w:val="Teksttreci4"/>
          <w:rFonts w:ascii="Times New Roman" w:hAnsi="Times New Roman" w:cs="Times New Roman"/>
          <w:sz w:val="24"/>
          <w:szCs w:val="24"/>
          <w:u w:val="none"/>
        </w:rPr>
        <w:t>będą brać czynny udział w czasie próbno-szkoleniowych alarmów pożarowych przeprowadzanych w budynku.</w:t>
      </w:r>
    </w:p>
    <w:p w:rsidR="00C64D1F" w:rsidRPr="00D80282" w:rsidRDefault="001E326C" w:rsidP="00DC5F78">
      <w:pPr>
        <w:numPr>
          <w:ilvl w:val="1"/>
          <w:numId w:val="13"/>
        </w:numPr>
        <w:tabs>
          <w:tab w:val="clear" w:pos="502"/>
          <w:tab w:val="num" w:pos="284"/>
        </w:tabs>
        <w:autoSpaceDE w:val="0"/>
        <w:autoSpaceDN w:val="0"/>
        <w:adjustRightInd w:val="0"/>
        <w:spacing w:after="120"/>
        <w:ind w:left="284" w:hanging="284"/>
        <w:jc w:val="both"/>
      </w:pPr>
      <w:r>
        <w:rPr>
          <w:color w:val="000000"/>
        </w:rPr>
        <w:t>P</w:t>
      </w:r>
      <w:r w:rsidR="00BD1029" w:rsidRPr="001465B5">
        <w:t xml:space="preserve">rzed przystąpieniem do wykonywania usługi </w:t>
      </w:r>
      <w:r>
        <w:rPr>
          <w:color w:val="000000"/>
        </w:rPr>
        <w:t>Wykonawca</w:t>
      </w:r>
      <w:r w:rsidRPr="001465B5">
        <w:t xml:space="preserve"> </w:t>
      </w:r>
      <w:r w:rsidR="00C64D1F" w:rsidRPr="001465B5">
        <w:t>przedłoży</w:t>
      </w:r>
      <w:r w:rsidR="00C64D1F" w:rsidRPr="00072070">
        <w:rPr>
          <w:color w:val="000000"/>
        </w:rPr>
        <w:t xml:space="preserve">, </w:t>
      </w:r>
      <w:r w:rsidR="00A24CC2" w:rsidRPr="00D80282">
        <w:rPr>
          <w:color w:val="000000"/>
        </w:rPr>
        <w:t xml:space="preserve">Wykaz pracowników ochrony </w:t>
      </w:r>
      <w:r w:rsidR="00A24CC2">
        <w:rPr>
          <w:color w:val="000000"/>
        </w:rPr>
        <w:t>zgodnie ze wzorem określonym w</w:t>
      </w:r>
      <w:r w:rsidR="00A24CC2" w:rsidRPr="00D80282">
        <w:rPr>
          <w:color w:val="000000"/>
        </w:rPr>
        <w:t xml:space="preserve"> </w:t>
      </w:r>
      <w:r w:rsidR="00C64D1F" w:rsidRPr="00D80282">
        <w:rPr>
          <w:i/>
        </w:rPr>
        <w:t>Załącznik</w:t>
      </w:r>
      <w:r w:rsidR="00A24CC2">
        <w:rPr>
          <w:i/>
        </w:rPr>
        <w:t>u</w:t>
      </w:r>
      <w:r w:rsidR="00C64D1F" w:rsidRPr="00D80282">
        <w:rPr>
          <w:i/>
        </w:rPr>
        <w:t xml:space="preserve"> nr 2</w:t>
      </w:r>
      <w:r w:rsidR="00C64D1F" w:rsidRPr="00D80282">
        <w:t xml:space="preserve"> do umowy</w:t>
      </w:r>
      <w:r w:rsidR="00C64D1F" w:rsidRPr="00D80282">
        <w:rPr>
          <w:color w:val="000000"/>
        </w:rPr>
        <w:t xml:space="preserve"> - wyznaczonych do:</w:t>
      </w:r>
    </w:p>
    <w:p w:rsidR="00C64D1F" w:rsidRPr="00072070" w:rsidRDefault="00C64D1F" w:rsidP="00DC5F78">
      <w:pPr>
        <w:pStyle w:val="Akapitzlist"/>
        <w:numPr>
          <w:ilvl w:val="0"/>
          <w:numId w:val="26"/>
        </w:numPr>
        <w:autoSpaceDE w:val="0"/>
        <w:autoSpaceDN w:val="0"/>
        <w:adjustRightInd w:val="0"/>
        <w:spacing w:after="120"/>
        <w:jc w:val="both"/>
      </w:pPr>
      <w:r w:rsidRPr="00072070">
        <w:rPr>
          <w:color w:val="000000"/>
        </w:rPr>
        <w:t xml:space="preserve">wykonania bezpośredniej, stałej ochrony fizycznej osób i mienia, </w:t>
      </w:r>
      <w:r w:rsidRPr="00072070">
        <w:rPr>
          <w:i/>
          <w:color w:val="000000"/>
        </w:rPr>
        <w:t xml:space="preserve">(min </w:t>
      </w:r>
      <w:r w:rsidR="00F26E56">
        <w:rPr>
          <w:i/>
          <w:color w:val="000000"/>
        </w:rPr>
        <w:t>5</w:t>
      </w:r>
      <w:r w:rsidRPr="00072070">
        <w:rPr>
          <w:i/>
          <w:color w:val="000000"/>
        </w:rPr>
        <w:t xml:space="preserve"> </w:t>
      </w:r>
      <w:r w:rsidR="00F26E56">
        <w:rPr>
          <w:i/>
          <w:color w:val="000000"/>
        </w:rPr>
        <w:t>osób</w:t>
      </w:r>
      <w:r w:rsidRPr="00072070">
        <w:rPr>
          <w:i/>
          <w:color w:val="000000"/>
        </w:rPr>
        <w:t xml:space="preserve">) – </w:t>
      </w:r>
      <w:r w:rsidRPr="00072070">
        <w:rPr>
          <w:color w:val="000000"/>
        </w:rPr>
        <w:t>czynności te</w:t>
      </w:r>
      <w:r w:rsidRPr="00072070">
        <w:rPr>
          <w:i/>
          <w:color w:val="000000"/>
        </w:rPr>
        <w:t xml:space="preserve"> </w:t>
      </w:r>
      <w:r w:rsidRPr="00072070">
        <w:rPr>
          <w:color w:val="000000"/>
        </w:rPr>
        <w:t>mogą być wykonywane przez pracowników ochrony nie wpisanych na listę kwalifikowanych pracowników ochrony fizycznej</w:t>
      </w:r>
      <w:r w:rsidR="005D1C1C">
        <w:rPr>
          <w:color w:val="000000"/>
        </w:rPr>
        <w:t>,</w:t>
      </w:r>
    </w:p>
    <w:p w:rsidR="00C64D1F" w:rsidRPr="00072070" w:rsidRDefault="00C64D1F" w:rsidP="00DC5F78">
      <w:pPr>
        <w:pStyle w:val="Akapitzlist"/>
        <w:numPr>
          <w:ilvl w:val="0"/>
          <w:numId w:val="26"/>
        </w:numPr>
        <w:autoSpaceDE w:val="0"/>
        <w:autoSpaceDN w:val="0"/>
        <w:adjustRightInd w:val="0"/>
        <w:spacing w:after="120"/>
        <w:jc w:val="both"/>
      </w:pPr>
      <w:r w:rsidRPr="00072070">
        <w:rPr>
          <w:color w:val="000000"/>
        </w:rPr>
        <w:t xml:space="preserve">nadzoru </w:t>
      </w:r>
      <w:r w:rsidRPr="00072070">
        <w:t xml:space="preserve">i kontroli wykonania usługi </w:t>
      </w:r>
      <w:r w:rsidR="004178F2" w:rsidRPr="004178F2">
        <w:t xml:space="preserve">ochrony fizycznej </w:t>
      </w:r>
      <w:r w:rsidRPr="00072070">
        <w:t xml:space="preserve">min. </w:t>
      </w:r>
      <w:r w:rsidRPr="00072070">
        <w:rPr>
          <w:i/>
        </w:rPr>
        <w:t>(min. 1 osoba)</w:t>
      </w:r>
      <w:r w:rsidRPr="00072070">
        <w:t xml:space="preserve"> - </w:t>
      </w:r>
      <w:r w:rsidRPr="00072070">
        <w:rPr>
          <w:color w:val="000000"/>
        </w:rPr>
        <w:t>czynności te</w:t>
      </w:r>
      <w:r w:rsidRPr="00072070">
        <w:rPr>
          <w:i/>
          <w:color w:val="000000"/>
        </w:rPr>
        <w:t xml:space="preserve"> </w:t>
      </w:r>
      <w:r w:rsidR="004B7870">
        <w:rPr>
          <w:color w:val="000000"/>
        </w:rPr>
        <w:t>będą</w:t>
      </w:r>
      <w:r w:rsidRPr="00072070">
        <w:rPr>
          <w:color w:val="000000"/>
        </w:rPr>
        <w:t xml:space="preserve"> wykonywane przez pracownika </w:t>
      </w:r>
      <w:r w:rsidRPr="00072070">
        <w:rPr>
          <w:u w:val="single"/>
        </w:rPr>
        <w:t>wpisanego</w:t>
      </w:r>
      <w:r w:rsidRPr="00072070">
        <w:t xml:space="preserve"> na listę kwalifikowanych pracowników ochrony fizycznej osób i mienia, i posiadającego co najmniej 3</w:t>
      </w:r>
      <w:r w:rsidRPr="00072070">
        <w:noBreakHyphen/>
        <w:t>letnie doświadczenie zawodowe,</w:t>
      </w:r>
    </w:p>
    <w:p w:rsidR="00AE5DEF" w:rsidRDefault="00C64D1F" w:rsidP="00C3522B">
      <w:pPr>
        <w:autoSpaceDE w:val="0"/>
        <w:autoSpaceDN w:val="0"/>
        <w:adjustRightInd w:val="0"/>
        <w:spacing w:after="120"/>
        <w:ind w:left="567"/>
        <w:jc w:val="both"/>
      </w:pPr>
      <w:r w:rsidRPr="003077ED">
        <w:t>a na wezwanie Zamawiającego przedstawi poświadczone za zgodność z oryginałem kopie legitymacji pracowników.</w:t>
      </w:r>
      <w:r w:rsidR="00A010DC">
        <w:t xml:space="preserve"> </w:t>
      </w:r>
    </w:p>
    <w:p w:rsidR="00C64D1F" w:rsidRPr="00072070" w:rsidRDefault="00C64D1F" w:rsidP="00DC5F78">
      <w:pPr>
        <w:numPr>
          <w:ilvl w:val="1"/>
          <w:numId w:val="13"/>
        </w:numPr>
        <w:tabs>
          <w:tab w:val="clear" w:pos="502"/>
          <w:tab w:val="num" w:pos="284"/>
        </w:tabs>
        <w:autoSpaceDE w:val="0"/>
        <w:autoSpaceDN w:val="0"/>
        <w:adjustRightInd w:val="0"/>
        <w:spacing w:after="120"/>
        <w:ind w:left="284" w:hanging="284"/>
        <w:jc w:val="both"/>
        <w:rPr>
          <w:color w:val="000000"/>
        </w:rPr>
      </w:pPr>
      <w:r w:rsidRPr="00072070">
        <w:rPr>
          <w:color w:val="000000"/>
        </w:rPr>
        <w:t>Wykonawca ponosi pełną odpowiedzialność materialną za szkody powstałe podczas wykonywania usługi.</w:t>
      </w:r>
    </w:p>
    <w:p w:rsidR="00C64D1F" w:rsidRDefault="00C64D1F" w:rsidP="00DC5F78">
      <w:pPr>
        <w:numPr>
          <w:ilvl w:val="1"/>
          <w:numId w:val="13"/>
        </w:numPr>
        <w:tabs>
          <w:tab w:val="clear" w:pos="502"/>
          <w:tab w:val="num" w:pos="284"/>
        </w:tabs>
        <w:autoSpaceDE w:val="0"/>
        <w:autoSpaceDN w:val="0"/>
        <w:adjustRightInd w:val="0"/>
        <w:spacing w:after="120"/>
        <w:ind w:left="284" w:hanging="284"/>
        <w:jc w:val="both"/>
        <w:rPr>
          <w:color w:val="000000"/>
        </w:rPr>
      </w:pPr>
      <w:r w:rsidRPr="00072070">
        <w:rPr>
          <w:color w:val="000000"/>
        </w:rPr>
        <w:t>Wykonawca zapewnia, że w całym okresie świadczenia usługi każda z osób, o których mowa w ust. 3 jest zatrudniona na podstawie umowy o pracę w pełnym wymiarze czasu pracy (pełny etat) oraz na wezwanie Zamawiającego</w:t>
      </w:r>
      <w:r>
        <w:rPr>
          <w:color w:val="000000"/>
        </w:rPr>
        <w:t xml:space="preserve"> </w:t>
      </w:r>
      <w:r w:rsidRPr="005211E8">
        <w:rPr>
          <w:color w:val="000000"/>
        </w:rPr>
        <w:t>przed</w:t>
      </w:r>
      <w:r w:rsidR="003077ED">
        <w:rPr>
          <w:color w:val="000000"/>
        </w:rPr>
        <w:t>łoży poświadczone za zgodność z </w:t>
      </w:r>
      <w:r w:rsidRPr="005211E8">
        <w:rPr>
          <w:color w:val="000000"/>
        </w:rPr>
        <w:t xml:space="preserve">oryginałem </w:t>
      </w:r>
      <w:proofErr w:type="spellStart"/>
      <w:r w:rsidRPr="005211E8">
        <w:rPr>
          <w:color w:val="000000"/>
        </w:rPr>
        <w:t>zanonimizowane</w:t>
      </w:r>
      <w:proofErr w:type="spellEnd"/>
      <w:r w:rsidRPr="005211E8">
        <w:rPr>
          <w:color w:val="000000"/>
        </w:rPr>
        <w:t xml:space="preserve"> kopie umów o pracę wskazanych pracowników.</w:t>
      </w:r>
    </w:p>
    <w:p w:rsidR="00C64D1F" w:rsidRPr="00C3522B" w:rsidRDefault="00C64D1F" w:rsidP="00DC5F78">
      <w:pPr>
        <w:numPr>
          <w:ilvl w:val="1"/>
          <w:numId w:val="13"/>
        </w:numPr>
        <w:tabs>
          <w:tab w:val="clear" w:pos="502"/>
          <w:tab w:val="num" w:pos="284"/>
        </w:tabs>
        <w:autoSpaceDE w:val="0"/>
        <w:autoSpaceDN w:val="0"/>
        <w:adjustRightInd w:val="0"/>
        <w:spacing w:after="120"/>
        <w:ind w:left="284" w:hanging="284"/>
        <w:jc w:val="both"/>
      </w:pPr>
      <w:r w:rsidRPr="00480AAC">
        <w:rPr>
          <w:color w:val="000000"/>
        </w:rPr>
        <w:t>Wykonawc</w:t>
      </w:r>
      <w:r>
        <w:rPr>
          <w:color w:val="000000"/>
        </w:rPr>
        <w:t>a</w:t>
      </w:r>
      <w:r w:rsidRPr="00480AAC">
        <w:rPr>
          <w:color w:val="000000"/>
        </w:rPr>
        <w:t xml:space="preserve"> wyposaż</w:t>
      </w:r>
      <w:r>
        <w:rPr>
          <w:color w:val="000000"/>
        </w:rPr>
        <w:t>y</w:t>
      </w:r>
      <w:r w:rsidRPr="00480AAC">
        <w:rPr>
          <w:color w:val="000000"/>
        </w:rPr>
        <w:t xml:space="preserve"> każdego pracownika ochrony w</w:t>
      </w:r>
      <w:r>
        <w:rPr>
          <w:color w:val="000000"/>
        </w:rPr>
        <w:t xml:space="preserve"> </w:t>
      </w:r>
      <w:r w:rsidRPr="00480AAC">
        <w:rPr>
          <w:color w:val="000000"/>
        </w:rPr>
        <w:t xml:space="preserve">bezprzewodowe urządzenie do cichej sygnalizacji zagrożenia (np. pilot), a także </w:t>
      </w:r>
      <w:r>
        <w:rPr>
          <w:color w:val="000000"/>
        </w:rPr>
        <w:t>zamontuje</w:t>
      </w:r>
      <w:r w:rsidRPr="00480AAC">
        <w:rPr>
          <w:color w:val="000000"/>
        </w:rPr>
        <w:t xml:space="preserve"> urządzenia do odbioru i przekazu sygnału alarmu oraz zapewnieni</w:t>
      </w:r>
      <w:r>
        <w:rPr>
          <w:color w:val="000000"/>
        </w:rPr>
        <w:t>a</w:t>
      </w:r>
      <w:r w:rsidRPr="00480AAC">
        <w:rPr>
          <w:color w:val="000000"/>
        </w:rPr>
        <w:t xml:space="preserve"> wsparcia dla pracowników ochrony poprzez co najmniej dwuosobową załogę interwencyjną. </w:t>
      </w:r>
      <w:r w:rsidRPr="00480AAC">
        <w:t xml:space="preserve">O zasadności wezwania załogi interwencyjnej decyduje pracownik ochrony. </w:t>
      </w:r>
      <w:r w:rsidRPr="00F766F9">
        <w:rPr>
          <w:b/>
        </w:rPr>
        <w:t xml:space="preserve">Wezwanie załogi interwencyjnej nie powoduje </w:t>
      </w:r>
      <w:r w:rsidRPr="00C3522B">
        <w:rPr>
          <w:b/>
        </w:rPr>
        <w:t>kosztów po stronie Zamawiającego.</w:t>
      </w:r>
      <w:r w:rsidRPr="00C3522B">
        <w:t xml:space="preserve"> </w:t>
      </w:r>
    </w:p>
    <w:p w:rsidR="00C64D1F" w:rsidRPr="00EC0975" w:rsidRDefault="00C64D1F" w:rsidP="00DC5F78">
      <w:pPr>
        <w:numPr>
          <w:ilvl w:val="1"/>
          <w:numId w:val="13"/>
        </w:numPr>
        <w:tabs>
          <w:tab w:val="clear" w:pos="502"/>
          <w:tab w:val="num" w:pos="284"/>
        </w:tabs>
        <w:autoSpaceDE w:val="0"/>
        <w:autoSpaceDN w:val="0"/>
        <w:adjustRightInd w:val="0"/>
        <w:spacing w:after="120"/>
        <w:ind w:left="284" w:hanging="284"/>
        <w:jc w:val="both"/>
      </w:pPr>
      <w:r w:rsidRPr="00C3522B">
        <w:t xml:space="preserve">Wykonawca zapewnia dojazd grupy interwencyjnej w terminie </w:t>
      </w:r>
      <w:r w:rsidRPr="00D80282">
        <w:rPr>
          <w:b/>
        </w:rPr>
        <w:t xml:space="preserve">do </w:t>
      </w:r>
      <w:r w:rsidR="00D80282" w:rsidRPr="00D80282">
        <w:rPr>
          <w:b/>
        </w:rPr>
        <w:t>…..</w:t>
      </w:r>
      <w:r w:rsidRPr="00D80282">
        <w:rPr>
          <w:b/>
        </w:rPr>
        <w:t xml:space="preserve"> minut</w:t>
      </w:r>
      <w:r w:rsidRPr="00C3522B">
        <w:rPr>
          <w:b/>
        </w:rPr>
        <w:t xml:space="preserve"> </w:t>
      </w:r>
      <w:r w:rsidRPr="00C3522B">
        <w:t>od</w:t>
      </w:r>
      <w:r w:rsidRPr="00EC0975">
        <w:t xml:space="preserve"> momentu zgłoszenia.</w:t>
      </w:r>
    </w:p>
    <w:p w:rsidR="00C64D1F" w:rsidRDefault="00C64D1F" w:rsidP="00DC5F78">
      <w:pPr>
        <w:numPr>
          <w:ilvl w:val="1"/>
          <w:numId w:val="13"/>
        </w:numPr>
        <w:tabs>
          <w:tab w:val="clear" w:pos="502"/>
          <w:tab w:val="num" w:pos="284"/>
        </w:tabs>
        <w:autoSpaceDE w:val="0"/>
        <w:autoSpaceDN w:val="0"/>
        <w:adjustRightInd w:val="0"/>
        <w:spacing w:after="120"/>
        <w:ind w:left="284" w:hanging="284"/>
        <w:jc w:val="both"/>
      </w:pPr>
      <w:r w:rsidRPr="00480AAC">
        <w:t xml:space="preserve">Zamawiający </w:t>
      </w:r>
      <w:r>
        <w:t>może</w:t>
      </w:r>
      <w:r w:rsidRPr="00480AAC">
        <w:t xml:space="preserve"> bezpłatnie, nie częściej niż raz w miesiącu kalendarzowym</w:t>
      </w:r>
      <w:r w:rsidR="00D2459C">
        <w:t>,</w:t>
      </w:r>
      <w:r w:rsidRPr="00480AAC">
        <w:t xml:space="preserve"> sprawdzić bez </w:t>
      </w:r>
      <w:r>
        <w:t>uprzedzenia</w:t>
      </w:r>
      <w:r w:rsidR="00D2459C">
        <w:t>,</w:t>
      </w:r>
      <w:r>
        <w:t xml:space="preserve"> sprawność urządzeń przywoławczych</w:t>
      </w:r>
      <w:r w:rsidRPr="00480AAC">
        <w:t xml:space="preserve"> oraz zmierzyć czas dojazdu załogi interwencyjnej.</w:t>
      </w:r>
    </w:p>
    <w:p w:rsidR="00C64D1F" w:rsidRDefault="00C64D1F" w:rsidP="00DC5F78">
      <w:pPr>
        <w:numPr>
          <w:ilvl w:val="1"/>
          <w:numId w:val="13"/>
        </w:numPr>
        <w:tabs>
          <w:tab w:val="clear" w:pos="502"/>
          <w:tab w:val="num" w:pos="284"/>
          <w:tab w:val="left" w:pos="426"/>
        </w:tabs>
        <w:autoSpaceDE w:val="0"/>
        <w:autoSpaceDN w:val="0"/>
        <w:adjustRightInd w:val="0"/>
        <w:spacing w:after="120"/>
        <w:ind w:left="284" w:hanging="426"/>
        <w:jc w:val="both"/>
        <w:rPr>
          <w:color w:val="000000"/>
        </w:rPr>
      </w:pPr>
      <w:r w:rsidRPr="00F201EE">
        <w:rPr>
          <w:color w:val="000000"/>
        </w:rPr>
        <w:t>Zamawiający bez podania przyczyny może żądać zmiany pracownika ochrony przydzielonego przez Wykonawcę. Zmiana pracownika nie stanowi zmiany umowy i nie wymaga sporządzania aneksu.</w:t>
      </w:r>
    </w:p>
    <w:p w:rsidR="00C64D1F" w:rsidRDefault="00C64D1F" w:rsidP="00DC5F78">
      <w:pPr>
        <w:numPr>
          <w:ilvl w:val="1"/>
          <w:numId w:val="13"/>
        </w:numPr>
        <w:tabs>
          <w:tab w:val="clear" w:pos="502"/>
          <w:tab w:val="num" w:pos="284"/>
          <w:tab w:val="left" w:pos="426"/>
        </w:tabs>
        <w:autoSpaceDE w:val="0"/>
        <w:autoSpaceDN w:val="0"/>
        <w:adjustRightInd w:val="0"/>
        <w:spacing w:after="120"/>
        <w:ind w:left="284" w:hanging="426"/>
        <w:jc w:val="both"/>
        <w:rPr>
          <w:color w:val="000000"/>
        </w:rPr>
      </w:pPr>
      <w:r w:rsidRPr="00887155">
        <w:rPr>
          <w:color w:val="000000"/>
        </w:rPr>
        <w:t xml:space="preserve">Zamawiający lub upoważniony przez niego przedstawiciel może wydawać polecenia pracownikom ochrony Wykonawcy pod warunkiem, że będą mieścić się w przedmiocie umowy, </w:t>
      </w:r>
      <w:r w:rsidRPr="00887155">
        <w:rPr>
          <w:color w:val="000000"/>
        </w:rPr>
        <w:br/>
        <w:t>nie wpłyną na stan bezpieczeństwa oraz będą zgodne z powszechnie obowiązującymi przepisami prawa.</w:t>
      </w:r>
    </w:p>
    <w:p w:rsidR="004D54C7" w:rsidRPr="009D4404" w:rsidRDefault="00C64D1F" w:rsidP="00DC5F78">
      <w:pPr>
        <w:numPr>
          <w:ilvl w:val="1"/>
          <w:numId w:val="13"/>
        </w:numPr>
        <w:tabs>
          <w:tab w:val="clear" w:pos="502"/>
          <w:tab w:val="num" w:pos="284"/>
          <w:tab w:val="left" w:pos="426"/>
        </w:tabs>
        <w:autoSpaceDE w:val="0"/>
        <w:autoSpaceDN w:val="0"/>
        <w:adjustRightInd w:val="0"/>
        <w:spacing w:after="120"/>
        <w:ind w:left="284" w:hanging="426"/>
        <w:jc w:val="both"/>
        <w:rPr>
          <w:color w:val="000000"/>
        </w:rPr>
      </w:pPr>
      <w:r w:rsidRPr="00096F01">
        <w:rPr>
          <w:color w:val="000000"/>
        </w:rPr>
        <w:lastRenderedPageBreak/>
        <w:t>Zamawiający zastrzega sobie prawo do kontroli i nadzoru nad realizacją usługi.</w:t>
      </w:r>
      <w:r>
        <w:rPr>
          <w:color w:val="000000"/>
        </w:rPr>
        <w:t xml:space="preserve"> Przy zachowaniu formy pisemnej będą przekazywane Wykonawcy wszelkie uwagi i zastrzeżenia, który udzieli wyjaśnień i </w:t>
      </w:r>
      <w:r w:rsidR="00A32A5F" w:rsidRPr="00C3522B">
        <w:t>uwzględni uwagi.</w:t>
      </w:r>
    </w:p>
    <w:p w:rsidR="00C64D1F" w:rsidRPr="00480AAC" w:rsidRDefault="00C64D1F" w:rsidP="00C64D1F">
      <w:pPr>
        <w:autoSpaceDE w:val="0"/>
        <w:autoSpaceDN w:val="0"/>
        <w:adjustRightInd w:val="0"/>
        <w:jc w:val="center"/>
        <w:rPr>
          <w:b/>
          <w:bCs/>
        </w:rPr>
      </w:pPr>
      <w:r w:rsidRPr="00480AAC">
        <w:rPr>
          <w:b/>
          <w:bCs/>
        </w:rPr>
        <w:t>§ 3</w:t>
      </w:r>
    </w:p>
    <w:p w:rsidR="00C64D1F" w:rsidRPr="00480AAC" w:rsidRDefault="00C64D1F" w:rsidP="00C64D1F">
      <w:pPr>
        <w:autoSpaceDE w:val="0"/>
        <w:autoSpaceDN w:val="0"/>
        <w:adjustRightInd w:val="0"/>
        <w:jc w:val="center"/>
      </w:pPr>
      <w:r w:rsidRPr="00480AAC">
        <w:rPr>
          <w:b/>
          <w:color w:val="000000"/>
        </w:rPr>
        <w:t>Termin</w:t>
      </w:r>
      <w:r>
        <w:rPr>
          <w:b/>
          <w:color w:val="000000"/>
        </w:rPr>
        <w:t>y</w:t>
      </w:r>
      <w:r w:rsidRPr="00480AAC">
        <w:rPr>
          <w:b/>
          <w:color w:val="000000"/>
        </w:rPr>
        <w:t xml:space="preserve"> realizacji</w:t>
      </w:r>
    </w:p>
    <w:p w:rsidR="00C64D1F" w:rsidRPr="00D80282" w:rsidRDefault="00A24CC2" w:rsidP="00DC5F78">
      <w:pPr>
        <w:numPr>
          <w:ilvl w:val="0"/>
          <w:numId w:val="2"/>
        </w:numPr>
        <w:tabs>
          <w:tab w:val="num" w:pos="360"/>
        </w:tabs>
        <w:autoSpaceDE w:val="0"/>
        <w:autoSpaceDN w:val="0"/>
        <w:adjustRightInd w:val="0"/>
        <w:spacing w:after="120"/>
        <w:ind w:left="360"/>
        <w:jc w:val="both"/>
      </w:pPr>
      <w:r>
        <w:t>N</w:t>
      </w:r>
      <w:r w:rsidRPr="004D54C7">
        <w:t>iniejszą</w:t>
      </w:r>
      <w:r>
        <w:t xml:space="preserve"> </w:t>
      </w:r>
      <w:r w:rsidR="00C64D1F">
        <w:t xml:space="preserve">Umowę </w:t>
      </w:r>
      <w:r w:rsidR="007D7D12">
        <w:t>S</w:t>
      </w:r>
      <w:r w:rsidR="007D7D12" w:rsidRPr="004D54C7">
        <w:t xml:space="preserve">trony </w:t>
      </w:r>
      <w:r w:rsidR="00C64D1F" w:rsidRPr="004D54C7">
        <w:t xml:space="preserve">zawierają na czas określony, z tym że termin rozpoczęcia realizacji umowy ustala się </w:t>
      </w:r>
      <w:r w:rsidR="00B059D0">
        <w:t>…………</w:t>
      </w:r>
      <w:r w:rsidR="00205A33">
        <w:t xml:space="preserve"> </w:t>
      </w:r>
      <w:r w:rsidR="00B059D0" w:rsidRPr="00205A33">
        <w:rPr>
          <w:i/>
        </w:rPr>
        <w:t xml:space="preserve">(przewidywany termin - </w:t>
      </w:r>
      <w:r w:rsidR="00C64D1F" w:rsidRPr="00205A33">
        <w:rPr>
          <w:i/>
        </w:rPr>
        <w:t xml:space="preserve">na </w:t>
      </w:r>
      <w:r w:rsidR="00C3522B" w:rsidRPr="00205A33">
        <w:rPr>
          <w:i/>
        </w:rPr>
        <w:t xml:space="preserve">dzień </w:t>
      </w:r>
      <w:r w:rsidR="00440A24" w:rsidRPr="00205A33">
        <w:rPr>
          <w:b/>
          <w:i/>
        </w:rPr>
        <w:t>29 września 2019</w:t>
      </w:r>
      <w:r w:rsidR="005820E5" w:rsidRPr="00205A33">
        <w:rPr>
          <w:b/>
          <w:i/>
        </w:rPr>
        <w:t xml:space="preserve"> </w:t>
      </w:r>
      <w:r w:rsidR="00B33FF3" w:rsidRPr="00205A33">
        <w:rPr>
          <w:b/>
          <w:i/>
        </w:rPr>
        <w:t>r</w:t>
      </w:r>
      <w:r w:rsidR="005820E5" w:rsidRPr="00205A33">
        <w:rPr>
          <w:b/>
          <w:i/>
        </w:rPr>
        <w:t>oku</w:t>
      </w:r>
      <w:r w:rsidR="00440A24" w:rsidRPr="00205A33">
        <w:rPr>
          <w:i/>
        </w:rPr>
        <w:t xml:space="preserve"> od godz. 12</w:t>
      </w:r>
      <w:r w:rsidR="00C64D1F" w:rsidRPr="00205A33">
        <w:rPr>
          <w:i/>
        </w:rPr>
        <w:t xml:space="preserve">:00, a jej zakończenia na dzień </w:t>
      </w:r>
      <w:r w:rsidR="00E071BC" w:rsidRPr="00205A33">
        <w:rPr>
          <w:b/>
          <w:i/>
        </w:rPr>
        <w:t>29</w:t>
      </w:r>
      <w:r w:rsidR="00B33FF3" w:rsidRPr="00205A33">
        <w:rPr>
          <w:b/>
          <w:i/>
        </w:rPr>
        <w:t> </w:t>
      </w:r>
      <w:r w:rsidR="00A642F9" w:rsidRPr="00205A33">
        <w:rPr>
          <w:b/>
          <w:i/>
        </w:rPr>
        <w:t>września 2020</w:t>
      </w:r>
      <w:r w:rsidR="005820E5" w:rsidRPr="00205A33">
        <w:rPr>
          <w:b/>
          <w:i/>
        </w:rPr>
        <w:t xml:space="preserve"> </w:t>
      </w:r>
      <w:r w:rsidR="00C3522B" w:rsidRPr="00205A33">
        <w:rPr>
          <w:b/>
          <w:i/>
        </w:rPr>
        <w:t>r</w:t>
      </w:r>
      <w:r w:rsidR="005820E5" w:rsidRPr="00205A33">
        <w:rPr>
          <w:b/>
          <w:i/>
        </w:rPr>
        <w:t>oku</w:t>
      </w:r>
      <w:r w:rsidR="00C3522B" w:rsidRPr="00205A33">
        <w:rPr>
          <w:i/>
        </w:rPr>
        <w:t xml:space="preserve"> do godz. 1</w:t>
      </w:r>
      <w:r w:rsidR="00C64D1F" w:rsidRPr="00205A33">
        <w:rPr>
          <w:i/>
        </w:rPr>
        <w:t>2:00</w:t>
      </w:r>
      <w:r w:rsidR="00B059D0" w:rsidRPr="00205A33">
        <w:rPr>
          <w:i/>
        </w:rPr>
        <w:t>)</w:t>
      </w:r>
      <w:r w:rsidR="00C64D1F" w:rsidRPr="00205A33">
        <w:rPr>
          <w:i/>
        </w:rPr>
        <w:t>.</w:t>
      </w:r>
      <w:r w:rsidR="00C64D1F" w:rsidRPr="00D80282">
        <w:t xml:space="preserve"> </w:t>
      </w:r>
    </w:p>
    <w:p w:rsidR="00C64D1F" w:rsidRPr="00D80282" w:rsidRDefault="00C64D1F" w:rsidP="00DC5F78">
      <w:pPr>
        <w:numPr>
          <w:ilvl w:val="0"/>
          <w:numId w:val="2"/>
        </w:numPr>
        <w:tabs>
          <w:tab w:val="num" w:pos="360"/>
        </w:tabs>
        <w:autoSpaceDE w:val="0"/>
        <w:autoSpaceDN w:val="0"/>
        <w:adjustRightInd w:val="0"/>
        <w:spacing w:after="120"/>
        <w:ind w:left="360"/>
        <w:jc w:val="both"/>
      </w:pPr>
      <w:r w:rsidRPr="00D80282">
        <w:t>Wszelkie formalności związane z objęciem budynku usługą, o której mowa w § 1</w:t>
      </w:r>
      <w:r w:rsidR="00FC5285" w:rsidRPr="00D80282">
        <w:t xml:space="preserve"> ust. 1 lit. a)</w:t>
      </w:r>
      <w:r w:rsidRPr="00D80282">
        <w:t xml:space="preserve"> zostaną spełnione najpóźniej w dniu objęcia obiektu ochroną, na podstawie Protokołu </w:t>
      </w:r>
      <w:r w:rsidRPr="00D80282">
        <w:rPr>
          <w:bCs/>
        </w:rPr>
        <w:t>objęcia usługą ochrony i monitoringu,</w:t>
      </w:r>
      <w:r w:rsidRPr="00D80282">
        <w:t xml:space="preserve"> podpisanego przez upoważnionych przedstawicieli Stron według</w:t>
      </w:r>
      <w:r w:rsidR="00D728E3" w:rsidRPr="00D80282">
        <w:t xml:space="preserve"> </w:t>
      </w:r>
      <w:r w:rsidRPr="00D80282">
        <w:rPr>
          <w:i/>
          <w:color w:val="000000"/>
        </w:rPr>
        <w:t xml:space="preserve">Załącznika </w:t>
      </w:r>
      <w:r w:rsidRPr="00D80282">
        <w:rPr>
          <w:i/>
        </w:rPr>
        <w:t>nr 3</w:t>
      </w:r>
      <w:r w:rsidRPr="00D80282">
        <w:t xml:space="preserve"> do umowy, z wyjątkiem postanowień, o który</w:t>
      </w:r>
      <w:r w:rsidR="0055234F" w:rsidRPr="00D80282">
        <w:t>ch</w:t>
      </w:r>
      <w:r w:rsidRPr="00D80282">
        <w:t xml:space="preserve"> mowa w § 1 ust</w:t>
      </w:r>
      <w:r w:rsidR="00FC5285" w:rsidRPr="00D80282">
        <w:t>.</w:t>
      </w:r>
      <w:r w:rsidRPr="00D80282">
        <w:t xml:space="preserve"> </w:t>
      </w:r>
      <w:r w:rsidR="00FC5285" w:rsidRPr="00D80282">
        <w:t xml:space="preserve">1 lit. </w:t>
      </w:r>
      <w:r w:rsidR="001465B5" w:rsidRPr="00D80282">
        <w:t>b</w:t>
      </w:r>
      <w:r w:rsidR="00FC5285" w:rsidRPr="00D80282">
        <w:t xml:space="preserve">), ust. </w:t>
      </w:r>
      <w:r w:rsidR="00C3522B" w:rsidRPr="00D80282">
        <w:t xml:space="preserve">3 i </w:t>
      </w:r>
      <w:r w:rsidRPr="00D80282">
        <w:t>4.</w:t>
      </w:r>
    </w:p>
    <w:p w:rsidR="00C64D1F" w:rsidRDefault="00C64D1F" w:rsidP="00DC5F78">
      <w:pPr>
        <w:numPr>
          <w:ilvl w:val="0"/>
          <w:numId w:val="2"/>
        </w:numPr>
        <w:tabs>
          <w:tab w:val="num" w:pos="360"/>
        </w:tabs>
        <w:autoSpaceDE w:val="0"/>
        <w:autoSpaceDN w:val="0"/>
        <w:adjustRightInd w:val="0"/>
        <w:spacing w:after="120"/>
        <w:ind w:left="360"/>
        <w:jc w:val="both"/>
      </w:pPr>
      <w:r w:rsidRPr="002D2310">
        <w:rPr>
          <w:color w:val="000000"/>
        </w:rPr>
        <w:t>Zamawiający</w:t>
      </w:r>
      <w:r w:rsidRPr="00480AAC">
        <w:t xml:space="preserve"> w terminie, o którym mowa w </w:t>
      </w:r>
      <w:r w:rsidRPr="002B1822">
        <w:t>ust. 2</w:t>
      </w:r>
      <w:r w:rsidRPr="00480AAC">
        <w:t xml:space="preserve"> zobowiązuje się do:</w:t>
      </w:r>
    </w:p>
    <w:p w:rsidR="00C64D1F" w:rsidRPr="00A45E52" w:rsidRDefault="00C64D1F" w:rsidP="00DC5F78">
      <w:pPr>
        <w:pStyle w:val="Akapitzlist"/>
        <w:numPr>
          <w:ilvl w:val="0"/>
          <w:numId w:val="18"/>
        </w:numPr>
        <w:spacing w:line="276" w:lineRule="auto"/>
        <w:ind w:left="709" w:hanging="283"/>
        <w:jc w:val="both"/>
      </w:pPr>
      <w:r w:rsidRPr="00464B90">
        <w:rPr>
          <w:color w:val="000000"/>
        </w:rPr>
        <w:t xml:space="preserve">zapewnienia Wykonawcy </w:t>
      </w:r>
      <w:r>
        <w:t>miejsca w budynku w celu zorganizowania stanowiska ochrony dla pracownika</w:t>
      </w:r>
      <w:r w:rsidR="00A32A5F" w:rsidRPr="00C3522B">
        <w:t>/pracowników</w:t>
      </w:r>
      <w:r>
        <w:t xml:space="preserve"> ochrony, wraz z dostępem do węzła sanitarnego oraz </w:t>
      </w:r>
      <w:r w:rsidRPr="00464B90">
        <w:rPr>
          <w:color w:val="000000"/>
        </w:rPr>
        <w:t>wszelkich pomieszczeń i urządzeń wchodzących w skład nieruchomości w zakresie niezbędnym</w:t>
      </w:r>
      <w:r w:rsidR="00C3522B">
        <w:rPr>
          <w:color w:val="000000"/>
        </w:rPr>
        <w:t xml:space="preserve"> </w:t>
      </w:r>
      <w:r w:rsidRPr="00464B90">
        <w:rPr>
          <w:color w:val="000000"/>
        </w:rPr>
        <w:t xml:space="preserve">do realizacji </w:t>
      </w:r>
      <w:r w:rsidRPr="00A45E52">
        <w:t>usług,</w:t>
      </w:r>
    </w:p>
    <w:p w:rsidR="00C64D1F" w:rsidRPr="00907164" w:rsidRDefault="00C64D1F" w:rsidP="00732961">
      <w:pPr>
        <w:pStyle w:val="Akapitzlist"/>
        <w:numPr>
          <w:ilvl w:val="0"/>
          <w:numId w:val="18"/>
        </w:numPr>
        <w:autoSpaceDE w:val="0"/>
        <w:autoSpaceDN w:val="0"/>
        <w:adjustRightInd w:val="0"/>
        <w:spacing w:after="120"/>
        <w:ind w:left="709" w:hanging="283"/>
        <w:jc w:val="both"/>
      </w:pPr>
      <w:r w:rsidRPr="007E1814">
        <w:rPr>
          <w:color w:val="000000"/>
        </w:rPr>
        <w:t xml:space="preserve">zapoznania Wykonawcy z rozmieszczeniem i zasadami obsługi (w podstawowym zakresie): </w:t>
      </w:r>
      <w:r w:rsidR="00732961" w:rsidRPr="00907164">
        <w:t xml:space="preserve">istniejących systemów w tym. m. in. ppoż., </w:t>
      </w:r>
      <w:r w:rsidR="00C27C8D" w:rsidRPr="00907164">
        <w:t>głównego wyłącznika</w:t>
      </w:r>
      <w:r w:rsidRPr="00907164">
        <w:t xml:space="preserve"> prądu</w:t>
      </w:r>
      <w:r w:rsidRPr="00732961">
        <w:rPr>
          <w:color w:val="000000"/>
        </w:rPr>
        <w:t xml:space="preserve">, wyłączników ppoż., rozmieszczenia sprzętu ppoż., głównych zaworów wodnych, wyłączników głównych podtrzymujących napięcie </w:t>
      </w:r>
      <w:r w:rsidR="00D129AF" w:rsidRPr="00732961">
        <w:rPr>
          <w:color w:val="000000"/>
        </w:rPr>
        <w:t>itp.</w:t>
      </w:r>
    </w:p>
    <w:p w:rsidR="00C64D1F" w:rsidRPr="00480AAC" w:rsidRDefault="00C64D1F" w:rsidP="00C64D1F">
      <w:pPr>
        <w:autoSpaceDE w:val="0"/>
        <w:autoSpaceDN w:val="0"/>
        <w:adjustRightInd w:val="0"/>
        <w:jc w:val="center"/>
        <w:rPr>
          <w:b/>
          <w:bCs/>
        </w:rPr>
      </w:pPr>
      <w:r w:rsidRPr="00480AAC">
        <w:rPr>
          <w:b/>
          <w:bCs/>
        </w:rPr>
        <w:t>§ 4</w:t>
      </w:r>
    </w:p>
    <w:p w:rsidR="00C64D1F" w:rsidRPr="00480AAC" w:rsidRDefault="00C64D1F" w:rsidP="00C64D1F">
      <w:pPr>
        <w:autoSpaceDE w:val="0"/>
        <w:autoSpaceDN w:val="0"/>
        <w:adjustRightInd w:val="0"/>
        <w:jc w:val="center"/>
        <w:rPr>
          <w:b/>
          <w:bCs/>
        </w:rPr>
      </w:pPr>
      <w:r w:rsidRPr="00480AAC">
        <w:rPr>
          <w:b/>
          <w:bCs/>
        </w:rPr>
        <w:t>Uprawnienia Wykonawcy</w:t>
      </w:r>
      <w:r w:rsidR="008858AB">
        <w:rPr>
          <w:b/>
          <w:bCs/>
        </w:rPr>
        <w:t xml:space="preserve"> i Zamawiającego</w:t>
      </w:r>
    </w:p>
    <w:p w:rsidR="00D10C82" w:rsidRDefault="00C64D1F" w:rsidP="00DC5F78">
      <w:pPr>
        <w:numPr>
          <w:ilvl w:val="0"/>
          <w:numId w:val="15"/>
        </w:numPr>
        <w:autoSpaceDE w:val="0"/>
        <w:autoSpaceDN w:val="0"/>
        <w:adjustRightInd w:val="0"/>
        <w:spacing w:after="120"/>
        <w:ind w:left="284" w:hanging="284"/>
        <w:jc w:val="both"/>
        <w:rPr>
          <w:bCs/>
        </w:rPr>
      </w:pPr>
      <w:r w:rsidRPr="003E539B">
        <w:rPr>
          <w:bCs/>
        </w:rPr>
        <w:t>Wykonawca oświadcza, że</w:t>
      </w:r>
      <w:r w:rsidR="00D10C82">
        <w:rPr>
          <w:bCs/>
        </w:rPr>
        <w:t>:</w:t>
      </w:r>
    </w:p>
    <w:p w:rsidR="00B059D0" w:rsidRDefault="00C64D1F" w:rsidP="00B059D0">
      <w:pPr>
        <w:pStyle w:val="Akapitzlist"/>
        <w:numPr>
          <w:ilvl w:val="0"/>
          <w:numId w:val="33"/>
        </w:numPr>
        <w:autoSpaceDE w:val="0"/>
        <w:autoSpaceDN w:val="0"/>
        <w:adjustRightInd w:val="0"/>
        <w:spacing w:after="120"/>
        <w:jc w:val="both"/>
        <w:rPr>
          <w:bCs/>
        </w:rPr>
      </w:pPr>
      <w:r w:rsidRPr="00D10C82">
        <w:rPr>
          <w:bCs/>
        </w:rPr>
        <w:t xml:space="preserve">posiada wydaną przez właściwego ministra, aktualną koncesję </w:t>
      </w:r>
      <w:r w:rsidRPr="00D10C82">
        <w:rPr>
          <w:bCs/>
        </w:rPr>
        <w:br/>
        <w:t xml:space="preserve">na prowadzenie działalności gospodarczej w zakresie ochrony osób i mienia </w:t>
      </w:r>
      <w:r w:rsidR="00B33FF3" w:rsidRPr="00D10C82">
        <w:rPr>
          <w:bCs/>
        </w:rPr>
        <w:br/>
      </w:r>
      <w:r w:rsidRPr="00D10C82">
        <w:rPr>
          <w:bCs/>
        </w:rPr>
        <w:t>(Koncesja Nr</w:t>
      </w:r>
      <w:r w:rsidR="00B33FF3" w:rsidRPr="00D10C82">
        <w:rPr>
          <w:bCs/>
        </w:rPr>
        <w:t xml:space="preserve"> </w:t>
      </w:r>
      <w:r w:rsidR="00BC75AD" w:rsidRPr="00D10C82">
        <w:rPr>
          <w:bCs/>
        </w:rPr>
        <w:t>……….</w:t>
      </w:r>
      <w:r w:rsidRPr="00D10C82">
        <w:rPr>
          <w:bCs/>
        </w:rPr>
        <w:t>z dnia</w:t>
      </w:r>
      <w:r w:rsidR="00AD3FD8" w:rsidRPr="00AD3FD8">
        <w:rPr>
          <w:bCs/>
        </w:rPr>
        <w:t xml:space="preserve"> ………………. </w:t>
      </w:r>
      <w:r w:rsidR="00AD3FD8" w:rsidRPr="00D80282">
        <w:rPr>
          <w:bCs/>
        </w:rPr>
        <w:t xml:space="preserve">roku., wydana przez Ministra Spraw Wewnętrznych i Administracji, </w:t>
      </w:r>
      <w:r w:rsidRPr="00D80282">
        <w:t>której k</w:t>
      </w:r>
      <w:r w:rsidR="00B33FF3" w:rsidRPr="00D80282">
        <w:t xml:space="preserve">opia </w:t>
      </w:r>
      <w:r w:rsidRPr="00D80282">
        <w:t xml:space="preserve">stanowi </w:t>
      </w:r>
      <w:r w:rsidRPr="00D80282">
        <w:rPr>
          <w:i/>
        </w:rPr>
        <w:t xml:space="preserve">Załącznik nr </w:t>
      </w:r>
      <w:r w:rsidR="00074EF2" w:rsidRPr="00D80282">
        <w:rPr>
          <w:i/>
        </w:rPr>
        <w:t>6</w:t>
      </w:r>
      <w:r w:rsidRPr="00D80282">
        <w:t xml:space="preserve"> do umowy</w:t>
      </w:r>
      <w:r w:rsidR="008446F2">
        <w:rPr>
          <w:bCs/>
        </w:rPr>
        <w:t>),</w:t>
      </w:r>
    </w:p>
    <w:p w:rsidR="00B059D0" w:rsidRDefault="00D10C82" w:rsidP="00B059D0">
      <w:pPr>
        <w:pStyle w:val="Akapitzlist"/>
        <w:numPr>
          <w:ilvl w:val="0"/>
          <w:numId w:val="33"/>
        </w:numPr>
        <w:autoSpaceDE w:val="0"/>
        <w:autoSpaceDN w:val="0"/>
        <w:adjustRightInd w:val="0"/>
        <w:spacing w:after="120"/>
        <w:jc w:val="both"/>
        <w:rPr>
          <w:bCs/>
        </w:rPr>
      </w:pPr>
      <w:r w:rsidRPr="00D80282">
        <w:rPr>
          <w:bCs/>
        </w:rPr>
        <w:t>*Podwykonawca – w zakresie wsparcia grupy/grup interwencyjnych</w:t>
      </w:r>
      <w:r w:rsidRPr="00D10C82">
        <w:rPr>
          <w:bCs/>
        </w:rPr>
        <w:t xml:space="preserve"> - posiada wydaną przez właściwego ministra, aktualną koncesję na prowadzenie działalności gospodarczej w zakresie ochrony osób i mienia (Koncesja Nr ……………… z dnia…………. roku., wydana przez ………………., której kopia stanowi </w:t>
      </w:r>
      <w:r w:rsidRPr="00D10C82">
        <w:rPr>
          <w:bCs/>
          <w:i/>
        </w:rPr>
        <w:t xml:space="preserve">Załącznik nr </w:t>
      </w:r>
      <w:r w:rsidR="007430B3">
        <w:rPr>
          <w:bCs/>
          <w:i/>
        </w:rPr>
        <w:t>6</w:t>
      </w:r>
      <w:r w:rsidRPr="00D10C82">
        <w:rPr>
          <w:bCs/>
        </w:rPr>
        <w:t xml:space="preserve"> do niniejszej umowy).</w:t>
      </w:r>
    </w:p>
    <w:p w:rsidR="00C64D1F" w:rsidRDefault="00C64D1F" w:rsidP="00DC5F78">
      <w:pPr>
        <w:numPr>
          <w:ilvl w:val="0"/>
          <w:numId w:val="15"/>
        </w:numPr>
        <w:autoSpaceDE w:val="0"/>
        <w:autoSpaceDN w:val="0"/>
        <w:adjustRightInd w:val="0"/>
        <w:spacing w:after="120"/>
        <w:ind w:left="284" w:hanging="284"/>
        <w:jc w:val="both"/>
        <w:rPr>
          <w:bCs/>
        </w:rPr>
      </w:pPr>
      <w:r w:rsidRPr="00480AAC">
        <w:rPr>
          <w:bCs/>
        </w:rPr>
        <w:t>O wszelkich zmianach wprowadzonych do koncesji Wykonawca będzie niezwłocznie informował</w:t>
      </w:r>
      <w:r w:rsidRPr="00480AAC">
        <w:t xml:space="preserve"> </w:t>
      </w:r>
      <w:r w:rsidRPr="00480AAC">
        <w:rPr>
          <w:bCs/>
        </w:rPr>
        <w:t>Zamawiającego.</w:t>
      </w:r>
    </w:p>
    <w:p w:rsidR="00397B84" w:rsidRPr="002E7E2D" w:rsidRDefault="00397B84" w:rsidP="00DC5F78">
      <w:pPr>
        <w:numPr>
          <w:ilvl w:val="0"/>
          <w:numId w:val="15"/>
        </w:numPr>
        <w:autoSpaceDE w:val="0"/>
        <w:autoSpaceDN w:val="0"/>
        <w:adjustRightInd w:val="0"/>
        <w:spacing w:after="120"/>
        <w:ind w:left="284" w:hanging="284"/>
        <w:jc w:val="both"/>
      </w:pPr>
      <w:r w:rsidRPr="002E7E2D">
        <w:t xml:space="preserve">W trakcie realizacji umowy Zamawiający uprawniony jest do wykonywania czynności kontrolnych </w:t>
      </w:r>
      <w:r w:rsidRPr="002E7E2D">
        <w:rPr>
          <w:color w:val="000000"/>
        </w:rPr>
        <w:t>wobec Wykonawcy odnośnie</w:t>
      </w:r>
      <w:r w:rsidR="001465B5">
        <w:t xml:space="preserve"> spełniania przez Wykonawcę </w:t>
      </w:r>
      <w:r w:rsidRPr="002E7E2D">
        <w:t xml:space="preserve">wymogu zatrudnienia na podstawie umowy o pracę osób wykonujących czynności wskazane w </w:t>
      </w:r>
      <w:r>
        <w:t xml:space="preserve">§ 2 ust. </w:t>
      </w:r>
      <w:r w:rsidR="00C40DFF">
        <w:t>3</w:t>
      </w:r>
      <w:r>
        <w:t>.</w:t>
      </w:r>
      <w:r w:rsidRPr="002E7E2D">
        <w:t xml:space="preserve"> Zamawiający uprawniony jest w szczególności do: </w:t>
      </w:r>
    </w:p>
    <w:p w:rsidR="00B059D0" w:rsidRDefault="00397B84" w:rsidP="00B059D0">
      <w:pPr>
        <w:pStyle w:val="Akapitzlist"/>
        <w:numPr>
          <w:ilvl w:val="0"/>
          <w:numId w:val="34"/>
        </w:numPr>
        <w:ind w:left="1134" w:hanging="425"/>
        <w:contextualSpacing/>
        <w:jc w:val="both"/>
      </w:pPr>
      <w:r w:rsidRPr="002E7E2D">
        <w:t>żądania oświadczeń i dokumentów w zakresie potwierdzenia spełniania ww. wymogów i dokonywania ich oceny,</w:t>
      </w:r>
    </w:p>
    <w:p w:rsidR="00B059D0" w:rsidRDefault="00397B84" w:rsidP="00B059D0">
      <w:pPr>
        <w:pStyle w:val="Akapitzlist"/>
        <w:numPr>
          <w:ilvl w:val="0"/>
          <w:numId w:val="34"/>
        </w:numPr>
        <w:ind w:left="1134" w:hanging="425"/>
        <w:contextualSpacing/>
        <w:jc w:val="both"/>
      </w:pPr>
      <w:r w:rsidRPr="002E7E2D">
        <w:t>żądania wyjaśnień w przypadku wątpliwości w zakresie potwierdzenia spełniania ww. wymogów</w:t>
      </w:r>
      <w:r>
        <w:t>.</w:t>
      </w:r>
    </w:p>
    <w:p w:rsidR="00397B84" w:rsidRPr="002E7E2D" w:rsidRDefault="00397B84" w:rsidP="00DC5F78">
      <w:pPr>
        <w:numPr>
          <w:ilvl w:val="0"/>
          <w:numId w:val="15"/>
        </w:numPr>
        <w:autoSpaceDE w:val="0"/>
        <w:autoSpaceDN w:val="0"/>
        <w:adjustRightInd w:val="0"/>
        <w:spacing w:after="120"/>
        <w:ind w:left="284" w:hanging="284"/>
        <w:jc w:val="both"/>
      </w:pPr>
      <w:r w:rsidRPr="002E7E2D">
        <w:t>W trakcie realizacji umowy</w:t>
      </w:r>
      <w:r w:rsidR="00B47966">
        <w:t>,</w:t>
      </w:r>
      <w:r w:rsidRPr="002E7E2D">
        <w:t xml:space="preserve"> na każde wezwanie Zamawiającego w wyznaczonym w tym wezwaniu terminie</w:t>
      </w:r>
      <w:r w:rsidR="00B47966">
        <w:t>,</w:t>
      </w:r>
      <w:r w:rsidRPr="002E7E2D">
        <w:t xml:space="preserve"> Wykonawca przedłoży Zamawiającemu wskazane poniżej dowody w celu </w:t>
      </w:r>
      <w:r w:rsidRPr="002E7E2D">
        <w:lastRenderedPageBreak/>
        <w:t>potwierdzenia spełnienia wymogu zatrudnienia na podstawie umo</w:t>
      </w:r>
      <w:r>
        <w:t xml:space="preserve">wy o pracę przez Wykonawcę </w:t>
      </w:r>
      <w:r w:rsidRPr="002E7E2D">
        <w:t>osób wykonujących czynności w trakcie realizacji umowy:</w:t>
      </w:r>
    </w:p>
    <w:p w:rsidR="00B059D0" w:rsidRDefault="00397B84" w:rsidP="00B059D0">
      <w:pPr>
        <w:pStyle w:val="Akapitzlist"/>
        <w:numPr>
          <w:ilvl w:val="0"/>
          <w:numId w:val="35"/>
        </w:numPr>
        <w:contextualSpacing/>
        <w:jc w:val="both"/>
        <w:rPr>
          <w:i/>
        </w:rPr>
      </w:pPr>
      <w:r>
        <w:rPr>
          <w:b/>
        </w:rPr>
        <w:t xml:space="preserve">oświadczenie Wykonawcy </w:t>
      </w:r>
      <w:r w:rsidRPr="002E7E2D">
        <w:t>o zatrudnieniu na podstawie umowy o pracę osób wykonujących czynności, których dotyczy wezwanie Zamawiającego.</w:t>
      </w:r>
      <w:r w:rsidRPr="002E7E2D">
        <w:rPr>
          <w:b/>
        </w:rPr>
        <w:t xml:space="preserve"> </w:t>
      </w:r>
      <w:r w:rsidRPr="002E7E2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w:t>
      </w:r>
      <w:r>
        <w:t>czenia w imieniu Wykonawcy</w:t>
      </w:r>
      <w:r w:rsidRPr="002E7E2D">
        <w:t>;</w:t>
      </w:r>
    </w:p>
    <w:p w:rsidR="00B059D0" w:rsidRDefault="00397B84" w:rsidP="00B059D0">
      <w:pPr>
        <w:pStyle w:val="Akapitzlist"/>
        <w:numPr>
          <w:ilvl w:val="0"/>
          <w:numId w:val="35"/>
        </w:numPr>
        <w:contextualSpacing/>
        <w:jc w:val="both"/>
        <w:rPr>
          <w:i/>
        </w:rPr>
      </w:pPr>
      <w:r w:rsidRPr="002E7E2D">
        <w:t>poświadczoną za zgodność z oryginałem o</w:t>
      </w:r>
      <w:r>
        <w:t xml:space="preserve">dpowiednio przez Wykonawcę </w:t>
      </w:r>
      <w:r w:rsidRPr="002E7E2D">
        <w:rPr>
          <w:b/>
        </w:rPr>
        <w:t>kopię umowy/umów o pracę</w:t>
      </w:r>
      <w:r w:rsidRPr="002E7E2D">
        <w:t xml:space="preserve"> osób wykonujących w trakcie realizacji umowy czynności, których dotyczy ww. oświadczenie Wykonawcy </w:t>
      </w:r>
      <w:r w:rsidRPr="002E7E2D">
        <w:rPr>
          <w:color w:val="000000"/>
        </w:rPr>
        <w:t>(wraz z dokumentem regulującym zakres obowiązków, jeżeli został sporządzony). Kopia</w:t>
      </w:r>
      <w:r w:rsidRPr="002E7E2D">
        <w:t xml:space="preserve"> umowy/umów powinna zostać </w:t>
      </w:r>
      <w:proofErr w:type="spellStart"/>
      <w:r w:rsidRPr="002E7E2D">
        <w:t>zanonimizowana</w:t>
      </w:r>
      <w:proofErr w:type="spellEnd"/>
      <w:r w:rsidRPr="002E7E2D">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Informacje takie jak: imię i nazwisko, data zawarcia umowy, rodzaj umowy o pracę i wymiar etatu powinny być możliwe do zidentyfikowania;</w:t>
      </w:r>
    </w:p>
    <w:p w:rsidR="00B059D0" w:rsidRDefault="00397B84" w:rsidP="00B059D0">
      <w:pPr>
        <w:pStyle w:val="Akapitzlist"/>
        <w:numPr>
          <w:ilvl w:val="0"/>
          <w:numId w:val="35"/>
        </w:numPr>
        <w:contextualSpacing/>
        <w:jc w:val="both"/>
      </w:pPr>
      <w:r w:rsidRPr="002E7E2D">
        <w:rPr>
          <w:b/>
        </w:rPr>
        <w:t>zaświadczenie właściwego oddziału ZUS,</w:t>
      </w:r>
      <w:r w:rsidRPr="002E7E2D">
        <w:t xml:space="preserve"> potwierdzające opłacanie </w:t>
      </w:r>
      <w:r>
        <w:rPr>
          <w:color w:val="000000"/>
        </w:rPr>
        <w:t xml:space="preserve">przez Wykonawcę </w:t>
      </w:r>
      <w:r w:rsidRPr="002E7E2D">
        <w:rPr>
          <w:color w:val="000000"/>
        </w:rPr>
        <w:t>składek na ubezpieczenia</w:t>
      </w:r>
      <w:r w:rsidRPr="002E7E2D">
        <w:t xml:space="preserve"> społeczne i zdrowotne z tytułu zatrudnienia na podstawie umów o pracę za ostatni okres rozliczeniowy;</w:t>
      </w:r>
    </w:p>
    <w:p w:rsidR="00B059D0" w:rsidRDefault="00397B84" w:rsidP="00B059D0">
      <w:pPr>
        <w:pStyle w:val="Akapitzlist"/>
        <w:numPr>
          <w:ilvl w:val="0"/>
          <w:numId w:val="35"/>
        </w:numPr>
        <w:contextualSpacing/>
        <w:jc w:val="both"/>
      </w:pPr>
      <w:r w:rsidRPr="002E7E2D">
        <w:t>poświadczoną za zgodność z oryginałem o</w:t>
      </w:r>
      <w:r>
        <w:t xml:space="preserve">dpowiednio przez Wykonawcę </w:t>
      </w:r>
      <w:r w:rsidRPr="002E7E2D">
        <w:rPr>
          <w:b/>
        </w:rPr>
        <w:t>kopię dowodu potwierdzającego zgłoszenie pracownika przez pracodawcę do ubezpieczeń</w:t>
      </w:r>
      <w:r w:rsidRPr="002E7E2D">
        <w:t>, zanonimizowaną w sposób zapewniający ochronę danych osobowych pracowników, zgodnie z przepisami ogólnego rozporządzenia o ochronie danych</w:t>
      </w:r>
      <w:r w:rsidRPr="002E7E2D" w:rsidDel="007751A7">
        <w:t xml:space="preserve"> </w:t>
      </w:r>
      <w:r w:rsidRPr="002E7E2D">
        <w:t>osobowych.</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5</w:t>
      </w:r>
    </w:p>
    <w:p w:rsidR="00C64D1F" w:rsidRPr="00480AAC" w:rsidRDefault="00C64D1F" w:rsidP="00C64D1F">
      <w:pPr>
        <w:autoSpaceDE w:val="0"/>
        <w:autoSpaceDN w:val="0"/>
        <w:adjustRightInd w:val="0"/>
        <w:jc w:val="center"/>
        <w:rPr>
          <w:b/>
          <w:bCs/>
        </w:rPr>
      </w:pPr>
      <w:r w:rsidRPr="00480AAC">
        <w:rPr>
          <w:b/>
          <w:bCs/>
        </w:rPr>
        <w:t>Osoby wskazane do kontaktu</w:t>
      </w:r>
    </w:p>
    <w:p w:rsidR="00A54C2F" w:rsidRDefault="00C64D1F" w:rsidP="00D56E5A">
      <w:pPr>
        <w:numPr>
          <w:ilvl w:val="0"/>
          <w:numId w:val="4"/>
        </w:numPr>
        <w:tabs>
          <w:tab w:val="clear" w:pos="140"/>
          <w:tab w:val="num" w:pos="360"/>
          <w:tab w:val="num" w:pos="426"/>
        </w:tabs>
        <w:ind w:left="426" w:hanging="360"/>
        <w:jc w:val="both"/>
      </w:pPr>
      <w:r w:rsidRPr="009E0C35">
        <w:t>Ze strony Zamawiającego w zakresie przedmiotu umowy wyznaczonym do kontaktu jest:</w:t>
      </w:r>
    </w:p>
    <w:p w:rsidR="00B059D0" w:rsidRDefault="00C64D1F" w:rsidP="00B059D0">
      <w:pPr>
        <w:pStyle w:val="Akapitzlist"/>
        <w:numPr>
          <w:ilvl w:val="0"/>
          <w:numId w:val="43"/>
        </w:numPr>
        <w:jc w:val="both"/>
      </w:pPr>
      <w:r w:rsidRPr="009E0C35">
        <w:t>Pani</w:t>
      </w:r>
      <w:r w:rsidR="00886C87">
        <w:t xml:space="preserve">                     </w:t>
      </w:r>
      <w:r w:rsidRPr="009E0C35">
        <w:t>, tel</w:t>
      </w:r>
      <w:r w:rsidR="00A54C2F">
        <w:t>.…………..</w:t>
      </w:r>
      <w:r w:rsidRPr="009E0C35">
        <w:t xml:space="preserve">, e-mail: </w:t>
      </w:r>
      <w:r w:rsidR="00A54C2F">
        <w:t>……………..</w:t>
      </w:r>
    </w:p>
    <w:p w:rsidR="00B059D0" w:rsidRDefault="006B1F91" w:rsidP="00B059D0">
      <w:pPr>
        <w:pStyle w:val="Akapitzlist"/>
        <w:numPr>
          <w:ilvl w:val="0"/>
          <w:numId w:val="43"/>
        </w:numPr>
      </w:pPr>
      <w:r w:rsidRPr="00886C87">
        <w:t xml:space="preserve">Administrator </w:t>
      </w:r>
      <w:r w:rsidR="00886C87" w:rsidRPr="00886C87">
        <w:t>nier</w:t>
      </w:r>
      <w:r w:rsidR="00886C87">
        <w:t>uchomości</w:t>
      </w:r>
      <w:r w:rsidRPr="00886C87">
        <w:t xml:space="preserve">– Pan </w:t>
      </w:r>
      <w:r w:rsidR="00886C87" w:rsidRPr="00886C87">
        <w:t>tel.,</w:t>
      </w:r>
      <w:r w:rsidR="00A54C2F">
        <w:t>……………</w:t>
      </w:r>
      <w:r w:rsidR="00886C87" w:rsidRPr="00886C87">
        <w:t xml:space="preserve"> e-mail:</w:t>
      </w:r>
      <w:r w:rsidR="00A54C2F">
        <w:t>……………..</w:t>
      </w:r>
    </w:p>
    <w:p w:rsidR="00C64D1F" w:rsidRPr="00886C87" w:rsidRDefault="00C64D1F" w:rsidP="00D56E5A">
      <w:pPr>
        <w:tabs>
          <w:tab w:val="num" w:pos="426"/>
        </w:tabs>
        <w:ind w:left="426"/>
        <w:jc w:val="both"/>
      </w:pPr>
    </w:p>
    <w:p w:rsidR="00C64D1F" w:rsidRPr="00480AAC" w:rsidRDefault="00C64D1F" w:rsidP="00D56E5A">
      <w:pPr>
        <w:numPr>
          <w:ilvl w:val="0"/>
          <w:numId w:val="4"/>
        </w:numPr>
        <w:tabs>
          <w:tab w:val="clear" w:pos="140"/>
          <w:tab w:val="num" w:pos="360"/>
          <w:tab w:val="num" w:pos="426"/>
        </w:tabs>
        <w:ind w:left="426" w:hanging="360"/>
        <w:jc w:val="both"/>
      </w:pPr>
      <w:r w:rsidRPr="00480AAC">
        <w:t xml:space="preserve">Ze strony </w:t>
      </w:r>
      <w:r w:rsidRPr="00D80282">
        <w:t>Wykonawcy w zakresie przedmiotu umowy wyznaczonym do kontaktu jest</w:t>
      </w:r>
      <w:r w:rsidR="00F9474B" w:rsidRPr="00D80282">
        <w:t>/są</w:t>
      </w:r>
      <w:r w:rsidRPr="00D80282">
        <w:t>:</w:t>
      </w:r>
      <w:r w:rsidRPr="00D80282">
        <w:br/>
        <w:t>Pan           , tel.                  , e-mail: ……………………….. - bezpośredni przełożony pracowników ochrony fizycznej</w:t>
      </w:r>
      <w:r>
        <w:t>.</w:t>
      </w:r>
    </w:p>
    <w:p w:rsidR="00D56E5A" w:rsidRDefault="00D56E5A" w:rsidP="00D56E5A">
      <w:pPr>
        <w:numPr>
          <w:ilvl w:val="0"/>
          <w:numId w:val="4"/>
        </w:numPr>
        <w:tabs>
          <w:tab w:val="clear" w:pos="140"/>
          <w:tab w:val="num" w:pos="360"/>
          <w:tab w:val="num" w:pos="426"/>
        </w:tabs>
        <w:ind w:left="357" w:hanging="357"/>
        <w:jc w:val="both"/>
      </w:pPr>
      <w:r w:rsidRPr="00D56E5A">
        <w:t xml:space="preserve">Osoby wskazane powyżej upoważnione są do nadzoru </w:t>
      </w:r>
      <w:r>
        <w:t xml:space="preserve">nad </w:t>
      </w:r>
      <w:r w:rsidRPr="00D56E5A">
        <w:t>realizacj</w:t>
      </w:r>
      <w:r>
        <w:t>ą</w:t>
      </w:r>
      <w:r w:rsidRPr="00D56E5A">
        <w:t xml:space="preserve"> umowy</w:t>
      </w:r>
      <w:r>
        <w:t>,</w:t>
      </w:r>
      <w:r w:rsidRPr="00D56E5A">
        <w:t xml:space="preserve"> w tym do podpisywania w imieniu Zamawiającego protokołów odbioru/oględzin związanych z realizacją przedmiotu umowy</w:t>
      </w:r>
      <w:r>
        <w:t>.</w:t>
      </w:r>
    </w:p>
    <w:p w:rsidR="00C64D1F" w:rsidRDefault="00C64D1F" w:rsidP="00D56E5A">
      <w:pPr>
        <w:numPr>
          <w:ilvl w:val="0"/>
          <w:numId w:val="4"/>
        </w:numPr>
        <w:tabs>
          <w:tab w:val="clear" w:pos="140"/>
          <w:tab w:val="num" w:pos="360"/>
          <w:tab w:val="num" w:pos="426"/>
        </w:tabs>
        <w:ind w:left="357" w:hanging="357"/>
        <w:jc w:val="both"/>
      </w:pPr>
      <w:r w:rsidRPr="00480AAC">
        <w:t>Zmiany personalne w zakresie, o którym mowa w ust. 1 nie wymagają zmiany umowy. W razie zaistnienia takiej sytuacji należy niezwłocznie poinformować drugą Stronę pisemnie.</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6</w:t>
      </w:r>
    </w:p>
    <w:p w:rsidR="00C64D1F" w:rsidRPr="00480AAC" w:rsidRDefault="00C64D1F" w:rsidP="00C64D1F">
      <w:pPr>
        <w:autoSpaceDE w:val="0"/>
        <w:autoSpaceDN w:val="0"/>
        <w:adjustRightInd w:val="0"/>
        <w:jc w:val="center"/>
        <w:rPr>
          <w:bCs/>
        </w:rPr>
      </w:pPr>
      <w:r w:rsidRPr="00480AAC">
        <w:rPr>
          <w:b/>
          <w:color w:val="000000"/>
        </w:rPr>
        <w:t>Wynagrodzenie i warunki płatności</w:t>
      </w:r>
    </w:p>
    <w:p w:rsidR="00DC5F78" w:rsidRDefault="00C64D1F" w:rsidP="00DC5F78">
      <w:pPr>
        <w:numPr>
          <w:ilvl w:val="0"/>
          <w:numId w:val="3"/>
        </w:numPr>
        <w:tabs>
          <w:tab w:val="left" w:pos="360"/>
        </w:tabs>
        <w:autoSpaceDE w:val="0"/>
        <w:autoSpaceDN w:val="0"/>
        <w:adjustRightInd w:val="0"/>
        <w:spacing w:after="120"/>
        <w:ind w:left="360"/>
        <w:jc w:val="both"/>
        <w:rPr>
          <w:bCs/>
        </w:rPr>
      </w:pPr>
      <w:r w:rsidRPr="00BC2380">
        <w:rPr>
          <w:bCs/>
        </w:rPr>
        <w:t xml:space="preserve">Wynagrodzenie </w:t>
      </w:r>
      <w:r w:rsidR="00863736" w:rsidRPr="00DC5F78">
        <w:rPr>
          <w:bCs/>
        </w:rPr>
        <w:t>w zakresie wynikającym</w:t>
      </w:r>
      <w:r w:rsidR="00DC5F78">
        <w:rPr>
          <w:bCs/>
        </w:rPr>
        <w:t>:</w:t>
      </w:r>
    </w:p>
    <w:p w:rsidR="00B059D0" w:rsidRDefault="00863736" w:rsidP="00633705">
      <w:pPr>
        <w:pStyle w:val="Akapitzlist"/>
        <w:numPr>
          <w:ilvl w:val="0"/>
          <w:numId w:val="36"/>
        </w:numPr>
        <w:tabs>
          <w:tab w:val="left" w:pos="360"/>
        </w:tabs>
        <w:autoSpaceDE w:val="0"/>
        <w:autoSpaceDN w:val="0"/>
        <w:adjustRightInd w:val="0"/>
        <w:spacing w:after="120"/>
        <w:jc w:val="both"/>
        <w:rPr>
          <w:bCs/>
        </w:rPr>
      </w:pPr>
      <w:r w:rsidRPr="00DC5F78">
        <w:rPr>
          <w:bCs/>
        </w:rPr>
        <w:t xml:space="preserve">z § 1 ust. </w:t>
      </w:r>
      <w:r>
        <w:rPr>
          <w:bCs/>
        </w:rPr>
        <w:t>1</w:t>
      </w:r>
      <w:r w:rsidRPr="00DC5F78">
        <w:rPr>
          <w:bCs/>
        </w:rPr>
        <w:t xml:space="preserve"> </w:t>
      </w:r>
      <w:r>
        <w:rPr>
          <w:bCs/>
        </w:rPr>
        <w:t>lit. a</w:t>
      </w:r>
      <w:r w:rsidRPr="00DC5F78">
        <w:rPr>
          <w:bCs/>
        </w:rPr>
        <w:t>)</w:t>
      </w:r>
      <w:r>
        <w:rPr>
          <w:bCs/>
        </w:rPr>
        <w:t xml:space="preserve"> i c)</w:t>
      </w:r>
      <w:r w:rsidRPr="00DC5F78">
        <w:rPr>
          <w:bCs/>
        </w:rPr>
        <w:t xml:space="preserve"> </w:t>
      </w:r>
      <w:r>
        <w:rPr>
          <w:bCs/>
        </w:rPr>
        <w:t>tj. p</w:t>
      </w:r>
      <w:r w:rsidR="00C64D1F" w:rsidRPr="00DC5F78">
        <w:rPr>
          <w:bCs/>
        </w:rPr>
        <w:t>rawidłowej realizacji</w:t>
      </w:r>
      <w:r w:rsidR="00FB208D" w:rsidRPr="00DC5F78">
        <w:rPr>
          <w:bCs/>
        </w:rPr>
        <w:t xml:space="preserve"> </w:t>
      </w:r>
      <w:r w:rsidR="00E57A82" w:rsidRPr="00DC5F78">
        <w:rPr>
          <w:bCs/>
        </w:rPr>
        <w:t>usługi ochrony</w:t>
      </w:r>
      <w:r w:rsidR="00EB7D33" w:rsidRPr="00DC5F78">
        <w:rPr>
          <w:bCs/>
        </w:rPr>
        <w:t xml:space="preserve"> </w:t>
      </w:r>
      <w:r w:rsidR="006C745C" w:rsidRPr="00DC5F78">
        <w:rPr>
          <w:bCs/>
        </w:rPr>
        <w:t xml:space="preserve">- </w:t>
      </w:r>
      <w:r w:rsidR="00EB7D33" w:rsidRPr="00DC5F78">
        <w:rPr>
          <w:bCs/>
        </w:rPr>
        <w:t xml:space="preserve">nie przekroczy </w:t>
      </w:r>
      <w:r w:rsidR="00BE307A" w:rsidRPr="00DC5F78">
        <w:rPr>
          <w:bCs/>
        </w:rPr>
        <w:t xml:space="preserve">miesięcznie </w:t>
      </w:r>
      <w:r w:rsidR="00EB7D33" w:rsidRPr="00DC5F78">
        <w:rPr>
          <w:bCs/>
        </w:rPr>
        <w:t>kwoty</w:t>
      </w:r>
      <w:r w:rsidR="00C64D1F" w:rsidRPr="00DC5F78">
        <w:rPr>
          <w:bCs/>
        </w:rPr>
        <w:t>:</w:t>
      </w:r>
    </w:p>
    <w:p w:rsidR="00C64D1F" w:rsidRPr="00DC5F78" w:rsidRDefault="00E9485A" w:rsidP="00863736">
      <w:pPr>
        <w:pStyle w:val="Akapitzlist"/>
        <w:tabs>
          <w:tab w:val="left" w:pos="360"/>
        </w:tabs>
        <w:autoSpaceDE w:val="0"/>
        <w:autoSpaceDN w:val="0"/>
        <w:adjustRightInd w:val="0"/>
        <w:spacing w:after="120"/>
        <w:ind w:left="1140"/>
        <w:jc w:val="both"/>
        <w:rPr>
          <w:bCs/>
        </w:rPr>
      </w:pPr>
      <w:r>
        <w:rPr>
          <w:bCs/>
        </w:rPr>
        <w:t>………………….</w:t>
      </w:r>
      <w:r w:rsidR="0077174D" w:rsidRPr="00DC5F78">
        <w:rPr>
          <w:bCs/>
        </w:rPr>
        <w:t>netto + VAT 23%</w:t>
      </w:r>
      <w:r w:rsidR="00C64D1F" w:rsidRPr="00DC5F78">
        <w:rPr>
          <w:bCs/>
        </w:rPr>
        <w:t xml:space="preserve"> =</w:t>
      </w:r>
      <w:r w:rsidR="0077174D" w:rsidRPr="00DC5F78">
        <w:rPr>
          <w:bCs/>
        </w:rPr>
        <w:t xml:space="preserve"> </w:t>
      </w:r>
      <w:r>
        <w:rPr>
          <w:bCs/>
        </w:rPr>
        <w:t>………………………………..</w:t>
      </w:r>
      <w:r w:rsidR="00BC2380" w:rsidRPr="00DC5F78">
        <w:rPr>
          <w:bCs/>
        </w:rPr>
        <w:t xml:space="preserve"> </w:t>
      </w:r>
      <w:r w:rsidR="00C64D1F" w:rsidRPr="00DC5F78">
        <w:rPr>
          <w:bCs/>
        </w:rPr>
        <w:t>brutto</w:t>
      </w:r>
    </w:p>
    <w:p w:rsidR="00C64D1F" w:rsidRDefault="00C64D1F" w:rsidP="00E57A82">
      <w:pPr>
        <w:tabs>
          <w:tab w:val="left" w:pos="1134"/>
        </w:tabs>
        <w:autoSpaceDE w:val="0"/>
        <w:autoSpaceDN w:val="0"/>
        <w:adjustRightInd w:val="0"/>
        <w:ind w:left="1134"/>
        <w:jc w:val="both"/>
        <w:rPr>
          <w:bCs/>
        </w:rPr>
      </w:pPr>
      <w:r w:rsidRPr="00BC2380">
        <w:rPr>
          <w:bCs/>
        </w:rPr>
        <w:lastRenderedPageBreak/>
        <w:t>/słownie:</w:t>
      </w:r>
      <w:r w:rsidR="00E9485A">
        <w:rPr>
          <w:bCs/>
        </w:rPr>
        <w:t>…………………………………..</w:t>
      </w:r>
      <w:r w:rsidR="00EC0261" w:rsidRPr="00BC2380">
        <w:rPr>
          <w:bCs/>
        </w:rPr>
        <w:t>/100 złotych</w:t>
      </w:r>
      <w:r w:rsidRPr="00BC2380">
        <w:rPr>
          <w:bCs/>
        </w:rPr>
        <w:t xml:space="preserve"> brutto/.</w:t>
      </w:r>
    </w:p>
    <w:p w:rsidR="00B059D0" w:rsidRDefault="00DC5F78" w:rsidP="00633705">
      <w:pPr>
        <w:pStyle w:val="Akapitzlist"/>
        <w:numPr>
          <w:ilvl w:val="0"/>
          <w:numId w:val="36"/>
        </w:numPr>
        <w:spacing w:after="120"/>
        <w:rPr>
          <w:bCs/>
        </w:rPr>
      </w:pPr>
      <w:r w:rsidRPr="00DC5F78">
        <w:rPr>
          <w:bCs/>
        </w:rPr>
        <w:t xml:space="preserve">z § 1 ust. </w:t>
      </w:r>
      <w:r w:rsidR="00863736">
        <w:rPr>
          <w:bCs/>
        </w:rPr>
        <w:t>1</w:t>
      </w:r>
      <w:r w:rsidRPr="00DC5F78">
        <w:rPr>
          <w:bCs/>
        </w:rPr>
        <w:t xml:space="preserve"> </w:t>
      </w:r>
      <w:r w:rsidR="00863736">
        <w:rPr>
          <w:bCs/>
        </w:rPr>
        <w:t>lit. b</w:t>
      </w:r>
      <w:r w:rsidRPr="00DC5F78">
        <w:rPr>
          <w:bCs/>
        </w:rPr>
        <w:t xml:space="preserve">) tj. </w:t>
      </w:r>
      <w:r w:rsidR="00863736">
        <w:rPr>
          <w:bCs/>
        </w:rPr>
        <w:t>modernizacji istniejącego systemu</w:t>
      </w:r>
      <w:r w:rsidR="00772407">
        <w:rPr>
          <w:bCs/>
        </w:rPr>
        <w:t xml:space="preserve"> telewizji dozorowej (CCTV)</w:t>
      </w:r>
      <w:r w:rsidRPr="00DC5F78">
        <w:rPr>
          <w:bCs/>
        </w:rPr>
        <w:t xml:space="preserve"> wynosi:</w:t>
      </w:r>
    </w:p>
    <w:p w:rsidR="00772407" w:rsidRPr="00DC5F78" w:rsidRDefault="00E9485A" w:rsidP="00772407">
      <w:pPr>
        <w:pStyle w:val="Akapitzlist"/>
        <w:tabs>
          <w:tab w:val="left" w:pos="360"/>
        </w:tabs>
        <w:autoSpaceDE w:val="0"/>
        <w:autoSpaceDN w:val="0"/>
        <w:adjustRightInd w:val="0"/>
        <w:spacing w:after="120"/>
        <w:ind w:left="1140"/>
        <w:jc w:val="both"/>
        <w:rPr>
          <w:bCs/>
        </w:rPr>
      </w:pPr>
      <w:r>
        <w:rPr>
          <w:bCs/>
        </w:rPr>
        <w:t>………………….</w:t>
      </w:r>
      <w:r w:rsidR="00772407" w:rsidRPr="00DC5F78">
        <w:rPr>
          <w:bCs/>
        </w:rPr>
        <w:t xml:space="preserve">netto + VAT 23% = </w:t>
      </w:r>
      <w:r>
        <w:rPr>
          <w:bCs/>
        </w:rPr>
        <w:t>…………………………………</w:t>
      </w:r>
      <w:r w:rsidR="00772407" w:rsidRPr="00DC5F78">
        <w:rPr>
          <w:bCs/>
        </w:rPr>
        <w:t>brutto</w:t>
      </w:r>
    </w:p>
    <w:p w:rsidR="00DC5F78" w:rsidRDefault="00772407" w:rsidP="00772407">
      <w:pPr>
        <w:pStyle w:val="Akapitzlist"/>
        <w:tabs>
          <w:tab w:val="left" w:pos="360"/>
        </w:tabs>
        <w:autoSpaceDE w:val="0"/>
        <w:autoSpaceDN w:val="0"/>
        <w:adjustRightInd w:val="0"/>
        <w:spacing w:after="120"/>
        <w:ind w:left="1140"/>
        <w:jc w:val="both"/>
        <w:rPr>
          <w:bCs/>
        </w:rPr>
      </w:pPr>
      <w:r w:rsidRPr="00BC2380">
        <w:rPr>
          <w:bCs/>
        </w:rPr>
        <w:t>/słownie:</w:t>
      </w:r>
      <w:r w:rsidR="00E9485A" w:rsidRPr="00E9485A">
        <w:rPr>
          <w:bCs/>
        </w:rPr>
        <w:t xml:space="preserve"> </w:t>
      </w:r>
      <w:r w:rsidR="00E9485A">
        <w:rPr>
          <w:bCs/>
        </w:rPr>
        <w:t>…………………………………</w:t>
      </w:r>
      <w:r w:rsidRPr="00BC2380">
        <w:rPr>
          <w:bCs/>
        </w:rPr>
        <w:t>/100 złotych brutto/</w:t>
      </w:r>
    </w:p>
    <w:p w:rsidR="00C64D1F" w:rsidRPr="00D80282" w:rsidRDefault="00084B77" w:rsidP="00DC5F78">
      <w:pPr>
        <w:numPr>
          <w:ilvl w:val="0"/>
          <w:numId w:val="3"/>
        </w:numPr>
        <w:tabs>
          <w:tab w:val="left" w:pos="360"/>
        </w:tabs>
        <w:autoSpaceDE w:val="0"/>
        <w:autoSpaceDN w:val="0"/>
        <w:adjustRightInd w:val="0"/>
        <w:spacing w:after="120"/>
        <w:ind w:left="360"/>
        <w:jc w:val="both"/>
        <w:rPr>
          <w:bCs/>
        </w:rPr>
      </w:pPr>
      <w:r>
        <w:rPr>
          <w:bCs/>
        </w:rPr>
        <w:t>W przypadku</w:t>
      </w:r>
      <w:r w:rsidR="00C64D1F" w:rsidRPr="00480AAC">
        <w:rPr>
          <w:bCs/>
        </w:rPr>
        <w:t xml:space="preserve"> gdy świadczona usługa nie obejmuje pełnego okresu mie</w:t>
      </w:r>
      <w:r w:rsidR="00772407">
        <w:rPr>
          <w:bCs/>
        </w:rPr>
        <w:t xml:space="preserve">sięcznego wynagrodzenie, o którym mowa w ust. 1 </w:t>
      </w:r>
      <w:r w:rsidR="00AD5902">
        <w:rPr>
          <w:bCs/>
        </w:rPr>
        <w:t>pkt 1</w:t>
      </w:r>
      <w:r w:rsidR="00772407">
        <w:rPr>
          <w:bCs/>
        </w:rPr>
        <w:t xml:space="preserve">) </w:t>
      </w:r>
      <w:r w:rsidR="00C64D1F" w:rsidRPr="00480AAC">
        <w:rPr>
          <w:bCs/>
        </w:rPr>
        <w:t xml:space="preserve">jest pomniejszone o ilość stawek dobowych, w których usługa nie była wykonywana. Stawkę dobową wylicza się przez podzielenie stawki miesięcznej przez ilość </w:t>
      </w:r>
      <w:r w:rsidR="00C64D1F" w:rsidRPr="00D80282">
        <w:rPr>
          <w:bCs/>
        </w:rPr>
        <w:t>dni w danym miesiącu.</w:t>
      </w:r>
    </w:p>
    <w:p w:rsidR="00C64D1F" w:rsidRPr="00D80282" w:rsidRDefault="00C64D1F" w:rsidP="00DC5F78">
      <w:pPr>
        <w:numPr>
          <w:ilvl w:val="0"/>
          <w:numId w:val="3"/>
        </w:numPr>
        <w:tabs>
          <w:tab w:val="left" w:pos="360"/>
        </w:tabs>
        <w:autoSpaceDE w:val="0"/>
        <w:autoSpaceDN w:val="0"/>
        <w:adjustRightInd w:val="0"/>
        <w:ind w:left="425"/>
        <w:jc w:val="both"/>
        <w:rPr>
          <w:b/>
        </w:rPr>
      </w:pPr>
      <w:r w:rsidRPr="00D80282">
        <w:rPr>
          <w:b/>
        </w:rPr>
        <w:t xml:space="preserve">Całkowite wynagrodzenie wynikające z umowy nie przekroczy kwoty: </w:t>
      </w:r>
    </w:p>
    <w:p w:rsidR="00C64D1F" w:rsidRPr="00D80282" w:rsidRDefault="008F3B1A" w:rsidP="00C64D1F">
      <w:pPr>
        <w:tabs>
          <w:tab w:val="left" w:pos="360"/>
        </w:tabs>
        <w:autoSpaceDE w:val="0"/>
        <w:autoSpaceDN w:val="0"/>
        <w:adjustRightInd w:val="0"/>
        <w:ind w:left="426"/>
        <w:jc w:val="both"/>
        <w:rPr>
          <w:bCs/>
        </w:rPr>
      </w:pPr>
      <w:r>
        <w:rPr>
          <w:bCs/>
        </w:rPr>
        <w:t>……………………..</w:t>
      </w:r>
      <w:r w:rsidR="00C64D1F" w:rsidRPr="00D80282">
        <w:rPr>
          <w:bCs/>
        </w:rPr>
        <w:t>netto + VAT 23%</w:t>
      </w:r>
      <w:r w:rsidR="0077174D" w:rsidRPr="00D80282">
        <w:rPr>
          <w:bCs/>
        </w:rPr>
        <w:t xml:space="preserve"> </w:t>
      </w:r>
      <w:r w:rsidRPr="00D80282">
        <w:rPr>
          <w:bCs/>
        </w:rPr>
        <w:t xml:space="preserve">=  </w:t>
      </w:r>
      <w:r>
        <w:rPr>
          <w:bCs/>
        </w:rPr>
        <w:t>……………………</w:t>
      </w:r>
      <w:r w:rsidR="00C64D1F" w:rsidRPr="00D80282">
        <w:rPr>
          <w:bCs/>
        </w:rPr>
        <w:t>zł brutto</w:t>
      </w:r>
    </w:p>
    <w:p w:rsidR="00C64D1F" w:rsidRPr="00D80282" w:rsidRDefault="00C64D1F" w:rsidP="00C64D1F">
      <w:pPr>
        <w:tabs>
          <w:tab w:val="left" w:pos="360"/>
        </w:tabs>
        <w:autoSpaceDE w:val="0"/>
        <w:autoSpaceDN w:val="0"/>
        <w:adjustRightInd w:val="0"/>
        <w:ind w:left="426"/>
        <w:jc w:val="both"/>
        <w:rPr>
          <w:bCs/>
        </w:rPr>
      </w:pPr>
      <w:r w:rsidRPr="00D80282">
        <w:rPr>
          <w:bCs/>
        </w:rPr>
        <w:t>/słownie</w:t>
      </w:r>
      <w:r w:rsidR="008F3B1A" w:rsidRPr="00D80282">
        <w:rPr>
          <w:bCs/>
        </w:rPr>
        <w:t xml:space="preserve">:  </w:t>
      </w:r>
      <w:r w:rsidR="008F3B1A">
        <w:rPr>
          <w:bCs/>
        </w:rPr>
        <w:t>…………………………….……………….</w:t>
      </w:r>
      <w:r w:rsidR="00B46A1D">
        <w:rPr>
          <w:bCs/>
        </w:rPr>
        <w:t xml:space="preserve"> </w:t>
      </w:r>
      <w:r w:rsidR="00D4357A" w:rsidRPr="00D80282">
        <w:rPr>
          <w:bCs/>
        </w:rPr>
        <w:t>/100 złotych</w:t>
      </w:r>
      <w:r w:rsidRPr="00D80282">
        <w:rPr>
          <w:bCs/>
        </w:rPr>
        <w:t xml:space="preserve"> brutto/.</w:t>
      </w:r>
    </w:p>
    <w:p w:rsidR="009D0A8F" w:rsidRPr="00D80282" w:rsidRDefault="00C64D1F" w:rsidP="00DC5F78">
      <w:pPr>
        <w:numPr>
          <w:ilvl w:val="0"/>
          <w:numId w:val="3"/>
        </w:numPr>
        <w:tabs>
          <w:tab w:val="left" w:pos="360"/>
        </w:tabs>
        <w:autoSpaceDE w:val="0"/>
        <w:autoSpaceDN w:val="0"/>
        <w:adjustRightInd w:val="0"/>
        <w:spacing w:after="120"/>
        <w:ind w:left="360"/>
        <w:jc w:val="both"/>
      </w:pPr>
      <w:r w:rsidRPr="00D80282">
        <w:rPr>
          <w:color w:val="000000"/>
        </w:rPr>
        <w:t>Wynagrodzenie, o którym mowa w ust. 1</w:t>
      </w:r>
      <w:r w:rsidR="00E57A82" w:rsidRPr="00D80282">
        <w:rPr>
          <w:color w:val="000000"/>
        </w:rPr>
        <w:t xml:space="preserve"> </w:t>
      </w:r>
      <w:r w:rsidR="006C745C" w:rsidRPr="00D80282">
        <w:rPr>
          <w:color w:val="000000"/>
        </w:rPr>
        <w:t>i</w:t>
      </w:r>
      <w:r w:rsidR="00E57A82" w:rsidRPr="00D80282">
        <w:rPr>
          <w:color w:val="000000"/>
        </w:rPr>
        <w:t xml:space="preserve"> </w:t>
      </w:r>
      <w:r w:rsidRPr="00D80282">
        <w:rPr>
          <w:color w:val="000000"/>
        </w:rPr>
        <w:t xml:space="preserve">3 jest </w:t>
      </w:r>
      <w:r w:rsidRPr="00D80282">
        <w:rPr>
          <w:b/>
          <w:color w:val="000000"/>
        </w:rPr>
        <w:t>wynagrodzeniem ryczałtowym</w:t>
      </w:r>
      <w:r w:rsidRPr="00D80282">
        <w:rPr>
          <w:color w:val="000000"/>
        </w:rPr>
        <w:t xml:space="preserve">, wyczerpuje wszystkie roszczenia Wykonawcy względem Zamawiającego z tego tytułu, </w:t>
      </w:r>
      <w:r w:rsidR="00320270" w:rsidRPr="00320270">
        <w:rPr>
          <w:color w:val="000000"/>
        </w:rPr>
        <w:t xml:space="preserve">nie podlega waloryzacji </w:t>
      </w:r>
      <w:r w:rsidR="00320270">
        <w:rPr>
          <w:color w:val="000000"/>
        </w:rPr>
        <w:t xml:space="preserve">i </w:t>
      </w:r>
      <w:r w:rsidRPr="00D80282">
        <w:rPr>
          <w:color w:val="000000"/>
        </w:rPr>
        <w:t xml:space="preserve">zawiera wszelkie koszty związane z wykonywaniem przedmiotu </w:t>
      </w:r>
      <w:r w:rsidRPr="00D80282">
        <w:t>umowy i nie ulegnie zmianie podczas realizacji niniejszej umowy, z uwzględnieniem postanowień § 1</w:t>
      </w:r>
      <w:r w:rsidR="00B75CB0">
        <w:t>4</w:t>
      </w:r>
      <w:r w:rsidRPr="00D80282">
        <w:t xml:space="preserve"> oraz § 1</w:t>
      </w:r>
      <w:r w:rsidR="00B75CB0">
        <w:t>5</w:t>
      </w:r>
      <w:r w:rsidRPr="00D80282">
        <w:t>.</w:t>
      </w:r>
    </w:p>
    <w:p w:rsidR="009D0A8F" w:rsidRPr="00D80282" w:rsidRDefault="009D0A8F" w:rsidP="00DC5F78">
      <w:pPr>
        <w:numPr>
          <w:ilvl w:val="0"/>
          <w:numId w:val="3"/>
        </w:numPr>
        <w:tabs>
          <w:tab w:val="left" w:pos="360"/>
        </w:tabs>
        <w:autoSpaceDE w:val="0"/>
        <w:autoSpaceDN w:val="0"/>
        <w:adjustRightInd w:val="0"/>
        <w:spacing w:after="120"/>
        <w:ind w:left="360"/>
        <w:jc w:val="both"/>
      </w:pPr>
      <w:r w:rsidRPr="00D80282">
        <w:rPr>
          <w:bCs/>
        </w:rPr>
        <w:t>Wynagrodzenie</w:t>
      </w:r>
      <w:r w:rsidRPr="00D80282">
        <w:t xml:space="preserve"> Wykonawcy określone w ust. 1 pkt.</w:t>
      </w:r>
      <w:r w:rsidR="00BC5F09" w:rsidRPr="00D80282">
        <w:t xml:space="preserve"> </w:t>
      </w:r>
      <w:r w:rsidRPr="00D80282">
        <w:t xml:space="preserve">2) płatne będzie jednorazowo na podstawie podpisanego bez zastrzeżeń przez przedstawicieli Stron protokołu odbioru stanowiącego </w:t>
      </w:r>
      <w:r w:rsidRPr="00D80282">
        <w:rPr>
          <w:i/>
        </w:rPr>
        <w:t>Załącznik nr 7</w:t>
      </w:r>
      <w:r w:rsidRPr="00D80282">
        <w:t xml:space="preserve"> do umowy. Wynagrodzenie płatne będzie </w:t>
      </w:r>
      <w:r w:rsidR="00D33C35" w:rsidRPr="00D80282">
        <w:t xml:space="preserve">zgodnie z postanowieniem zawartym w </w:t>
      </w:r>
      <w:r w:rsidRPr="00D80282">
        <w:t xml:space="preserve">ust. </w:t>
      </w:r>
      <w:r w:rsidR="00D33C35" w:rsidRPr="00D80282">
        <w:t>7</w:t>
      </w:r>
      <w:r w:rsidRPr="00D80282">
        <w:t>.</w:t>
      </w:r>
      <w:r w:rsidR="00B91376">
        <w:t xml:space="preserve"> W przypadku, gdy dostawa</w:t>
      </w:r>
      <w:r w:rsidR="006A5C26">
        <w:t>*</w:t>
      </w:r>
      <w:r w:rsidR="00B91376">
        <w:t>/montaż</w:t>
      </w:r>
      <w:r w:rsidR="00BA5F1A">
        <w:t>*</w:t>
      </w:r>
      <w:r w:rsidR="00B91376">
        <w:t xml:space="preserve"> urządzeń świadczona będzie przez podwykonawcę, do faktury zostanie dołączony odpowiedni dokument potwierdzający zapłatę wymagalnego wynagrodzenia podwykonawcy (np. k</w:t>
      </w:r>
      <w:r w:rsidR="00B20C61">
        <w:t>opia poświadczona za zgodność z </w:t>
      </w:r>
      <w:r w:rsidR="00B91376">
        <w:t xml:space="preserve">oryginałem </w:t>
      </w:r>
      <w:r w:rsidR="00A301DF">
        <w:t>za</w:t>
      </w:r>
      <w:r w:rsidR="00B91376">
        <w:t xml:space="preserve">płaconej faktury </w:t>
      </w:r>
      <w:r w:rsidR="003C6B2C">
        <w:t xml:space="preserve">wraz z </w:t>
      </w:r>
      <w:r w:rsidR="003C6B2C" w:rsidRPr="003C6B2C">
        <w:t xml:space="preserve">kopią przelewu bankowego </w:t>
      </w:r>
      <w:r w:rsidR="00B91376">
        <w:t>lub oświadczenie podwykonawcy o otrzymaniu należnego wynagrodzenia).</w:t>
      </w:r>
    </w:p>
    <w:p w:rsidR="00C64D1F" w:rsidRDefault="00C64D1F" w:rsidP="00DC5F78">
      <w:pPr>
        <w:numPr>
          <w:ilvl w:val="0"/>
          <w:numId w:val="3"/>
        </w:numPr>
        <w:tabs>
          <w:tab w:val="left" w:pos="360"/>
        </w:tabs>
        <w:autoSpaceDE w:val="0"/>
        <w:autoSpaceDN w:val="0"/>
        <w:adjustRightInd w:val="0"/>
        <w:spacing w:after="120"/>
        <w:ind w:left="360"/>
        <w:jc w:val="both"/>
      </w:pPr>
      <w:r w:rsidRPr="00D80282">
        <w:t>Podstawą do wystawienia faktury VAT będzie</w:t>
      </w:r>
      <w:r w:rsidR="002E5C8F" w:rsidRPr="00D80282">
        <w:t xml:space="preserve"> </w:t>
      </w:r>
      <w:r w:rsidR="006057E2" w:rsidRPr="00D80282">
        <w:t>wypełniony i podpisany przez Strony oryginał protokołu</w:t>
      </w:r>
      <w:r w:rsidR="00CE3841" w:rsidRPr="00D80282">
        <w:t xml:space="preserve"> wykonania usługi</w:t>
      </w:r>
      <w:r w:rsidR="00B90DE9" w:rsidRPr="00D80282">
        <w:t>/odbioru</w:t>
      </w:r>
      <w:r w:rsidR="006057E2" w:rsidRPr="00D80282">
        <w:t>, stanowiący</w:t>
      </w:r>
      <w:r w:rsidRPr="00D80282">
        <w:t xml:space="preserve"> </w:t>
      </w:r>
      <w:r w:rsidR="00B90DE9" w:rsidRPr="00D80282">
        <w:t xml:space="preserve">odpowiednio </w:t>
      </w:r>
      <w:r w:rsidRPr="00D80282">
        <w:rPr>
          <w:i/>
        </w:rPr>
        <w:t xml:space="preserve">Załącznik Nr 4 </w:t>
      </w:r>
      <w:r w:rsidR="00B90DE9" w:rsidRPr="00D80282">
        <w:rPr>
          <w:i/>
        </w:rPr>
        <w:t>i nr 7</w:t>
      </w:r>
      <w:r w:rsidR="00B90DE9">
        <w:t xml:space="preserve"> </w:t>
      </w:r>
      <w:r w:rsidRPr="006E5FE2">
        <w:t>do niniejszej umowy</w:t>
      </w:r>
      <w:r w:rsidRPr="009D0A8F">
        <w:rPr>
          <w:color w:val="000000"/>
        </w:rPr>
        <w:t>.</w:t>
      </w:r>
      <w:r w:rsidR="00BE307A" w:rsidRPr="009D0A8F">
        <w:rPr>
          <w:color w:val="000000"/>
        </w:rPr>
        <w:t xml:space="preserve"> Protokół ze strony Zamawiającego podpisywać będzie </w:t>
      </w:r>
      <w:r w:rsidR="004A3872" w:rsidRPr="009D0A8F">
        <w:rPr>
          <w:color w:val="000000"/>
        </w:rPr>
        <w:t>A</w:t>
      </w:r>
      <w:r w:rsidR="00BE307A" w:rsidRPr="009D0A8F">
        <w:rPr>
          <w:color w:val="000000"/>
        </w:rPr>
        <w:t>dministrator nieruchomości.</w:t>
      </w:r>
    </w:p>
    <w:p w:rsidR="00C64D1F" w:rsidRDefault="00C64D1F" w:rsidP="00DC5F78">
      <w:pPr>
        <w:numPr>
          <w:ilvl w:val="0"/>
          <w:numId w:val="3"/>
        </w:numPr>
        <w:tabs>
          <w:tab w:val="left" w:pos="360"/>
        </w:tabs>
        <w:autoSpaceDE w:val="0"/>
        <w:autoSpaceDN w:val="0"/>
        <w:adjustRightInd w:val="0"/>
        <w:spacing w:after="120"/>
        <w:ind w:left="360"/>
        <w:jc w:val="both"/>
      </w:pPr>
      <w:r w:rsidRPr="000E64EA">
        <w:t xml:space="preserve">Zapłata zrealizowana będzie zgodnie z przepisami ustawy </w:t>
      </w:r>
      <w:r w:rsidR="00773D2D" w:rsidRPr="00773D2D">
        <w:t xml:space="preserve">z dnia 11 marca 2004r. o podatku od towarów i usług (tj. Dz. U. z 2018 r. poz. 2174 z późn. zm.), w formie przelewu z uwzględnieniem mechanizmu podzielonej płatności, tzw. </w:t>
      </w:r>
      <w:proofErr w:type="spellStart"/>
      <w:r w:rsidR="00773D2D" w:rsidRPr="00773D2D">
        <w:t>„spli</w:t>
      </w:r>
      <w:proofErr w:type="spellEnd"/>
      <w:r w:rsidR="00773D2D" w:rsidRPr="00773D2D">
        <w:t xml:space="preserve">t </w:t>
      </w:r>
      <w:proofErr w:type="spellStart"/>
      <w:r w:rsidR="00773D2D" w:rsidRPr="00773D2D">
        <w:t>payment</w:t>
      </w:r>
      <w:proofErr w:type="spellEnd"/>
      <w:r w:rsidR="00773D2D" w:rsidRPr="00773D2D">
        <w:t xml:space="preserve">” na rachunek bankowy nr ……………………….……., </w:t>
      </w:r>
      <w:r w:rsidRPr="00CE3841">
        <w:t xml:space="preserve">w terminie 14 dni od daty wpływu do Zamawiającego prawidłowo wystawionej faktury VAT wraz z </w:t>
      </w:r>
      <w:r w:rsidR="006057E2" w:rsidRPr="00CE3841">
        <w:t>oryginałem</w:t>
      </w:r>
      <w:r w:rsidR="00BE307A" w:rsidRPr="00CE3841">
        <w:t xml:space="preserve"> </w:t>
      </w:r>
      <w:r w:rsidR="00CE3841" w:rsidRPr="00CE3841">
        <w:t>p</w:t>
      </w:r>
      <w:r w:rsidR="00BE307A" w:rsidRPr="00CE3841">
        <w:t>rotokołu</w:t>
      </w:r>
      <w:r w:rsidR="00CE3841" w:rsidRPr="00CE3841">
        <w:t xml:space="preserve"> wykonania usługi</w:t>
      </w:r>
      <w:r w:rsidR="00FC62B6">
        <w:t>/odbioru</w:t>
      </w:r>
      <w:r w:rsidRPr="00CE3841">
        <w:t>.</w:t>
      </w:r>
    </w:p>
    <w:p w:rsidR="00C64D1F" w:rsidRDefault="00C64D1F" w:rsidP="00DC5F78">
      <w:pPr>
        <w:numPr>
          <w:ilvl w:val="0"/>
          <w:numId w:val="3"/>
        </w:numPr>
        <w:tabs>
          <w:tab w:val="left" w:pos="360"/>
        </w:tabs>
        <w:autoSpaceDE w:val="0"/>
        <w:autoSpaceDN w:val="0"/>
        <w:adjustRightInd w:val="0"/>
        <w:spacing w:after="120"/>
        <w:ind w:left="360"/>
        <w:jc w:val="both"/>
      </w:pPr>
      <w:r w:rsidRPr="000E64EA">
        <w:t>Zapłata wynagrodzenia zrealizowana w sposób określony w ust</w:t>
      </w:r>
      <w:r w:rsidR="009D0A8F">
        <w:t>ępie powyżej</w:t>
      </w:r>
      <w:r w:rsidRPr="000E64EA">
        <w:t>, w pełni wyczerpuje roszczenia Wykonawcy względem Zamawiającego.</w:t>
      </w:r>
    </w:p>
    <w:p w:rsidR="00C64D1F" w:rsidRDefault="00C64D1F" w:rsidP="00DC5F78">
      <w:pPr>
        <w:numPr>
          <w:ilvl w:val="0"/>
          <w:numId w:val="3"/>
        </w:numPr>
        <w:tabs>
          <w:tab w:val="left" w:pos="360"/>
        </w:tabs>
        <w:autoSpaceDE w:val="0"/>
        <w:autoSpaceDN w:val="0"/>
        <w:adjustRightInd w:val="0"/>
        <w:spacing w:after="120"/>
        <w:ind w:left="360"/>
        <w:jc w:val="both"/>
      </w:pPr>
      <w:r w:rsidRPr="000E64EA">
        <w:t xml:space="preserve">W przypadku otrzymania faktury zawierającej błędy, bądź nie załączenia </w:t>
      </w:r>
      <w:r w:rsidR="00CE3841">
        <w:t>p</w:t>
      </w:r>
      <w:r w:rsidR="00BE307A">
        <w:t>rotokołu</w:t>
      </w:r>
      <w:r w:rsidRPr="000E64EA">
        <w:t xml:space="preserve">, płatność zostanie wstrzymana i ponownie uruchomiona po dostarczeniu Zamawiającemu odpowiednio </w:t>
      </w:r>
      <w:r w:rsidRPr="00CE3841">
        <w:t>korekty faktury/</w:t>
      </w:r>
      <w:r w:rsidR="00CE3841" w:rsidRPr="00CE3841">
        <w:t>p</w:t>
      </w:r>
      <w:r w:rsidRPr="00CE3841">
        <w:t>rotokołu, bez</w:t>
      </w:r>
      <w:r w:rsidRPr="000E64EA">
        <w:t xml:space="preserve"> konsekwencji kar dla Zamawiającego.</w:t>
      </w:r>
    </w:p>
    <w:p w:rsidR="00C64D1F" w:rsidRDefault="00C64D1F" w:rsidP="00DC5F78">
      <w:pPr>
        <w:numPr>
          <w:ilvl w:val="0"/>
          <w:numId w:val="3"/>
        </w:numPr>
        <w:tabs>
          <w:tab w:val="left" w:pos="360"/>
        </w:tabs>
        <w:autoSpaceDE w:val="0"/>
        <w:autoSpaceDN w:val="0"/>
        <w:adjustRightInd w:val="0"/>
        <w:spacing w:after="120"/>
        <w:ind w:left="360"/>
        <w:jc w:val="both"/>
      </w:pPr>
      <w:r w:rsidRPr="00480AAC">
        <w:t>Za dzień zapłaty uważany będzie dzień obciążenia rachunku bankowego Zamawiającego.</w:t>
      </w:r>
    </w:p>
    <w:p w:rsidR="00C64D1F" w:rsidRPr="000E64EA" w:rsidRDefault="00C64D1F" w:rsidP="00DC5F78">
      <w:pPr>
        <w:numPr>
          <w:ilvl w:val="0"/>
          <w:numId w:val="3"/>
        </w:numPr>
        <w:tabs>
          <w:tab w:val="left" w:pos="360"/>
        </w:tabs>
        <w:autoSpaceDE w:val="0"/>
        <w:autoSpaceDN w:val="0"/>
        <w:adjustRightInd w:val="0"/>
        <w:spacing w:after="120"/>
        <w:ind w:left="360"/>
        <w:jc w:val="both"/>
      </w:pPr>
      <w:r w:rsidRPr="000E64EA">
        <w:t xml:space="preserve">Zamawiający nie wyraża zgody na cesję </w:t>
      </w:r>
      <w:r>
        <w:t>wierzytelności</w:t>
      </w:r>
      <w:r w:rsidRPr="000E64EA">
        <w:t xml:space="preserve"> związanych z realizacją niniejszej umowy.</w:t>
      </w:r>
    </w:p>
    <w:p w:rsidR="00FF3069" w:rsidRDefault="00FF3069" w:rsidP="00C64D1F">
      <w:pPr>
        <w:autoSpaceDE w:val="0"/>
        <w:autoSpaceDN w:val="0"/>
        <w:adjustRightInd w:val="0"/>
        <w:jc w:val="center"/>
        <w:rPr>
          <w:b/>
        </w:rPr>
      </w:pPr>
    </w:p>
    <w:p w:rsidR="00C64D1F" w:rsidRPr="00480AAC" w:rsidRDefault="00C64D1F" w:rsidP="00C64D1F">
      <w:pPr>
        <w:autoSpaceDE w:val="0"/>
        <w:autoSpaceDN w:val="0"/>
        <w:adjustRightInd w:val="0"/>
        <w:jc w:val="center"/>
        <w:rPr>
          <w:b/>
        </w:rPr>
      </w:pPr>
      <w:r w:rsidRPr="00480AAC">
        <w:rPr>
          <w:b/>
        </w:rPr>
        <w:t>§ 7</w:t>
      </w:r>
    </w:p>
    <w:p w:rsidR="00C64D1F" w:rsidRPr="00D80282" w:rsidRDefault="00C64D1F" w:rsidP="00C64D1F">
      <w:pPr>
        <w:tabs>
          <w:tab w:val="left" w:pos="360"/>
        </w:tabs>
        <w:jc w:val="center"/>
        <w:rPr>
          <w:b/>
        </w:rPr>
      </w:pPr>
      <w:r w:rsidRPr="00D80282">
        <w:rPr>
          <w:b/>
        </w:rPr>
        <w:t>Ubezpieczenie Wykonawcy</w:t>
      </w:r>
    </w:p>
    <w:p w:rsidR="00C64D1F" w:rsidRPr="00D80282" w:rsidRDefault="00C64D1F" w:rsidP="00DC5F78">
      <w:pPr>
        <w:numPr>
          <w:ilvl w:val="0"/>
          <w:numId w:val="6"/>
        </w:numPr>
        <w:tabs>
          <w:tab w:val="num" w:pos="360"/>
        </w:tabs>
        <w:autoSpaceDE w:val="0"/>
        <w:autoSpaceDN w:val="0"/>
        <w:adjustRightInd w:val="0"/>
        <w:spacing w:after="120"/>
        <w:ind w:left="360"/>
        <w:jc w:val="both"/>
      </w:pPr>
      <w:r w:rsidRPr="00D80282">
        <w:t>Dla zabezpieczenia roszczeń z tytułu świadczenia usług objętych umową Wykonawca przedłożył aktualną kopię poświadczoną za zgodność z orygina</w:t>
      </w:r>
      <w:r w:rsidR="00B20C61">
        <w:t xml:space="preserve">łem polisy ubezpieczenia OC </w:t>
      </w:r>
      <w:r w:rsidR="00B20C61">
        <w:lastRenderedPageBreak/>
        <w:t>nr  </w:t>
      </w:r>
      <w:r w:rsidRPr="00D80282">
        <w:t>z dnia</w:t>
      </w:r>
      <w:r w:rsidR="000F6A27">
        <w:t>………..</w:t>
      </w:r>
      <w:r w:rsidRPr="00D80282">
        <w:t>. wystawionej przez</w:t>
      </w:r>
      <w:r w:rsidR="000F6A27">
        <w:t>………………</w:t>
      </w:r>
      <w:r w:rsidRPr="00D80282">
        <w:t xml:space="preserve"> ważnej od dnia</w:t>
      </w:r>
      <w:r w:rsidR="00506D95" w:rsidRPr="00D80282">
        <w:t xml:space="preserve"> ……</w:t>
      </w:r>
      <w:r w:rsidRPr="00D80282">
        <w:t xml:space="preserve"> r. do dnia </w:t>
      </w:r>
      <w:r w:rsidR="00506D95" w:rsidRPr="00D80282">
        <w:t xml:space="preserve">…… </w:t>
      </w:r>
      <w:r w:rsidRPr="00D80282">
        <w:t xml:space="preserve">r., do wyczerpania sumy ubezpieczenia do wysokości </w:t>
      </w:r>
      <w:r w:rsidR="00506D95" w:rsidRPr="00D80282">
        <w:t>………</w:t>
      </w:r>
      <w:r w:rsidR="00ED7C5F" w:rsidRPr="00D80282">
        <w:t>zł</w:t>
      </w:r>
      <w:r w:rsidRPr="00D80282">
        <w:t xml:space="preserve">, </w:t>
      </w:r>
      <w:r w:rsidR="00AA744A" w:rsidRPr="00D80282">
        <w:t>której kopia</w:t>
      </w:r>
      <w:r w:rsidRPr="00D80282">
        <w:t xml:space="preserve"> stanowi </w:t>
      </w:r>
      <w:r w:rsidRPr="00D80282">
        <w:rPr>
          <w:i/>
        </w:rPr>
        <w:t>Załącznik nr 5</w:t>
      </w:r>
      <w:r w:rsidRPr="00D80282">
        <w:t xml:space="preserve"> do niniejszej umowy. </w:t>
      </w:r>
    </w:p>
    <w:p w:rsidR="00C64D1F" w:rsidRDefault="00C64D1F" w:rsidP="00DC5F78">
      <w:pPr>
        <w:numPr>
          <w:ilvl w:val="0"/>
          <w:numId w:val="6"/>
        </w:numPr>
        <w:tabs>
          <w:tab w:val="num" w:pos="360"/>
        </w:tabs>
        <w:autoSpaceDE w:val="0"/>
        <w:autoSpaceDN w:val="0"/>
        <w:adjustRightInd w:val="0"/>
        <w:spacing w:after="120"/>
        <w:ind w:left="360"/>
        <w:jc w:val="both"/>
      </w:pPr>
      <w:r w:rsidRPr="00D80282">
        <w:t>Wykonawca ponosi materialną odpowiedzialność</w:t>
      </w:r>
      <w:r>
        <w:t xml:space="preserve"> jedynie za szkody rzeczywiste (straty) </w:t>
      </w:r>
      <w:r>
        <w:br/>
        <w:t xml:space="preserve">w mieniu Zamawiającego będące następstwem zawinionego przez Wykonawcę niewykonania lub nienależytego wykonania usługi, w tym za szkody rzeczywiste (straty) powstałe </w:t>
      </w:r>
      <w:r w:rsidRPr="008A4F4F">
        <w:t>z braku</w:t>
      </w:r>
      <w:r>
        <w:t xml:space="preserve">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w:t>
      </w:r>
      <w:r w:rsidR="00706831">
        <w:t>ochrony określone w niniejszej u</w:t>
      </w:r>
      <w:r>
        <w:t>mowie.</w:t>
      </w:r>
    </w:p>
    <w:p w:rsidR="00C64D1F" w:rsidRDefault="00C64D1F" w:rsidP="00DC5F78">
      <w:pPr>
        <w:numPr>
          <w:ilvl w:val="0"/>
          <w:numId w:val="6"/>
        </w:numPr>
        <w:tabs>
          <w:tab w:val="num" w:pos="360"/>
        </w:tabs>
        <w:autoSpaceDE w:val="0"/>
        <w:autoSpaceDN w:val="0"/>
        <w:adjustRightInd w:val="0"/>
        <w:spacing w:after="120"/>
        <w:ind w:left="360"/>
        <w:jc w:val="both"/>
      </w:pPr>
      <w:r>
        <w:t xml:space="preserve">Strony ustalają, iż Zamawiający i Wykonawca w przypadku ujawnienia szkody zobowiązują się wzajemnie niezwłocznie powiadomić pisemnie o tym fakcie oraz wspólnie dokonać oględzin </w:t>
      </w:r>
      <w:r>
        <w:br/>
        <w:t>i sporządzić stosowny raport, w którym określą rodzaj szkody i okoliczności jej powstania. Raport podpi</w:t>
      </w:r>
      <w:r w:rsidR="00706831">
        <w:t>szą wspólnie Strony niniejszej u</w:t>
      </w:r>
      <w:r>
        <w:t xml:space="preserve">mowy. </w:t>
      </w:r>
    </w:p>
    <w:p w:rsidR="00C64D1F" w:rsidRDefault="00C64D1F" w:rsidP="00DC5F78">
      <w:pPr>
        <w:numPr>
          <w:ilvl w:val="0"/>
          <w:numId w:val="6"/>
        </w:numPr>
        <w:tabs>
          <w:tab w:val="num" w:pos="360"/>
        </w:tabs>
        <w:autoSpaceDE w:val="0"/>
        <w:autoSpaceDN w:val="0"/>
        <w:adjustRightInd w:val="0"/>
        <w:spacing w:after="120"/>
        <w:ind w:left="360"/>
        <w:jc w:val="both"/>
      </w:pPr>
      <w:r w:rsidRPr="00480AAC">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C64D1F" w:rsidRDefault="00C64D1F" w:rsidP="00DC5F78">
      <w:pPr>
        <w:numPr>
          <w:ilvl w:val="0"/>
          <w:numId w:val="6"/>
        </w:numPr>
        <w:tabs>
          <w:tab w:val="num" w:pos="360"/>
        </w:tabs>
        <w:autoSpaceDE w:val="0"/>
        <w:autoSpaceDN w:val="0"/>
        <w:adjustRightInd w:val="0"/>
        <w:spacing w:after="120"/>
        <w:ind w:left="360"/>
        <w:jc w:val="both"/>
        <w:rPr>
          <w:b/>
          <w:bCs/>
        </w:rPr>
      </w:pPr>
      <w:r w:rsidRPr="00480AAC">
        <w:t>W przypadku naruszenia przez</w:t>
      </w:r>
      <w:r>
        <w:t xml:space="preserve"> Wykonawcę postanowień ust. 4</w:t>
      </w:r>
      <w:r w:rsidRPr="00480AAC">
        <w:t>, Zamawiającemu przysługuje prawo do rozwiązania um</w:t>
      </w:r>
      <w:r>
        <w:t>owy ze skutkiem natychmiastowym.</w:t>
      </w:r>
    </w:p>
    <w:p w:rsidR="00C64D1F" w:rsidRDefault="00C64D1F" w:rsidP="00C64D1F">
      <w:pPr>
        <w:autoSpaceDE w:val="0"/>
        <w:autoSpaceDN w:val="0"/>
        <w:adjustRightInd w:val="0"/>
        <w:ind w:firstLine="284"/>
        <w:jc w:val="center"/>
        <w:rPr>
          <w:b/>
          <w:bCs/>
        </w:rPr>
      </w:pPr>
    </w:p>
    <w:p w:rsidR="00C64D1F" w:rsidRDefault="00C64D1F" w:rsidP="00C64D1F">
      <w:pPr>
        <w:autoSpaceDE w:val="0"/>
        <w:autoSpaceDN w:val="0"/>
        <w:adjustRightInd w:val="0"/>
        <w:ind w:firstLine="284"/>
        <w:jc w:val="center"/>
        <w:rPr>
          <w:b/>
          <w:bCs/>
        </w:rPr>
      </w:pPr>
      <w:r w:rsidRPr="00480AAC">
        <w:rPr>
          <w:b/>
          <w:bCs/>
        </w:rPr>
        <w:t>§ 8</w:t>
      </w:r>
    </w:p>
    <w:p w:rsidR="00C64D1F" w:rsidRPr="00480AAC" w:rsidRDefault="00C64D1F" w:rsidP="00C64D1F">
      <w:pPr>
        <w:autoSpaceDE w:val="0"/>
        <w:autoSpaceDN w:val="0"/>
        <w:adjustRightInd w:val="0"/>
        <w:ind w:firstLine="284"/>
        <w:jc w:val="center"/>
        <w:rPr>
          <w:b/>
        </w:rPr>
      </w:pPr>
      <w:r>
        <w:rPr>
          <w:b/>
          <w:bCs/>
        </w:rPr>
        <w:t>Odpowiedzialność Wykonawcy</w:t>
      </w:r>
    </w:p>
    <w:p w:rsidR="00C64D1F" w:rsidRDefault="00C64D1F" w:rsidP="00DC5F78">
      <w:pPr>
        <w:numPr>
          <w:ilvl w:val="0"/>
          <w:numId w:val="7"/>
        </w:numPr>
        <w:autoSpaceDE w:val="0"/>
        <w:autoSpaceDN w:val="0"/>
        <w:adjustRightInd w:val="0"/>
        <w:spacing w:after="120"/>
        <w:ind w:left="360"/>
        <w:jc w:val="both"/>
        <w:rPr>
          <w:bCs/>
        </w:rPr>
      </w:pPr>
      <w:r w:rsidRPr="00480AAC">
        <w:rPr>
          <w:bCs/>
        </w:rPr>
        <w:t>Wykonawca ponosi pełną odpowiedzialność za szkody wyrządzone przez osoby, którymi Wykonawca posługuje się przy realizacji niniejszej umowy, jak również za niewykonanie lub nienależyte wykonanie umowy.</w:t>
      </w:r>
    </w:p>
    <w:p w:rsidR="00C64D1F" w:rsidRDefault="00C64D1F" w:rsidP="00DC5F78">
      <w:pPr>
        <w:numPr>
          <w:ilvl w:val="0"/>
          <w:numId w:val="7"/>
        </w:numPr>
        <w:autoSpaceDE w:val="0"/>
        <w:autoSpaceDN w:val="0"/>
        <w:adjustRightInd w:val="0"/>
        <w:spacing w:after="120"/>
        <w:ind w:left="360"/>
        <w:jc w:val="both"/>
        <w:rPr>
          <w:bCs/>
        </w:rPr>
      </w:pPr>
      <w:r w:rsidRPr="00480AAC">
        <w:rPr>
          <w:bCs/>
        </w:rPr>
        <w:t xml:space="preserve">Wykonawca ponosi odpowiedzialność za nieprzestrzeganie obowiązujących przepisów prawa, </w:t>
      </w:r>
      <w:r w:rsidRPr="00480AAC">
        <w:rPr>
          <w:bCs/>
        </w:rPr>
        <w:br/>
        <w:t>w tym dotyczących bezpieczeństwa i higieny pracy.</w:t>
      </w:r>
    </w:p>
    <w:p w:rsidR="00C64D1F" w:rsidRPr="00464AA9" w:rsidRDefault="00C64D1F" w:rsidP="00DC5F78">
      <w:pPr>
        <w:numPr>
          <w:ilvl w:val="0"/>
          <w:numId w:val="7"/>
        </w:numPr>
        <w:autoSpaceDE w:val="0"/>
        <w:autoSpaceDN w:val="0"/>
        <w:adjustRightInd w:val="0"/>
        <w:spacing w:after="120"/>
        <w:ind w:left="360"/>
        <w:jc w:val="both"/>
        <w:rPr>
          <w:bCs/>
        </w:rPr>
      </w:pPr>
      <w:r w:rsidRPr="00480AAC">
        <w:rPr>
          <w:bCs/>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rsidR="00C64D1F" w:rsidRPr="000E49D8" w:rsidRDefault="00C64D1F" w:rsidP="00DC5F78">
      <w:pPr>
        <w:numPr>
          <w:ilvl w:val="0"/>
          <w:numId w:val="7"/>
        </w:numPr>
        <w:autoSpaceDE w:val="0"/>
        <w:autoSpaceDN w:val="0"/>
        <w:adjustRightInd w:val="0"/>
        <w:ind w:left="357" w:hanging="357"/>
        <w:jc w:val="both"/>
        <w:rPr>
          <w:bCs/>
        </w:rPr>
      </w:pPr>
      <w:r w:rsidRPr="00480AAC">
        <w:rPr>
          <w:bCs/>
        </w:rPr>
        <w:t xml:space="preserve">Zmiana pracowników skierowanych do wykonania usługi nie wymaga sporządzenia aneksu do umowy </w:t>
      </w:r>
      <w:r w:rsidRPr="000E49D8">
        <w:rPr>
          <w:bCs/>
        </w:rPr>
        <w:t>oraz nie stanowi naruszenia postanowień umowy, pod warunkiem uwzględnienia postanowień § 2 ust. 3 i 5.</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9</w:t>
      </w:r>
    </w:p>
    <w:p w:rsidR="00C64D1F" w:rsidRDefault="00C64D1F" w:rsidP="00C64D1F">
      <w:pPr>
        <w:autoSpaceDE w:val="0"/>
        <w:autoSpaceDN w:val="0"/>
        <w:adjustRightInd w:val="0"/>
        <w:spacing w:after="120"/>
        <w:jc w:val="center"/>
        <w:rPr>
          <w:b/>
          <w:bCs/>
        </w:rPr>
      </w:pPr>
      <w:r>
        <w:rPr>
          <w:b/>
          <w:bCs/>
        </w:rPr>
        <w:t>Podwykonawcy</w:t>
      </w:r>
    </w:p>
    <w:p w:rsidR="00397B84" w:rsidRPr="00310CC1" w:rsidRDefault="00C07712" w:rsidP="00C64D1F">
      <w:pPr>
        <w:autoSpaceDE w:val="0"/>
        <w:autoSpaceDN w:val="0"/>
        <w:adjustRightInd w:val="0"/>
        <w:spacing w:after="120"/>
        <w:jc w:val="center"/>
        <w:rPr>
          <w:b/>
          <w:bCs/>
        </w:rPr>
      </w:pPr>
      <w:r w:rsidRPr="00C07712">
        <w:rPr>
          <w:bCs/>
          <w:i/>
        </w:rPr>
        <w:t>(W przypadku, kiedy Wykonawca robót nie przewiduje zatrudnienia podwykonawców niniejszy paragraf, zostanie odpowiednio dostosowany*)</w:t>
      </w:r>
    </w:p>
    <w:p w:rsidR="00C07712" w:rsidRDefault="00C07712" w:rsidP="00DC5F78">
      <w:pPr>
        <w:numPr>
          <w:ilvl w:val="0"/>
          <w:numId w:val="11"/>
        </w:numPr>
        <w:tabs>
          <w:tab w:val="num" w:pos="360"/>
        </w:tabs>
        <w:autoSpaceDE w:val="0"/>
        <w:autoSpaceDN w:val="0"/>
        <w:adjustRightInd w:val="0"/>
        <w:spacing w:after="120"/>
        <w:ind w:left="360"/>
        <w:jc w:val="both"/>
        <w:rPr>
          <w:bCs/>
        </w:rPr>
      </w:pPr>
      <w:r w:rsidRPr="00C07712">
        <w:rPr>
          <w:bCs/>
        </w:rPr>
        <w:t xml:space="preserve">Wykonawca zobowiązuje się wykonać </w:t>
      </w:r>
      <w:r>
        <w:rPr>
          <w:bCs/>
        </w:rPr>
        <w:t>własnymi siłami przedmiot umowy</w:t>
      </w:r>
      <w:r w:rsidRPr="00C07712">
        <w:rPr>
          <w:bCs/>
        </w:rPr>
        <w:t xml:space="preserve"> z wyjątkiem prac, które wykonają podwykonawcy.</w:t>
      </w:r>
    </w:p>
    <w:p w:rsidR="00C64D1F" w:rsidRPr="0091728A" w:rsidRDefault="00C64D1F" w:rsidP="00DC5F78">
      <w:pPr>
        <w:numPr>
          <w:ilvl w:val="0"/>
          <w:numId w:val="11"/>
        </w:numPr>
        <w:tabs>
          <w:tab w:val="num" w:pos="360"/>
        </w:tabs>
        <w:autoSpaceDE w:val="0"/>
        <w:autoSpaceDN w:val="0"/>
        <w:adjustRightInd w:val="0"/>
        <w:spacing w:after="120"/>
        <w:ind w:left="360"/>
        <w:jc w:val="both"/>
        <w:rPr>
          <w:bCs/>
        </w:rPr>
      </w:pPr>
      <w:r w:rsidRPr="0091728A">
        <w:rPr>
          <w:bCs/>
        </w:rPr>
        <w:t>Wykonawca</w:t>
      </w:r>
      <w:r>
        <w:rPr>
          <w:bCs/>
        </w:rPr>
        <w:t>,</w:t>
      </w:r>
      <w:r w:rsidRPr="0091728A">
        <w:rPr>
          <w:bCs/>
        </w:rPr>
        <w:t xml:space="preserve"> w trakcie realizacji niniejszej umowy ma prawo korzystania z usług podwykonawców</w:t>
      </w:r>
      <w:r>
        <w:rPr>
          <w:bCs/>
        </w:rPr>
        <w:t xml:space="preserve"> i ponosi przed Zamawiającym odpowiedzialność za przyjęte zobowiązania</w:t>
      </w:r>
      <w:r w:rsidRPr="0091728A">
        <w:rPr>
          <w:bCs/>
        </w:rPr>
        <w:t>.</w:t>
      </w:r>
    </w:p>
    <w:p w:rsidR="00C64D1F" w:rsidRDefault="00C07712" w:rsidP="003F385F">
      <w:pPr>
        <w:autoSpaceDE w:val="0"/>
        <w:autoSpaceDN w:val="0"/>
        <w:adjustRightInd w:val="0"/>
        <w:spacing w:after="120"/>
        <w:ind w:left="360"/>
        <w:jc w:val="both"/>
        <w:rPr>
          <w:bCs/>
        </w:rPr>
      </w:pPr>
      <w:r>
        <w:rPr>
          <w:bCs/>
        </w:rPr>
        <w:lastRenderedPageBreak/>
        <w:t>*</w:t>
      </w:r>
      <w:r w:rsidR="00C64D1F" w:rsidRPr="0091728A">
        <w:rPr>
          <w:bCs/>
        </w:rPr>
        <w:t xml:space="preserve"> </w:t>
      </w:r>
      <w:r w:rsidR="003F385F" w:rsidRPr="003F385F">
        <w:rPr>
          <w:bCs/>
          <w:u w:val="single"/>
        </w:rPr>
        <w:t>W zakresie usług świadczonych przez grupy interwencyjne</w:t>
      </w:r>
      <w:r w:rsidR="003F385F">
        <w:rPr>
          <w:bCs/>
        </w:rPr>
        <w:t xml:space="preserve"> -</w:t>
      </w:r>
      <w:r w:rsidR="00C53810">
        <w:rPr>
          <w:bCs/>
        </w:rPr>
        <w:t xml:space="preserve"> </w:t>
      </w:r>
      <w:r w:rsidR="00C64D1F" w:rsidRPr="0091728A">
        <w:rPr>
          <w:bCs/>
        </w:rPr>
        <w:t>Wykonawca będzie korzyst</w:t>
      </w:r>
      <w:r w:rsidR="00B20C61">
        <w:rPr>
          <w:bCs/>
        </w:rPr>
        <w:t>ał z </w:t>
      </w:r>
      <w:r w:rsidR="003F385F">
        <w:rPr>
          <w:bCs/>
        </w:rPr>
        <w:t xml:space="preserve">następującego podwykonawcy </w:t>
      </w:r>
      <w:r w:rsidR="0091058D">
        <w:rPr>
          <w:bCs/>
        </w:rPr>
        <w:t>…………………………………</w:t>
      </w:r>
    </w:p>
    <w:p w:rsidR="00C53810" w:rsidRDefault="00C53810" w:rsidP="00C53810">
      <w:pPr>
        <w:autoSpaceDE w:val="0"/>
        <w:autoSpaceDN w:val="0"/>
        <w:adjustRightInd w:val="0"/>
        <w:spacing w:after="120"/>
        <w:ind w:left="360"/>
        <w:jc w:val="both"/>
        <w:rPr>
          <w:bCs/>
        </w:rPr>
      </w:pPr>
      <w:r>
        <w:rPr>
          <w:bCs/>
        </w:rPr>
        <w:t>*</w:t>
      </w:r>
      <w:r w:rsidRPr="0091728A">
        <w:rPr>
          <w:bCs/>
        </w:rPr>
        <w:t xml:space="preserve"> </w:t>
      </w:r>
      <w:r w:rsidRPr="003F385F">
        <w:rPr>
          <w:bCs/>
          <w:u w:val="single"/>
        </w:rPr>
        <w:t>W zakresie</w:t>
      </w:r>
      <w:r>
        <w:rPr>
          <w:bCs/>
          <w:u w:val="single"/>
        </w:rPr>
        <w:t xml:space="preserve"> </w:t>
      </w:r>
      <w:r w:rsidRPr="00C53810">
        <w:rPr>
          <w:bCs/>
          <w:u w:val="single"/>
        </w:rPr>
        <w:t>modernizacji istniejącego systemu telewizji dozorowej (CCTV) polegającą na dostarczeniu/wykonaniu montażu fabrycznie nowych urządzeń i wdrożeniu dodatkowego systemu monitoringu</w:t>
      </w:r>
      <w:r w:rsidRPr="00C53810">
        <w:rPr>
          <w:bCs/>
        </w:rPr>
        <w:t xml:space="preserve"> </w:t>
      </w:r>
      <w:r>
        <w:rPr>
          <w:bCs/>
        </w:rPr>
        <w:t xml:space="preserve">- </w:t>
      </w:r>
      <w:r w:rsidRPr="0091728A">
        <w:rPr>
          <w:bCs/>
        </w:rPr>
        <w:t>Wykonawca będzie korzyst</w:t>
      </w:r>
      <w:r>
        <w:rPr>
          <w:bCs/>
        </w:rPr>
        <w:t>ał z następującego podwykonawcy …………………………………</w:t>
      </w:r>
    </w:p>
    <w:p w:rsidR="00C07712" w:rsidRPr="0091728A" w:rsidRDefault="0091058D" w:rsidP="00C64D1F">
      <w:pPr>
        <w:autoSpaceDE w:val="0"/>
        <w:autoSpaceDN w:val="0"/>
        <w:adjustRightInd w:val="0"/>
        <w:spacing w:after="120"/>
        <w:ind w:left="360"/>
        <w:jc w:val="both"/>
        <w:rPr>
          <w:bCs/>
        </w:rPr>
      </w:pPr>
      <w:r>
        <w:rPr>
          <w:bCs/>
        </w:rPr>
        <w:t xml:space="preserve">* </w:t>
      </w:r>
      <w:r w:rsidRPr="0091058D">
        <w:rPr>
          <w:bCs/>
        </w:rPr>
        <w:t>Wykonawca oświadcza, że na dzień zawarcia umowy wykona przedmiot umowy bez udziału podwykonawców, jednakże w przypadku zatrudnienia podwykonawc</w:t>
      </w:r>
      <w:r w:rsidR="003F385F">
        <w:rPr>
          <w:bCs/>
        </w:rPr>
        <w:t>y/</w:t>
      </w:r>
      <w:r w:rsidRPr="0091058D">
        <w:rPr>
          <w:bCs/>
        </w:rPr>
        <w:t xml:space="preserve">ów Wykonawca zobowiązuje się przedstawić Zamawiającemu </w:t>
      </w:r>
      <w:r w:rsidR="00ED1845">
        <w:rPr>
          <w:bCs/>
        </w:rPr>
        <w:t xml:space="preserve">nazwę </w:t>
      </w:r>
      <w:r>
        <w:rPr>
          <w:bCs/>
        </w:rPr>
        <w:t>podwykonawc</w:t>
      </w:r>
      <w:r w:rsidR="00ED1845">
        <w:rPr>
          <w:bCs/>
        </w:rPr>
        <w:t>y</w:t>
      </w:r>
      <w:r w:rsidRPr="0091058D">
        <w:rPr>
          <w:bCs/>
        </w:rPr>
        <w:t>.</w:t>
      </w:r>
    </w:p>
    <w:p w:rsidR="00C64D1F" w:rsidRDefault="00C64D1F" w:rsidP="00DC5F78">
      <w:pPr>
        <w:numPr>
          <w:ilvl w:val="0"/>
          <w:numId w:val="11"/>
        </w:numPr>
        <w:tabs>
          <w:tab w:val="num" w:pos="360"/>
        </w:tabs>
        <w:autoSpaceDE w:val="0"/>
        <w:autoSpaceDN w:val="0"/>
        <w:adjustRightInd w:val="0"/>
        <w:spacing w:after="120"/>
        <w:ind w:left="357" w:hanging="357"/>
        <w:jc w:val="both"/>
        <w:rPr>
          <w:bCs/>
        </w:rPr>
      </w:pPr>
      <w:r w:rsidRPr="0091728A">
        <w:rPr>
          <w:bCs/>
        </w:rPr>
        <w:t xml:space="preserve">Wykonawca może zmienić w trakcie trwania umowy podwykonawcę w zakresie wskazanym </w:t>
      </w:r>
      <w:r>
        <w:rPr>
          <w:bCs/>
        </w:rPr>
        <w:br/>
      </w:r>
      <w:r w:rsidRPr="0091728A">
        <w:rPr>
          <w:bCs/>
        </w:rPr>
        <w:t>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rsidR="00397B84" w:rsidRPr="0091728A" w:rsidRDefault="00397B84" w:rsidP="00DC5F78">
      <w:pPr>
        <w:numPr>
          <w:ilvl w:val="0"/>
          <w:numId w:val="11"/>
        </w:numPr>
        <w:tabs>
          <w:tab w:val="num" w:pos="360"/>
        </w:tabs>
        <w:autoSpaceDE w:val="0"/>
        <w:autoSpaceDN w:val="0"/>
        <w:adjustRightInd w:val="0"/>
        <w:ind w:left="357" w:hanging="357"/>
        <w:jc w:val="both"/>
        <w:rPr>
          <w:bCs/>
        </w:rPr>
      </w:pPr>
      <w:r w:rsidRPr="00397B84">
        <w:rPr>
          <w:bCs/>
        </w:rPr>
        <w:t xml:space="preserve">Zatrudnienie </w:t>
      </w:r>
      <w:r w:rsidR="0091058D">
        <w:rPr>
          <w:bCs/>
        </w:rPr>
        <w:t>p</w:t>
      </w:r>
      <w:r w:rsidRPr="00397B84">
        <w:rPr>
          <w:bCs/>
        </w:rPr>
        <w:t>odwykonawców wymaga podpisania przez Strony stosownego aneksu.</w:t>
      </w:r>
    </w:p>
    <w:p w:rsidR="00C64D1F" w:rsidRDefault="00C64D1F" w:rsidP="00C64D1F">
      <w:pPr>
        <w:autoSpaceDE w:val="0"/>
        <w:autoSpaceDN w:val="0"/>
        <w:adjustRightInd w:val="0"/>
        <w:ind w:left="357"/>
        <w:jc w:val="both"/>
        <w:rPr>
          <w:bCs/>
        </w:rPr>
      </w:pPr>
    </w:p>
    <w:p w:rsidR="00C64D1F" w:rsidRPr="00480AAC" w:rsidRDefault="00C64D1F" w:rsidP="00C64D1F">
      <w:pPr>
        <w:autoSpaceDE w:val="0"/>
        <w:autoSpaceDN w:val="0"/>
        <w:adjustRightInd w:val="0"/>
        <w:jc w:val="center"/>
        <w:rPr>
          <w:b/>
          <w:bCs/>
        </w:rPr>
      </w:pPr>
      <w:r w:rsidRPr="00480AAC">
        <w:rPr>
          <w:b/>
          <w:bCs/>
        </w:rPr>
        <w:t>§ 10</w:t>
      </w:r>
    </w:p>
    <w:p w:rsidR="00C64D1F" w:rsidRPr="00480AAC" w:rsidRDefault="00C64D1F" w:rsidP="00C64D1F">
      <w:pPr>
        <w:autoSpaceDE w:val="0"/>
        <w:autoSpaceDN w:val="0"/>
        <w:adjustRightInd w:val="0"/>
        <w:jc w:val="center"/>
        <w:rPr>
          <w:bCs/>
        </w:rPr>
      </w:pPr>
      <w:r w:rsidRPr="00480AAC">
        <w:rPr>
          <w:b/>
          <w:color w:val="000000"/>
        </w:rPr>
        <w:t>Kary umowne</w:t>
      </w:r>
    </w:p>
    <w:p w:rsidR="00C64D1F" w:rsidRPr="00FB208D" w:rsidRDefault="00C64D1F" w:rsidP="00DC5F78">
      <w:pPr>
        <w:numPr>
          <w:ilvl w:val="0"/>
          <w:numId w:val="8"/>
        </w:numPr>
        <w:autoSpaceDE w:val="0"/>
        <w:autoSpaceDN w:val="0"/>
        <w:adjustRightInd w:val="0"/>
        <w:ind w:left="357" w:hanging="357"/>
        <w:jc w:val="both"/>
        <w:rPr>
          <w:bCs/>
          <w:color w:val="000000"/>
        </w:rPr>
      </w:pPr>
      <w:r w:rsidRPr="00480AAC">
        <w:rPr>
          <w:bCs/>
          <w:color w:val="000000"/>
        </w:rPr>
        <w:t xml:space="preserve">Za opóźnienie w objęciu </w:t>
      </w:r>
      <w:r w:rsidRPr="00FB208D">
        <w:rPr>
          <w:bCs/>
          <w:color w:val="000000"/>
        </w:rPr>
        <w:t xml:space="preserve">obiektu Zamawiającego ochroną fizyczną Wykonawca zapłaci Zamawiającemu karę umowną, w wysokości </w:t>
      </w:r>
      <w:r w:rsidR="00BA6E53" w:rsidRPr="00D20869">
        <w:rPr>
          <w:b/>
          <w:bCs/>
          <w:color w:val="000000"/>
        </w:rPr>
        <w:t>1</w:t>
      </w:r>
      <w:r w:rsidRPr="00D20869">
        <w:rPr>
          <w:b/>
          <w:bCs/>
          <w:color w:val="000000"/>
        </w:rPr>
        <w:t>%</w:t>
      </w:r>
      <w:r w:rsidRPr="00FB208D">
        <w:rPr>
          <w:bCs/>
          <w:color w:val="000000"/>
        </w:rPr>
        <w:t xml:space="preserve"> wartości brutto, o której mowa w § 6 ust. </w:t>
      </w:r>
      <w:r w:rsidR="00FB208D">
        <w:rPr>
          <w:bCs/>
          <w:color w:val="000000"/>
        </w:rPr>
        <w:t>1</w:t>
      </w:r>
      <w:r w:rsidR="007651A2">
        <w:rPr>
          <w:bCs/>
          <w:color w:val="000000"/>
        </w:rPr>
        <w:t xml:space="preserve"> pkt. 1)</w:t>
      </w:r>
      <w:r w:rsidRPr="00FB208D">
        <w:rPr>
          <w:bCs/>
          <w:color w:val="000000"/>
        </w:rPr>
        <w:t xml:space="preserve">, za </w:t>
      </w:r>
      <w:r w:rsidR="00A32A5F" w:rsidRPr="00FB208D">
        <w:rPr>
          <w:bCs/>
          <w:color w:val="000000"/>
        </w:rPr>
        <w:t>każd</w:t>
      </w:r>
      <w:r w:rsidR="00FB208D">
        <w:rPr>
          <w:bCs/>
          <w:color w:val="000000"/>
        </w:rPr>
        <w:t>ą godzinę opóźnienia</w:t>
      </w:r>
      <w:r w:rsidR="00A32A5F" w:rsidRPr="00FB208D">
        <w:rPr>
          <w:bCs/>
          <w:color w:val="000000"/>
        </w:rPr>
        <w:t>.</w:t>
      </w:r>
    </w:p>
    <w:p w:rsidR="00C64D1F" w:rsidRPr="00993A64" w:rsidRDefault="00C64D1F" w:rsidP="00DC5F78">
      <w:pPr>
        <w:numPr>
          <w:ilvl w:val="0"/>
          <w:numId w:val="8"/>
        </w:numPr>
        <w:autoSpaceDE w:val="0"/>
        <w:autoSpaceDN w:val="0"/>
        <w:adjustRightInd w:val="0"/>
        <w:ind w:left="357" w:hanging="357"/>
        <w:jc w:val="both"/>
        <w:rPr>
          <w:bCs/>
          <w:color w:val="000000"/>
        </w:rPr>
      </w:pPr>
      <w:r w:rsidRPr="00480AAC">
        <w:rPr>
          <w:bCs/>
          <w:color w:val="000000"/>
        </w:rPr>
        <w:t xml:space="preserve">Wykonawca zapłaci Zamawiającemu karę umowną za odstąpienie od umowy przez Wykonawcę lub Zamawiającego z powodu okoliczności, za które odpowiedzialność ponosi Wykonawca, w wysokości </w:t>
      </w:r>
      <w:r w:rsidRPr="00D20869">
        <w:rPr>
          <w:b/>
          <w:bCs/>
          <w:color w:val="000000"/>
        </w:rPr>
        <w:t>10%</w:t>
      </w:r>
      <w:r w:rsidRPr="00480AAC">
        <w:rPr>
          <w:bCs/>
          <w:color w:val="000000"/>
        </w:rPr>
        <w:t xml:space="preserve"> wartości brutto umowy, o </w:t>
      </w:r>
      <w:r w:rsidRPr="00993A64">
        <w:rPr>
          <w:bCs/>
          <w:color w:val="000000"/>
        </w:rPr>
        <w:t>której mowa w § 6 ust. 3.</w:t>
      </w:r>
    </w:p>
    <w:p w:rsidR="00C64D1F" w:rsidRPr="00993A64" w:rsidRDefault="00C64D1F" w:rsidP="00DC5F78">
      <w:pPr>
        <w:numPr>
          <w:ilvl w:val="0"/>
          <w:numId w:val="8"/>
        </w:numPr>
        <w:autoSpaceDE w:val="0"/>
        <w:autoSpaceDN w:val="0"/>
        <w:adjustRightInd w:val="0"/>
        <w:ind w:left="357" w:hanging="357"/>
        <w:jc w:val="both"/>
        <w:rPr>
          <w:bCs/>
          <w:color w:val="000000"/>
        </w:rPr>
      </w:pPr>
      <w:r w:rsidRPr="00993A64">
        <w:rPr>
          <w:bCs/>
          <w:color w:val="000000"/>
        </w:rPr>
        <w:t xml:space="preserve">Wykonawca zapłaci Zamawiającemu karę umowną za każdy przypadek niewykonania lub nienależytego wykonywania </w:t>
      </w:r>
      <w:r w:rsidR="004E360D">
        <w:rPr>
          <w:bCs/>
          <w:color w:val="000000"/>
        </w:rPr>
        <w:t>przedmiotu umowy</w:t>
      </w:r>
      <w:r w:rsidRPr="00993A64">
        <w:rPr>
          <w:bCs/>
          <w:color w:val="000000"/>
        </w:rPr>
        <w:t xml:space="preserve">, </w:t>
      </w:r>
      <w:r w:rsidR="004E360D">
        <w:rPr>
          <w:bCs/>
          <w:color w:val="000000"/>
        </w:rPr>
        <w:t>określonego</w:t>
      </w:r>
      <w:r w:rsidRPr="00993A64">
        <w:rPr>
          <w:bCs/>
          <w:color w:val="000000"/>
        </w:rPr>
        <w:t xml:space="preserve"> w § 1 ust. 2 oraz § 2 ust. </w:t>
      </w:r>
      <w:r w:rsidRPr="00F17D7E">
        <w:rPr>
          <w:bCs/>
          <w:color w:val="000000"/>
        </w:rPr>
        <w:t>1 ÷ 5</w:t>
      </w:r>
      <w:r w:rsidR="00B20C61">
        <w:rPr>
          <w:bCs/>
          <w:color w:val="000000"/>
        </w:rPr>
        <w:t xml:space="preserve"> w </w:t>
      </w:r>
      <w:r w:rsidRPr="00993A64">
        <w:rPr>
          <w:bCs/>
          <w:color w:val="000000"/>
        </w:rPr>
        <w:t xml:space="preserve">wysokości </w:t>
      </w:r>
      <w:r w:rsidRPr="00837C1A">
        <w:rPr>
          <w:b/>
          <w:bCs/>
          <w:color w:val="000000"/>
        </w:rPr>
        <w:t>2%</w:t>
      </w:r>
      <w:r w:rsidRPr="00993A64">
        <w:rPr>
          <w:bCs/>
          <w:color w:val="000000"/>
        </w:rPr>
        <w:t xml:space="preserve"> wynagrodzenia miesięcznego brutto, o którym mowa w § 6 ust. 1</w:t>
      </w:r>
      <w:r w:rsidR="007651A2">
        <w:rPr>
          <w:bCs/>
          <w:color w:val="000000"/>
        </w:rPr>
        <w:t xml:space="preserve"> pkt. 1)</w:t>
      </w:r>
      <w:r w:rsidRPr="00993A64">
        <w:rPr>
          <w:bCs/>
          <w:color w:val="000000"/>
        </w:rPr>
        <w:t>.</w:t>
      </w:r>
    </w:p>
    <w:p w:rsidR="00C64D1F" w:rsidRPr="00CE3841" w:rsidRDefault="00C64D1F" w:rsidP="00DC5F78">
      <w:pPr>
        <w:numPr>
          <w:ilvl w:val="0"/>
          <w:numId w:val="8"/>
        </w:numPr>
        <w:autoSpaceDE w:val="0"/>
        <w:autoSpaceDN w:val="0"/>
        <w:adjustRightInd w:val="0"/>
        <w:ind w:left="357" w:hanging="357"/>
        <w:jc w:val="both"/>
        <w:rPr>
          <w:bCs/>
        </w:rPr>
      </w:pPr>
      <w:r w:rsidRPr="00EC0975">
        <w:rPr>
          <w:bCs/>
        </w:rPr>
        <w:t xml:space="preserve">Wykonawca zapłaci </w:t>
      </w:r>
      <w:r w:rsidRPr="00CE3841">
        <w:rPr>
          <w:bCs/>
        </w:rPr>
        <w:t xml:space="preserve">Zamawiającemu karę umowną za przekroczenie czasu dojazdu grupy interwencyjnej, o którym mowa w § 2 ust. 7 w wysokości </w:t>
      </w:r>
      <w:r w:rsidR="00C40DFF">
        <w:rPr>
          <w:b/>
          <w:bCs/>
        </w:rPr>
        <w:t>5</w:t>
      </w:r>
      <w:r w:rsidRPr="00837C1A">
        <w:rPr>
          <w:b/>
          <w:bCs/>
        </w:rPr>
        <w:t>%</w:t>
      </w:r>
      <w:r w:rsidRPr="00CE3841">
        <w:rPr>
          <w:bCs/>
        </w:rPr>
        <w:t xml:space="preserve"> wynagrodzenia miesięcznego brutto, o którym mowa w § 6 ust. 1</w:t>
      </w:r>
      <w:r w:rsidR="007651A2" w:rsidRPr="007651A2">
        <w:rPr>
          <w:bCs/>
          <w:color w:val="000000"/>
        </w:rPr>
        <w:t xml:space="preserve"> </w:t>
      </w:r>
      <w:r w:rsidR="007651A2">
        <w:rPr>
          <w:bCs/>
          <w:color w:val="000000"/>
        </w:rPr>
        <w:t>pkt. 1)</w:t>
      </w:r>
      <w:r w:rsidRPr="00CE3841">
        <w:rPr>
          <w:bCs/>
        </w:rPr>
        <w:t>.</w:t>
      </w:r>
    </w:p>
    <w:p w:rsidR="00C64D1F" w:rsidRPr="00CE3841" w:rsidRDefault="00C64D1F" w:rsidP="00DC5F78">
      <w:pPr>
        <w:numPr>
          <w:ilvl w:val="0"/>
          <w:numId w:val="8"/>
        </w:numPr>
        <w:autoSpaceDE w:val="0"/>
        <w:autoSpaceDN w:val="0"/>
        <w:adjustRightInd w:val="0"/>
        <w:ind w:left="357" w:hanging="357"/>
        <w:jc w:val="both"/>
        <w:rPr>
          <w:bCs/>
          <w:color w:val="000000"/>
        </w:rPr>
      </w:pPr>
      <w:r w:rsidRPr="00CE3841">
        <w:rPr>
          <w:bCs/>
          <w:color w:val="000000"/>
        </w:rPr>
        <w:t xml:space="preserve">Wykonawca zapłaci Zamawiającemu karę umowną za niewykonanie usług w terminie określonym w § 1 ust. 4 </w:t>
      </w:r>
      <w:r w:rsidRPr="00CE3841">
        <w:rPr>
          <w:bCs/>
          <w:i/>
          <w:color w:val="000000"/>
        </w:rPr>
        <w:t>(konserwacja i montaż</w:t>
      </w:r>
      <w:r w:rsidR="005B5437">
        <w:rPr>
          <w:bCs/>
          <w:i/>
          <w:color w:val="000000"/>
        </w:rPr>
        <w:t xml:space="preserve"> nowych urządzeń</w:t>
      </w:r>
      <w:r w:rsidRPr="00CE3841">
        <w:rPr>
          <w:bCs/>
          <w:i/>
          <w:color w:val="000000"/>
        </w:rPr>
        <w:t>)</w:t>
      </w:r>
      <w:r w:rsidRPr="00CE3841">
        <w:rPr>
          <w:bCs/>
          <w:color w:val="000000"/>
        </w:rPr>
        <w:t xml:space="preserve">, w wysokości </w:t>
      </w:r>
      <w:r w:rsidR="00776516">
        <w:rPr>
          <w:b/>
          <w:bCs/>
        </w:rPr>
        <w:t>2</w:t>
      </w:r>
      <w:r w:rsidRPr="00CE3841">
        <w:rPr>
          <w:b/>
          <w:bCs/>
        </w:rPr>
        <w:t>%</w:t>
      </w:r>
      <w:r w:rsidRPr="00CE3841">
        <w:rPr>
          <w:bCs/>
          <w:color w:val="000000"/>
        </w:rPr>
        <w:t xml:space="preserve"> wynagrodzenia miesięcznego brutto, o którym mowa w § 6 ust. 1</w:t>
      </w:r>
      <w:r w:rsidR="006316C2" w:rsidRPr="006316C2">
        <w:rPr>
          <w:bCs/>
          <w:color w:val="000000"/>
        </w:rPr>
        <w:t xml:space="preserve"> </w:t>
      </w:r>
      <w:r w:rsidR="006316C2">
        <w:rPr>
          <w:bCs/>
          <w:color w:val="000000"/>
        </w:rPr>
        <w:t>pkt. 1)</w:t>
      </w:r>
      <w:r w:rsidR="009043F9">
        <w:rPr>
          <w:bCs/>
          <w:color w:val="000000"/>
        </w:rPr>
        <w:t>, za każdy dzień opóźnienia.</w:t>
      </w:r>
    </w:p>
    <w:p w:rsidR="00C64D1F" w:rsidRPr="00CE3841" w:rsidRDefault="00C64D1F" w:rsidP="00DC5F78">
      <w:pPr>
        <w:numPr>
          <w:ilvl w:val="0"/>
          <w:numId w:val="8"/>
        </w:numPr>
        <w:autoSpaceDE w:val="0"/>
        <w:autoSpaceDN w:val="0"/>
        <w:adjustRightInd w:val="0"/>
        <w:ind w:left="357" w:hanging="357"/>
        <w:jc w:val="both"/>
        <w:rPr>
          <w:bCs/>
        </w:rPr>
      </w:pPr>
      <w:r w:rsidRPr="00CE3841">
        <w:t xml:space="preserve">Zamawiający może żądać kar umownych również w następujących wysokościach </w:t>
      </w:r>
      <w:r w:rsidRPr="00CE3841">
        <w:br/>
        <w:t>i przypadkach:</w:t>
      </w:r>
    </w:p>
    <w:p w:rsidR="00C64D1F" w:rsidRPr="00CE3841" w:rsidRDefault="00C64D1F" w:rsidP="00D86BED">
      <w:pPr>
        <w:pStyle w:val="Akapitzlist"/>
        <w:numPr>
          <w:ilvl w:val="0"/>
          <w:numId w:val="19"/>
        </w:numPr>
        <w:ind w:left="851" w:hanging="284"/>
        <w:jc w:val="both"/>
      </w:pPr>
      <w:r w:rsidRPr="00CE3841">
        <w:t xml:space="preserve">przerwy w wykonywaniu usługi trwającej dłużej niż 3 godziny, w wysokości </w:t>
      </w:r>
      <w:r w:rsidR="00547435">
        <w:rPr>
          <w:b/>
        </w:rPr>
        <w:t>2</w:t>
      </w:r>
      <w:r w:rsidRPr="00D20869">
        <w:rPr>
          <w:b/>
        </w:rPr>
        <w:t>%</w:t>
      </w:r>
      <w:r w:rsidRPr="00CE3841">
        <w:t xml:space="preserve"> miesięcznego wynagrodzenia brutto, o którym mowa w § 6 ust. 1</w:t>
      </w:r>
      <w:r w:rsidR="00FB139D" w:rsidRPr="00FB139D">
        <w:rPr>
          <w:bCs/>
          <w:color w:val="000000"/>
        </w:rPr>
        <w:t xml:space="preserve"> </w:t>
      </w:r>
      <w:r w:rsidR="00FB139D">
        <w:rPr>
          <w:bCs/>
          <w:color w:val="000000"/>
        </w:rPr>
        <w:t>pkt. 1)</w:t>
      </w:r>
      <w:r w:rsidRPr="00CE3841">
        <w:t xml:space="preserve"> za każdy przypadek,</w:t>
      </w:r>
    </w:p>
    <w:p w:rsidR="00C64D1F" w:rsidRPr="00CE3841" w:rsidRDefault="00C64D1F" w:rsidP="00D86BED">
      <w:pPr>
        <w:pStyle w:val="Akapitzlist"/>
        <w:numPr>
          <w:ilvl w:val="0"/>
          <w:numId w:val="19"/>
        </w:numPr>
        <w:ind w:left="851" w:hanging="284"/>
        <w:jc w:val="both"/>
      </w:pPr>
      <w:r w:rsidRPr="00CE3841">
        <w:t xml:space="preserve">przerwy w wykonywaniu zlecenia trwającej dłużej niż 8 godzin, w </w:t>
      </w:r>
      <w:r w:rsidRPr="00633705">
        <w:t xml:space="preserve">wysokości </w:t>
      </w:r>
      <w:r w:rsidR="00547435" w:rsidRPr="00633705">
        <w:rPr>
          <w:b/>
        </w:rPr>
        <w:t>5</w:t>
      </w:r>
      <w:r w:rsidRPr="00633705">
        <w:rPr>
          <w:b/>
        </w:rPr>
        <w:t>%</w:t>
      </w:r>
      <w:r w:rsidRPr="00CE3841">
        <w:t xml:space="preserve"> miesięcznego wynagrodzenia brutto, o którym mowa w § 6 ust. 1 </w:t>
      </w:r>
      <w:r w:rsidR="00FB139D">
        <w:rPr>
          <w:bCs/>
          <w:color w:val="000000"/>
        </w:rPr>
        <w:t>pkt. 1)</w:t>
      </w:r>
      <w:r w:rsidR="00657BDB">
        <w:t xml:space="preserve">za każdy przypadek, </w:t>
      </w:r>
      <w:r w:rsidRPr="00CE3841">
        <w:t>za wyjątkiem przerwy powstałej z przyczyn leżących po stronie Zama</w:t>
      </w:r>
      <w:r w:rsidR="00657BDB">
        <w:t xml:space="preserve">wiającego lub </w:t>
      </w:r>
      <w:r w:rsidRPr="00CE3841">
        <w:t>w wyniku działania siły wyższej,</w:t>
      </w:r>
    </w:p>
    <w:p w:rsidR="00C64D1F" w:rsidRPr="0074394B" w:rsidRDefault="00C64D1F" w:rsidP="00D86BED">
      <w:pPr>
        <w:pStyle w:val="Akapitzlist"/>
        <w:numPr>
          <w:ilvl w:val="0"/>
          <w:numId w:val="19"/>
        </w:numPr>
        <w:ind w:left="851" w:hanging="284"/>
        <w:jc w:val="both"/>
      </w:pPr>
      <w:r w:rsidRPr="00CE3841">
        <w:t xml:space="preserve">niepodjęcia interwencji mimo wezwania przez pracownika ochrony grupy interwencyjnej w wysokości </w:t>
      </w:r>
      <w:r w:rsidR="00547435">
        <w:rPr>
          <w:b/>
        </w:rPr>
        <w:t>10</w:t>
      </w:r>
      <w:r w:rsidRPr="00D20869">
        <w:rPr>
          <w:b/>
        </w:rPr>
        <w:t>%</w:t>
      </w:r>
      <w:r w:rsidRPr="00CE3841">
        <w:t xml:space="preserve"> miesięcznego</w:t>
      </w:r>
      <w:r w:rsidRPr="0074394B">
        <w:t xml:space="preserve"> wynagrodzenia brutto, o którym mowa w § 6 ust. 1 </w:t>
      </w:r>
      <w:r w:rsidR="00FB139D">
        <w:rPr>
          <w:bCs/>
          <w:color w:val="000000"/>
        </w:rPr>
        <w:t xml:space="preserve">pkt. 1) </w:t>
      </w:r>
      <w:r w:rsidRPr="0074394B">
        <w:t>za każdy przypadek, chyba że wezwanie było nieuzasadnione.</w:t>
      </w:r>
    </w:p>
    <w:p w:rsidR="00FC51C8" w:rsidRDefault="00FC51C8" w:rsidP="00DC5F78">
      <w:pPr>
        <w:numPr>
          <w:ilvl w:val="0"/>
          <w:numId w:val="8"/>
        </w:numPr>
        <w:autoSpaceDE w:val="0"/>
        <w:autoSpaceDN w:val="0"/>
        <w:adjustRightInd w:val="0"/>
        <w:ind w:left="357" w:hanging="357"/>
        <w:jc w:val="both"/>
        <w:rPr>
          <w:bCs/>
          <w:color w:val="000000"/>
        </w:rPr>
      </w:pPr>
      <w:r>
        <w:rPr>
          <w:bCs/>
          <w:color w:val="000000"/>
        </w:rPr>
        <w:t>W przypadku naliczania kar zastosowanie mają odpowiednio zapisy § 6 ust. 2.</w:t>
      </w:r>
    </w:p>
    <w:p w:rsidR="00C64D1F" w:rsidRDefault="00C64D1F" w:rsidP="00DC5F78">
      <w:pPr>
        <w:numPr>
          <w:ilvl w:val="0"/>
          <w:numId w:val="8"/>
        </w:numPr>
        <w:autoSpaceDE w:val="0"/>
        <w:autoSpaceDN w:val="0"/>
        <w:adjustRightInd w:val="0"/>
        <w:ind w:left="357" w:hanging="357"/>
        <w:jc w:val="both"/>
        <w:rPr>
          <w:bCs/>
          <w:color w:val="000000"/>
        </w:rPr>
      </w:pPr>
      <w:r w:rsidRPr="00480AAC">
        <w:rPr>
          <w:bCs/>
          <w:color w:val="000000"/>
        </w:rPr>
        <w:t>Zamawiający ma prawo dochodzić odszkodowania przewyższającego wysokość kar umownych na zasadach ogólnych.</w:t>
      </w:r>
    </w:p>
    <w:p w:rsidR="00C64D1F" w:rsidRDefault="00A32A5F" w:rsidP="00DC5F78">
      <w:pPr>
        <w:numPr>
          <w:ilvl w:val="0"/>
          <w:numId w:val="8"/>
        </w:numPr>
        <w:autoSpaceDE w:val="0"/>
        <w:autoSpaceDN w:val="0"/>
        <w:adjustRightInd w:val="0"/>
        <w:ind w:left="357" w:hanging="357"/>
        <w:jc w:val="both"/>
        <w:rPr>
          <w:bCs/>
          <w:color w:val="000000"/>
        </w:rPr>
      </w:pPr>
      <w:r w:rsidRPr="00BA6E53">
        <w:rPr>
          <w:bCs/>
        </w:rPr>
        <w:t>Zamawiający zastrzega sobie prawo do potrącenia kary umownej z faktury za wykonane usługi</w:t>
      </w:r>
      <w:r w:rsidR="00BA6E53">
        <w:rPr>
          <w:bCs/>
        </w:rPr>
        <w:t>,</w:t>
      </w:r>
      <w:r w:rsidR="009804C9" w:rsidRPr="00BA6E53">
        <w:rPr>
          <w:bCs/>
        </w:rPr>
        <w:t xml:space="preserve"> </w:t>
      </w:r>
      <w:r w:rsidR="00C64D1F">
        <w:rPr>
          <w:bCs/>
          <w:color w:val="000000"/>
        </w:rPr>
        <w:t>a Wykonawca wyraża na to zgodę.</w:t>
      </w:r>
    </w:p>
    <w:p w:rsidR="00C64D1F" w:rsidRDefault="00C64D1F" w:rsidP="00DC5F78">
      <w:pPr>
        <w:numPr>
          <w:ilvl w:val="0"/>
          <w:numId w:val="8"/>
        </w:numPr>
        <w:autoSpaceDE w:val="0"/>
        <w:autoSpaceDN w:val="0"/>
        <w:adjustRightInd w:val="0"/>
        <w:ind w:left="357" w:hanging="357"/>
        <w:jc w:val="both"/>
        <w:rPr>
          <w:bCs/>
          <w:color w:val="000000"/>
        </w:rPr>
      </w:pPr>
      <w:r>
        <w:rPr>
          <w:bCs/>
          <w:color w:val="000000"/>
        </w:rPr>
        <w:lastRenderedPageBreak/>
        <w:t xml:space="preserve">W przypadkach odstąpienia od umowy postanowienia dotyczące kar umownych pozostają </w:t>
      </w:r>
      <w:r>
        <w:rPr>
          <w:bCs/>
          <w:color w:val="000000"/>
        </w:rPr>
        <w:br/>
        <w:t>w mocy.</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11</w:t>
      </w:r>
    </w:p>
    <w:p w:rsidR="008F1673" w:rsidRPr="008F1673" w:rsidRDefault="008F1673" w:rsidP="008F1673">
      <w:pPr>
        <w:autoSpaceDE w:val="0"/>
        <w:autoSpaceDN w:val="0"/>
        <w:adjustRightInd w:val="0"/>
        <w:jc w:val="center"/>
        <w:rPr>
          <w:b/>
          <w:bCs/>
        </w:rPr>
      </w:pPr>
      <w:r w:rsidRPr="008F1673">
        <w:rPr>
          <w:b/>
          <w:bCs/>
        </w:rPr>
        <w:t>Poufność i przetwarzanie danych</w:t>
      </w:r>
    </w:p>
    <w:p w:rsidR="00B059D0" w:rsidRDefault="008F1673">
      <w:pPr>
        <w:numPr>
          <w:ilvl w:val="1"/>
          <w:numId w:val="42"/>
        </w:numPr>
        <w:autoSpaceDE w:val="0"/>
        <w:autoSpaceDN w:val="0"/>
        <w:adjustRightInd w:val="0"/>
        <w:ind w:left="426" w:hanging="426"/>
        <w:jc w:val="both"/>
        <w:rPr>
          <w:bCs/>
        </w:rPr>
      </w:pPr>
      <w:r w:rsidRPr="008F1673">
        <w:rPr>
          <w:bCs/>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rsidR="00B059D0" w:rsidRDefault="008F1673">
      <w:pPr>
        <w:numPr>
          <w:ilvl w:val="1"/>
          <w:numId w:val="42"/>
        </w:numPr>
        <w:autoSpaceDE w:val="0"/>
        <w:autoSpaceDN w:val="0"/>
        <w:adjustRightInd w:val="0"/>
        <w:ind w:left="426" w:hanging="426"/>
        <w:jc w:val="both"/>
        <w:rPr>
          <w:bCs/>
        </w:rPr>
      </w:pPr>
      <w:r w:rsidRPr="008F1673">
        <w:rPr>
          <w:bCs/>
        </w:rPr>
        <w:t>Wykonawca:</w:t>
      </w:r>
    </w:p>
    <w:p w:rsidR="00B059D0" w:rsidRDefault="008F1673">
      <w:pPr>
        <w:numPr>
          <w:ilvl w:val="0"/>
          <w:numId w:val="43"/>
        </w:numPr>
        <w:autoSpaceDE w:val="0"/>
        <w:autoSpaceDN w:val="0"/>
        <w:adjustRightInd w:val="0"/>
        <w:ind w:left="709" w:hanging="425"/>
        <w:jc w:val="both"/>
        <w:rPr>
          <w:bCs/>
        </w:rPr>
      </w:pPr>
      <w:r w:rsidRPr="008F1673">
        <w:rPr>
          <w:bCs/>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B059D0" w:rsidRDefault="008F1673">
      <w:pPr>
        <w:numPr>
          <w:ilvl w:val="0"/>
          <w:numId w:val="43"/>
        </w:numPr>
        <w:autoSpaceDE w:val="0"/>
        <w:autoSpaceDN w:val="0"/>
        <w:adjustRightInd w:val="0"/>
        <w:ind w:left="709" w:hanging="425"/>
        <w:jc w:val="both"/>
        <w:rPr>
          <w:bCs/>
        </w:rPr>
      </w:pPr>
      <w:r w:rsidRPr="008F1673">
        <w:rPr>
          <w:bCs/>
        </w:rPr>
        <w:t>zapewnia, że osoby mające dostęp do danych osobowych, zobowiązane są do zachowania tajemnicy w zakresie przetwarzania danych osobowych;</w:t>
      </w:r>
    </w:p>
    <w:p w:rsidR="00B059D0" w:rsidRDefault="008F1673">
      <w:pPr>
        <w:numPr>
          <w:ilvl w:val="0"/>
          <w:numId w:val="43"/>
        </w:numPr>
        <w:autoSpaceDE w:val="0"/>
        <w:autoSpaceDN w:val="0"/>
        <w:adjustRightInd w:val="0"/>
        <w:ind w:left="709" w:hanging="425"/>
        <w:jc w:val="both"/>
        <w:rPr>
          <w:bCs/>
        </w:rPr>
      </w:pPr>
      <w:r w:rsidRPr="008F1673">
        <w:rPr>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B059D0" w:rsidRDefault="008F1673">
      <w:pPr>
        <w:numPr>
          <w:ilvl w:val="0"/>
          <w:numId w:val="43"/>
        </w:numPr>
        <w:autoSpaceDE w:val="0"/>
        <w:autoSpaceDN w:val="0"/>
        <w:adjustRightInd w:val="0"/>
        <w:ind w:left="709" w:hanging="425"/>
        <w:jc w:val="both"/>
        <w:rPr>
          <w:bCs/>
        </w:rPr>
      </w:pPr>
      <w:r w:rsidRPr="008F1673">
        <w:rPr>
          <w:bCs/>
        </w:rPr>
        <w:t>zapewnia wypełnienie obowiązków informacyjnych zgodnie z RODO.</w:t>
      </w:r>
    </w:p>
    <w:p w:rsidR="00B059D0" w:rsidRDefault="008F1673">
      <w:pPr>
        <w:numPr>
          <w:ilvl w:val="1"/>
          <w:numId w:val="42"/>
        </w:numPr>
        <w:autoSpaceDE w:val="0"/>
        <w:autoSpaceDN w:val="0"/>
        <w:adjustRightInd w:val="0"/>
        <w:ind w:left="426" w:hanging="426"/>
        <w:jc w:val="both"/>
        <w:rPr>
          <w:bCs/>
        </w:rPr>
      </w:pPr>
      <w:bookmarkStart w:id="1" w:name="_Ref509418590"/>
      <w:r w:rsidRPr="008F1673">
        <w:rPr>
          <w:bC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
    </w:p>
    <w:p w:rsidR="00B059D0" w:rsidRDefault="008F1673">
      <w:pPr>
        <w:numPr>
          <w:ilvl w:val="1"/>
          <w:numId w:val="42"/>
        </w:numPr>
        <w:autoSpaceDE w:val="0"/>
        <w:autoSpaceDN w:val="0"/>
        <w:adjustRightInd w:val="0"/>
        <w:ind w:left="426" w:hanging="426"/>
        <w:jc w:val="both"/>
        <w:rPr>
          <w:bCs/>
        </w:rPr>
      </w:pPr>
      <w:r w:rsidRPr="008F1673">
        <w:rPr>
          <w:bCs/>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rsidR="00B059D0" w:rsidRDefault="008F1673">
      <w:pPr>
        <w:numPr>
          <w:ilvl w:val="1"/>
          <w:numId w:val="42"/>
        </w:numPr>
        <w:autoSpaceDE w:val="0"/>
        <w:autoSpaceDN w:val="0"/>
        <w:adjustRightInd w:val="0"/>
        <w:ind w:left="426" w:hanging="426"/>
        <w:jc w:val="both"/>
        <w:rPr>
          <w:bCs/>
        </w:rPr>
      </w:pPr>
      <w:r w:rsidRPr="008F1673">
        <w:rPr>
          <w:bCs/>
        </w:rPr>
        <w:t>W przypadku zakończenia realizacji niniejszej umowy, Wykonawca zobowiązany jest zaprzestać przetwarzania danych osobowych gromadzonych</w:t>
      </w:r>
      <w:r w:rsidR="00B20C61">
        <w:rPr>
          <w:bCs/>
        </w:rPr>
        <w:t xml:space="preserve"> na potrzeby realizacji umowy i </w:t>
      </w:r>
      <w:r w:rsidRPr="008F1673">
        <w:rPr>
          <w:bCs/>
        </w:rPr>
        <w:t>usunąć je w taki sposób, aby nie było możliwe ponown</w:t>
      </w:r>
      <w:r w:rsidR="00B20C61">
        <w:rPr>
          <w:bCs/>
        </w:rPr>
        <w:t>e ich odtworzenie. Obowiązek, o </w:t>
      </w:r>
      <w:r w:rsidRPr="008F1673">
        <w:rPr>
          <w:bCs/>
        </w:rPr>
        <w:t>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rsidR="00B059D0" w:rsidRDefault="008F1673">
      <w:pPr>
        <w:numPr>
          <w:ilvl w:val="1"/>
          <w:numId w:val="42"/>
        </w:numPr>
        <w:autoSpaceDE w:val="0"/>
        <w:autoSpaceDN w:val="0"/>
        <w:adjustRightInd w:val="0"/>
        <w:ind w:left="426" w:hanging="426"/>
        <w:jc w:val="both"/>
        <w:rPr>
          <w:bCs/>
        </w:rPr>
      </w:pPr>
      <w:r w:rsidRPr="008F1673">
        <w:rPr>
          <w:bCs/>
        </w:rPr>
        <w:t xml:space="preserve">Wykonawca zobowiązany jest zachować poufność informacji dotyczących Zamawiającego zgodnie z przepisami ustawy z dnia 16 lutego 2007r. o ochronie konkurencji i konsumentów (tj. Dz.U. z 20018r poz. 798 z </w:t>
      </w:r>
      <w:proofErr w:type="spellStart"/>
      <w:r w:rsidRPr="008F1673">
        <w:rPr>
          <w:bCs/>
        </w:rPr>
        <w:t>późn</w:t>
      </w:r>
      <w:proofErr w:type="spellEnd"/>
      <w:r w:rsidRPr="008F1673">
        <w:rPr>
          <w:bCs/>
        </w:rPr>
        <w:t>. zm.)</w:t>
      </w:r>
    </w:p>
    <w:p w:rsidR="00B059D0" w:rsidRDefault="008F1673">
      <w:pPr>
        <w:numPr>
          <w:ilvl w:val="1"/>
          <w:numId w:val="42"/>
        </w:numPr>
        <w:autoSpaceDE w:val="0"/>
        <w:autoSpaceDN w:val="0"/>
        <w:adjustRightInd w:val="0"/>
        <w:ind w:left="426" w:hanging="426"/>
        <w:jc w:val="both"/>
        <w:rPr>
          <w:bCs/>
        </w:rPr>
      </w:pPr>
      <w:r w:rsidRPr="008F1673">
        <w:rPr>
          <w:bCs/>
        </w:rPr>
        <w:t xml:space="preserve">Strony umowy zobowiązują się do zachowania zasad poufności w stosunku do wszelkich informacji, w szczególności o danych osobowych, w których posiadanie weszły lub wejdą </w:t>
      </w:r>
      <w:r w:rsidRPr="008F1673">
        <w:rPr>
          <w:bCs/>
        </w:rPr>
        <w:br/>
        <w:t xml:space="preserve">w związku z realizacją niniejszej umowy. Strony umowy zobowiązują się również </w:t>
      </w:r>
      <w:r w:rsidRPr="008F1673">
        <w:rPr>
          <w:bCs/>
        </w:rPr>
        <w:br/>
        <w:t>do zachowania w tajemnicy oraz odpowiedniego zabezpieczenia wszelkich dokumentów przekazanych przez drugą Stronę; uzyskane informacje oraz otrzymane dokumenty mogą być wykorzystywane wyłącznie w celach związanych z realizacją umowy.</w:t>
      </w:r>
    </w:p>
    <w:p w:rsidR="00B059D0" w:rsidRDefault="008F1673">
      <w:pPr>
        <w:numPr>
          <w:ilvl w:val="1"/>
          <w:numId w:val="42"/>
        </w:numPr>
        <w:autoSpaceDE w:val="0"/>
        <w:autoSpaceDN w:val="0"/>
        <w:adjustRightInd w:val="0"/>
        <w:ind w:left="426" w:hanging="426"/>
        <w:jc w:val="both"/>
        <w:rPr>
          <w:bCs/>
        </w:rPr>
      </w:pPr>
      <w:r w:rsidRPr="008F1673">
        <w:rPr>
          <w:bCs/>
        </w:rPr>
        <w:lastRenderedPageBreak/>
        <w:t>Zapisy wskazane w niniejszym paragrafie mają odpowiednio zastosowanie do podwykonawców, którzy przekazują Wykonawcy lub Zamawiającemu dane osobowe lub którym przekazywane są przedmiotowe dane.</w:t>
      </w:r>
    </w:p>
    <w:p w:rsidR="00B059D0" w:rsidRDefault="008F1673">
      <w:pPr>
        <w:numPr>
          <w:ilvl w:val="1"/>
          <w:numId w:val="42"/>
        </w:numPr>
        <w:autoSpaceDE w:val="0"/>
        <w:autoSpaceDN w:val="0"/>
        <w:adjustRightInd w:val="0"/>
        <w:ind w:left="426" w:hanging="426"/>
        <w:jc w:val="both"/>
        <w:rPr>
          <w:bCs/>
        </w:rPr>
      </w:pPr>
      <w:r w:rsidRPr="008F1673">
        <w:rPr>
          <w:bCs/>
        </w:rPr>
        <w:t xml:space="preserve">Wykonawcy znany jest fakt, iż treść niniejszej umowy, stanowią informację publiczną która podlega udostępnianiu w trybie ustawy z 6 września 2001r. </w:t>
      </w:r>
      <w:r w:rsidRPr="008F1673">
        <w:rPr>
          <w:bCs/>
          <w:iCs/>
        </w:rPr>
        <w:t>o dostępie do informacji publicznej (</w:t>
      </w:r>
      <w:proofErr w:type="spellStart"/>
      <w:r w:rsidRPr="008F1673">
        <w:rPr>
          <w:bCs/>
          <w:iCs/>
        </w:rPr>
        <w:t>t.j</w:t>
      </w:r>
      <w:proofErr w:type="spellEnd"/>
      <w:r w:rsidRPr="008F1673">
        <w:rPr>
          <w:bCs/>
          <w:iCs/>
        </w:rPr>
        <w:t xml:space="preserve">. Dz. U. 2018 r. poz. 1330 z </w:t>
      </w:r>
      <w:proofErr w:type="spellStart"/>
      <w:r w:rsidRPr="008F1673">
        <w:rPr>
          <w:bCs/>
          <w:iCs/>
        </w:rPr>
        <w:t>późn</w:t>
      </w:r>
      <w:proofErr w:type="spellEnd"/>
      <w:r w:rsidRPr="008F1673">
        <w:rPr>
          <w:bCs/>
          <w:iCs/>
        </w:rPr>
        <w:t xml:space="preserve"> zm.)</w:t>
      </w:r>
      <w:r w:rsidRPr="008F1673">
        <w:rPr>
          <w:bCs/>
        </w:rPr>
        <w:t>.</w:t>
      </w:r>
    </w:p>
    <w:p w:rsidR="00B059D0" w:rsidRDefault="00C64D1F">
      <w:pPr>
        <w:numPr>
          <w:ilvl w:val="1"/>
          <w:numId w:val="42"/>
        </w:numPr>
        <w:autoSpaceDE w:val="0"/>
        <w:autoSpaceDN w:val="0"/>
        <w:adjustRightInd w:val="0"/>
        <w:ind w:left="426" w:hanging="426"/>
        <w:jc w:val="both"/>
        <w:rPr>
          <w:bCs/>
        </w:rPr>
      </w:pPr>
      <w:r>
        <w:rPr>
          <w:bCs/>
        </w:rPr>
        <w:t>Każdy p</w:t>
      </w:r>
      <w:r w:rsidRPr="00480AAC">
        <w:rPr>
          <w:bCs/>
        </w:rPr>
        <w:t>racownik ochrony musi zapoznać się z zakresem aktualnych czynności i przepisów obowiązujących w obiekcie Zamawiającego.</w:t>
      </w:r>
    </w:p>
    <w:p w:rsidR="00C64D1F" w:rsidRPr="00480AAC" w:rsidRDefault="00C64D1F" w:rsidP="00D20869">
      <w:pPr>
        <w:ind w:left="357"/>
        <w:jc w:val="both"/>
        <w:rPr>
          <w:bCs/>
        </w:rPr>
      </w:pPr>
    </w:p>
    <w:p w:rsidR="009C030B" w:rsidRPr="00823BED" w:rsidRDefault="009C030B" w:rsidP="009C030B">
      <w:pPr>
        <w:autoSpaceDE w:val="0"/>
        <w:autoSpaceDN w:val="0"/>
        <w:adjustRightInd w:val="0"/>
        <w:jc w:val="center"/>
        <w:rPr>
          <w:b/>
          <w:bCs/>
        </w:rPr>
      </w:pPr>
      <w:r w:rsidRPr="00823BED">
        <w:rPr>
          <w:b/>
          <w:bCs/>
        </w:rPr>
        <w:t>§ 12</w:t>
      </w:r>
    </w:p>
    <w:p w:rsidR="009C030B" w:rsidRPr="005E189E" w:rsidRDefault="009C030B" w:rsidP="009C030B">
      <w:pPr>
        <w:jc w:val="center"/>
        <w:rPr>
          <w:b/>
          <w:bCs/>
        </w:rPr>
      </w:pPr>
      <w:r w:rsidRPr="00823BED">
        <w:rPr>
          <w:b/>
          <w:bCs/>
        </w:rPr>
        <w:t>Gwarancja</w:t>
      </w:r>
      <w:r w:rsidR="005E08CB">
        <w:rPr>
          <w:b/>
          <w:bCs/>
        </w:rPr>
        <w:t xml:space="preserve"> </w:t>
      </w:r>
      <w:r w:rsidR="00126B2A" w:rsidRPr="005E189E">
        <w:rPr>
          <w:b/>
          <w:bCs/>
        </w:rPr>
        <w:t>dla nowomontowanych urzą</w:t>
      </w:r>
      <w:r w:rsidR="005E08CB" w:rsidRPr="005E189E">
        <w:rPr>
          <w:b/>
          <w:bCs/>
        </w:rPr>
        <w:t>dzeń</w:t>
      </w:r>
    </w:p>
    <w:p w:rsidR="00B059D0" w:rsidRDefault="009C030B" w:rsidP="00633705">
      <w:pPr>
        <w:numPr>
          <w:ilvl w:val="0"/>
          <w:numId w:val="47"/>
        </w:numPr>
        <w:tabs>
          <w:tab w:val="num" w:pos="360"/>
        </w:tabs>
        <w:ind w:left="426" w:hanging="426"/>
        <w:contextualSpacing/>
        <w:jc w:val="both"/>
      </w:pPr>
      <w:r w:rsidRPr="00823BED">
        <w:t xml:space="preserve">Wykonawca udziela </w:t>
      </w:r>
      <w:r w:rsidRPr="001224B8">
        <w:t xml:space="preserve">Zamawiającemu </w:t>
      </w:r>
      <w:r w:rsidRPr="001224B8">
        <w:rPr>
          <w:b/>
        </w:rPr>
        <w:t>….. miesięcznej</w:t>
      </w:r>
      <w:r w:rsidRPr="001224B8">
        <w:t xml:space="preserve"> (minimum 24 mies.) gwarancji na</w:t>
      </w:r>
      <w:r w:rsidRPr="00823BED">
        <w:t xml:space="preserve"> dostarczon</w:t>
      </w:r>
      <w:r>
        <w:t>e i zamontowane urządzenia</w:t>
      </w:r>
      <w:r w:rsidRPr="00823BED">
        <w:t xml:space="preserve"> </w:t>
      </w:r>
      <w:r>
        <w:t>oraz</w:t>
      </w:r>
      <w:r w:rsidRPr="00823BED">
        <w:t xml:space="preserve"> wykonane prace. Okres gwarancji rozpoczyna się od dnia następnego po dniu podpisania przez </w:t>
      </w:r>
      <w:r w:rsidRPr="00636475">
        <w:t xml:space="preserve">upoważnionych przedstawicieli Stron protokołów odbioru bez zastrzeżeń. Wzór Protokołu Odbioru </w:t>
      </w:r>
      <w:r>
        <w:t>zamontowanych urządzeń</w:t>
      </w:r>
      <w:r w:rsidRPr="00636475">
        <w:t xml:space="preserve"> stanowi </w:t>
      </w:r>
      <w:r w:rsidRPr="00636475">
        <w:rPr>
          <w:i/>
        </w:rPr>
        <w:t xml:space="preserve">Załącznik nr </w:t>
      </w:r>
      <w:r>
        <w:rPr>
          <w:i/>
        </w:rPr>
        <w:t>7</w:t>
      </w:r>
      <w:r w:rsidRPr="00636475">
        <w:t xml:space="preserve"> do umowy.</w:t>
      </w:r>
    </w:p>
    <w:p w:rsidR="00B059D0" w:rsidRDefault="009C030B" w:rsidP="00633705">
      <w:pPr>
        <w:numPr>
          <w:ilvl w:val="0"/>
          <w:numId w:val="47"/>
        </w:numPr>
        <w:tabs>
          <w:tab w:val="num" w:pos="360"/>
        </w:tabs>
        <w:ind w:left="426" w:hanging="426"/>
        <w:contextualSpacing/>
        <w:jc w:val="both"/>
        <w:rPr>
          <w:bCs/>
        </w:rPr>
      </w:pPr>
      <w:r w:rsidRPr="00636475">
        <w:t xml:space="preserve">W okresie gwarancji Wykonawca </w:t>
      </w:r>
      <w:r w:rsidRPr="00636475">
        <w:rPr>
          <w:iCs/>
        </w:rPr>
        <w:t>jest obowi</w:t>
      </w:r>
      <w:r w:rsidRPr="00636475">
        <w:t>ązany przystąpić</w:t>
      </w:r>
      <w:r w:rsidRPr="00823BED">
        <w:t xml:space="preserve"> do usuwania usterek do </w:t>
      </w:r>
      <w:r w:rsidRPr="00823BED">
        <w:rPr>
          <w:bCs/>
        </w:rPr>
        <w:t xml:space="preserve">48 godzin od zgłoszenia (czas reakcji serwisu). Termin usunięcia usterek nie może przekroczyć 3 dni, </w:t>
      </w:r>
      <w:r w:rsidR="00B20C61">
        <w:rPr>
          <w:bCs/>
        </w:rPr>
        <w:br/>
      </w:r>
      <w:r w:rsidRPr="00823BED">
        <w:rPr>
          <w:bCs/>
        </w:rPr>
        <w:t>a w technicznie uzasadnionych przypadkach może on zostać wydłużony za zgodą Zamawiającego.</w:t>
      </w:r>
      <w:r w:rsidR="00912457">
        <w:rPr>
          <w:bCs/>
        </w:rPr>
        <w:t xml:space="preserve"> </w:t>
      </w:r>
    </w:p>
    <w:p w:rsidR="00B059D0" w:rsidRDefault="009C030B" w:rsidP="00633705">
      <w:pPr>
        <w:numPr>
          <w:ilvl w:val="0"/>
          <w:numId w:val="47"/>
        </w:numPr>
        <w:tabs>
          <w:tab w:val="num" w:pos="360"/>
        </w:tabs>
        <w:ind w:left="426" w:hanging="426"/>
        <w:contextualSpacing/>
        <w:jc w:val="both"/>
        <w:rPr>
          <w:bCs/>
        </w:rPr>
      </w:pPr>
      <w:r w:rsidRPr="00823BED">
        <w:t>Wszelkie koszty związane z usunięciem wad, o których mowa w ust. 2 niniejszego paragrafu ponosi Wykonawca.</w:t>
      </w:r>
    </w:p>
    <w:p w:rsidR="00B059D0" w:rsidRDefault="009C030B" w:rsidP="00633705">
      <w:pPr>
        <w:numPr>
          <w:ilvl w:val="0"/>
          <w:numId w:val="47"/>
        </w:numPr>
        <w:tabs>
          <w:tab w:val="num" w:pos="360"/>
        </w:tabs>
        <w:ind w:left="426" w:hanging="426"/>
        <w:contextualSpacing/>
        <w:jc w:val="both"/>
      </w:pPr>
      <w:r w:rsidRPr="005E189E">
        <w:t xml:space="preserve">Wykonawca gwarantuje, że </w:t>
      </w:r>
      <w:r w:rsidR="005E189E" w:rsidRPr="005E189E">
        <w:t>nowo</w:t>
      </w:r>
      <w:r w:rsidR="00547435">
        <w:t xml:space="preserve"> </w:t>
      </w:r>
      <w:r w:rsidRPr="005E189E">
        <w:t xml:space="preserve">zamontowane urządzenia i systemy/aplikacje są w pełni kompatybilne z wykorzystywaną przez Zamawiającego aplikacją Smart PSS do podglądu zdalnego z urządzeń firmy </w:t>
      </w:r>
      <w:proofErr w:type="spellStart"/>
      <w:r w:rsidRPr="005E189E">
        <w:t>Dahua</w:t>
      </w:r>
      <w:proofErr w:type="spellEnd"/>
      <w:r w:rsidRPr="005E189E">
        <w:t xml:space="preserve"> i umożliwią Zamawiającemu m. in. </w:t>
      </w:r>
      <w:r w:rsidR="00DA4FFC" w:rsidRPr="005E189E">
        <w:t xml:space="preserve">podgląd on-line w czasie rzeczywistym, </w:t>
      </w:r>
      <w:r w:rsidRPr="005E189E">
        <w:t>zdalne zgrywanie materiałów zapisanych na dysk</w:t>
      </w:r>
      <w:r w:rsidR="00B20C61">
        <w:t>u rejestratora/rejestratorów, a </w:t>
      </w:r>
      <w:r w:rsidRPr="005E189E">
        <w:t xml:space="preserve">w przyszłości umożliwią zainstalowanie </w:t>
      </w:r>
      <w:r w:rsidR="00B64FD7" w:rsidRPr="005E189E">
        <w:t xml:space="preserve">nowej </w:t>
      </w:r>
      <w:r w:rsidRPr="005E189E">
        <w:t>funkcjonalności polegającej na przekazywaniu komunikatów głosowych za pomocą rejestratora do kamer i zainstalowanych obok głośników.</w:t>
      </w:r>
    </w:p>
    <w:p w:rsidR="00B059D0" w:rsidRDefault="009C030B" w:rsidP="00633705">
      <w:pPr>
        <w:numPr>
          <w:ilvl w:val="0"/>
          <w:numId w:val="47"/>
        </w:numPr>
        <w:tabs>
          <w:tab w:val="num" w:pos="360"/>
        </w:tabs>
        <w:ind w:left="426" w:hanging="426"/>
        <w:contextualSpacing/>
        <w:jc w:val="both"/>
        <w:rPr>
          <w:bCs/>
        </w:rPr>
      </w:pPr>
      <w:r w:rsidRPr="005E189E">
        <w:rPr>
          <w:bCs/>
        </w:rPr>
        <w:t>Gwarancja będzie świadczona przez Wykonawcę w miejscu zamontowania urządzenia/systemu</w:t>
      </w:r>
      <w:r w:rsidRPr="005E189E">
        <w:t>. Jeżeli z przyczyn</w:t>
      </w:r>
      <w:r w:rsidR="00264A5C">
        <w:rPr>
          <w:bCs/>
        </w:rPr>
        <w:t xml:space="preserve"> technicznych niemożliwe jest wykonanie świadczenia </w:t>
      </w:r>
      <w:r w:rsidR="000C7640" w:rsidRPr="005E189E">
        <w:rPr>
          <w:bCs/>
        </w:rPr>
        <w:t>na miejscu montażu</w:t>
      </w:r>
      <w:r w:rsidRPr="005E189E">
        <w:rPr>
          <w:bCs/>
        </w:rPr>
        <w:t>, to koszty wszelkich działań organizacyjnych związanych ze świadczeniem usługi gwarancyjnej poza siedzibą</w:t>
      </w:r>
      <w:r w:rsidRPr="00823BED">
        <w:rPr>
          <w:bCs/>
        </w:rPr>
        <w:t xml:space="preserve"> Zamawiającego ponosi Wykonawca.</w:t>
      </w:r>
    </w:p>
    <w:p w:rsidR="00B059D0" w:rsidRDefault="009C030B" w:rsidP="00633705">
      <w:pPr>
        <w:numPr>
          <w:ilvl w:val="0"/>
          <w:numId w:val="47"/>
        </w:numPr>
        <w:tabs>
          <w:tab w:val="num" w:pos="360"/>
        </w:tabs>
        <w:ind w:left="426" w:hanging="426"/>
        <w:contextualSpacing/>
        <w:jc w:val="both"/>
        <w:rPr>
          <w:bCs/>
        </w:rPr>
      </w:pPr>
      <w:r w:rsidRPr="00823BED">
        <w:rPr>
          <w:bCs/>
        </w:rPr>
        <w:t>Gwarancja ulega automatycznie przedłużeniu o okres naprawy, tj. czas liczony od zgłoszenia do usunięcia awarii czy usterki.</w:t>
      </w:r>
    </w:p>
    <w:p w:rsidR="00B059D0" w:rsidRDefault="009C030B" w:rsidP="00633705">
      <w:pPr>
        <w:numPr>
          <w:ilvl w:val="0"/>
          <w:numId w:val="47"/>
        </w:numPr>
        <w:tabs>
          <w:tab w:val="num" w:pos="360"/>
        </w:tabs>
        <w:ind w:left="426" w:hanging="426"/>
        <w:contextualSpacing/>
        <w:jc w:val="both"/>
      </w:pPr>
      <w:r w:rsidRPr="00823BED">
        <w:rPr>
          <w:bCs/>
        </w:rPr>
        <w:t>Jeżel</w:t>
      </w:r>
      <w:r w:rsidRPr="00823BED">
        <w:t xml:space="preserve">i z jakiegokolwiek powodu leżącego po stronie Wykonawcy nie usunie on wady/usterki w wyznaczonym terminie Wykonawca upoważnia Zamawiającego do usunięcia usterki </w:t>
      </w:r>
      <w:r w:rsidRPr="00823BED">
        <w:br/>
        <w:t xml:space="preserve">na koszt i ryzyko Wykonawcy, bez utraty przez Zamawiającego prawa do gwarancji. </w:t>
      </w:r>
      <w:r w:rsidRPr="00823BED">
        <w:br/>
        <w:t>O zaistnieniu takiego faktu Zamawiający powiadomi Wykonawcę pisemnie</w:t>
      </w:r>
      <w:r w:rsidR="006B1032">
        <w:t xml:space="preserve"> </w:t>
      </w:r>
      <w:r w:rsidR="005E189E">
        <w:t>lub mailem na adres wskazany w § 5</w:t>
      </w:r>
      <w:r w:rsidRPr="005E189E">
        <w:t>.</w:t>
      </w:r>
    </w:p>
    <w:p w:rsidR="00B059D0" w:rsidRDefault="009C030B" w:rsidP="00633705">
      <w:pPr>
        <w:numPr>
          <w:ilvl w:val="0"/>
          <w:numId w:val="47"/>
        </w:numPr>
        <w:tabs>
          <w:tab w:val="num" w:pos="360"/>
        </w:tabs>
        <w:ind w:left="426" w:hanging="426"/>
        <w:contextualSpacing/>
        <w:jc w:val="both"/>
        <w:rPr>
          <w:bCs/>
        </w:rPr>
      </w:pPr>
      <w:r w:rsidRPr="00823BED">
        <w:t xml:space="preserve">Warunki gwarancji producenta na dostarczony sprzęt sprzeczne z ww. postanowieniami nie są dla Stron </w:t>
      </w:r>
      <w:r w:rsidRPr="003127FD">
        <w:t>obowiązujące.</w:t>
      </w:r>
    </w:p>
    <w:p w:rsidR="00855FEE" w:rsidRDefault="00855FEE" w:rsidP="00C64D1F">
      <w:pPr>
        <w:autoSpaceDE w:val="0"/>
        <w:autoSpaceDN w:val="0"/>
        <w:adjustRightInd w:val="0"/>
        <w:jc w:val="center"/>
        <w:rPr>
          <w:b/>
          <w:bCs/>
        </w:rPr>
      </w:pPr>
    </w:p>
    <w:p w:rsidR="00855FEE" w:rsidRDefault="00855FEE" w:rsidP="00855FEE">
      <w:pPr>
        <w:autoSpaceDE w:val="0"/>
        <w:autoSpaceDN w:val="0"/>
        <w:adjustRightInd w:val="0"/>
        <w:jc w:val="center"/>
        <w:rPr>
          <w:b/>
          <w:bCs/>
        </w:rPr>
      </w:pPr>
      <w:r>
        <w:rPr>
          <w:b/>
          <w:bCs/>
        </w:rPr>
        <w:t>§ 13</w:t>
      </w:r>
    </w:p>
    <w:p w:rsidR="002508AF" w:rsidRDefault="002508AF" w:rsidP="00855FEE">
      <w:pPr>
        <w:autoSpaceDE w:val="0"/>
        <w:autoSpaceDN w:val="0"/>
        <w:adjustRightInd w:val="0"/>
        <w:jc w:val="center"/>
        <w:rPr>
          <w:b/>
          <w:bCs/>
        </w:rPr>
      </w:pPr>
      <w:r>
        <w:rPr>
          <w:b/>
          <w:bCs/>
        </w:rPr>
        <w:t>Zabezpieczenie należytego wykonania umowy</w:t>
      </w:r>
    </w:p>
    <w:p w:rsidR="00855FEE" w:rsidRDefault="00855FEE" w:rsidP="00855FEE">
      <w:pPr>
        <w:pStyle w:val="Akapitzlist"/>
        <w:numPr>
          <w:ilvl w:val="0"/>
          <w:numId w:val="52"/>
        </w:numPr>
        <w:autoSpaceDE w:val="0"/>
        <w:autoSpaceDN w:val="0"/>
        <w:adjustRightInd w:val="0"/>
        <w:ind w:left="284" w:hanging="284"/>
        <w:jc w:val="both"/>
        <w:rPr>
          <w:bCs/>
        </w:rPr>
      </w:pPr>
      <w:r w:rsidRPr="00855FEE">
        <w:rPr>
          <w:bCs/>
        </w:rPr>
        <w:t xml:space="preserve">Wykonawca wniósł zabezpieczenie należytego wykonania umowy w wysokości .............................. zł, tj. </w:t>
      </w:r>
      <w:r>
        <w:rPr>
          <w:bCs/>
        </w:rPr>
        <w:t>10</w:t>
      </w:r>
      <w:r w:rsidRPr="00855FEE">
        <w:rPr>
          <w:bCs/>
        </w:rPr>
        <w:t xml:space="preserve">% </w:t>
      </w:r>
      <w:r>
        <w:rPr>
          <w:bCs/>
        </w:rPr>
        <w:t xml:space="preserve">wartości </w:t>
      </w:r>
      <w:r w:rsidRPr="00855FEE">
        <w:rPr>
          <w:bCs/>
        </w:rPr>
        <w:t xml:space="preserve">brutto </w:t>
      </w:r>
      <w:r>
        <w:rPr>
          <w:bCs/>
        </w:rPr>
        <w:t>zaoferowanych urządzeń</w:t>
      </w:r>
      <w:r w:rsidR="00AD55BB">
        <w:rPr>
          <w:bCs/>
        </w:rPr>
        <w:t>, o której mowa w § 6 ust. 1 pkt. 2 umowy</w:t>
      </w:r>
      <w:r w:rsidRPr="00855FEE">
        <w:rPr>
          <w:bCs/>
        </w:rPr>
        <w:t xml:space="preserve"> </w:t>
      </w:r>
      <w:r w:rsidR="00AD55BB" w:rsidRPr="00AD55BB">
        <w:rPr>
          <w:bCs/>
        </w:rPr>
        <w:t>w kwocie …………………… zł,</w:t>
      </w:r>
      <w:r w:rsidR="00AD55BB" w:rsidRPr="00AD55BB">
        <w:rPr>
          <w:b/>
          <w:bCs/>
        </w:rPr>
        <w:t xml:space="preserve"> </w:t>
      </w:r>
      <w:r w:rsidR="00AD55BB" w:rsidRPr="00AD55BB">
        <w:rPr>
          <w:bCs/>
        </w:rPr>
        <w:t>które służy pokryciu roszczeń Zamawiającego z tytułu ewentualnego niewykonania lub nienależytego wykonania umowy oraz roszczeń z tytułu rękojmi i gwarancji za wady zamontowanych urządzeń.</w:t>
      </w:r>
    </w:p>
    <w:p w:rsidR="00AD55BB" w:rsidRDefault="00AD55BB" w:rsidP="00855FEE">
      <w:pPr>
        <w:pStyle w:val="Akapitzlist"/>
        <w:numPr>
          <w:ilvl w:val="0"/>
          <w:numId w:val="52"/>
        </w:numPr>
        <w:autoSpaceDE w:val="0"/>
        <w:autoSpaceDN w:val="0"/>
        <w:adjustRightInd w:val="0"/>
        <w:ind w:left="284" w:hanging="284"/>
        <w:jc w:val="both"/>
        <w:rPr>
          <w:bCs/>
        </w:rPr>
      </w:pPr>
      <w:r w:rsidRPr="00AD55BB">
        <w:rPr>
          <w:bCs/>
        </w:rPr>
        <w:t xml:space="preserve">Zabezpieczenie wniesiono </w:t>
      </w:r>
      <w:r w:rsidRPr="00AD55BB">
        <w:rPr>
          <w:bCs/>
          <w:i/>
        </w:rPr>
        <w:t xml:space="preserve">w pieniądzu na rachunek bankowy Zamawiającego w … nr ……………. </w:t>
      </w:r>
      <w:r w:rsidRPr="00AD55BB">
        <w:rPr>
          <w:bCs/>
        </w:rPr>
        <w:t xml:space="preserve">*/ w formie …………. </w:t>
      </w:r>
      <w:r w:rsidRPr="00AD55BB">
        <w:rPr>
          <w:bCs/>
          <w:i/>
        </w:rPr>
        <w:t>(określić cechy dokumentu).</w:t>
      </w:r>
    </w:p>
    <w:p w:rsidR="00855FEE" w:rsidRDefault="00855FEE" w:rsidP="00855FEE">
      <w:pPr>
        <w:pStyle w:val="Akapitzlist"/>
        <w:numPr>
          <w:ilvl w:val="0"/>
          <w:numId w:val="52"/>
        </w:numPr>
        <w:autoSpaceDE w:val="0"/>
        <w:autoSpaceDN w:val="0"/>
        <w:adjustRightInd w:val="0"/>
        <w:ind w:left="284" w:hanging="284"/>
        <w:jc w:val="both"/>
        <w:rPr>
          <w:bCs/>
        </w:rPr>
      </w:pPr>
      <w:r w:rsidRPr="00855FEE">
        <w:rPr>
          <w:bCs/>
        </w:rPr>
        <w:lastRenderedPageBreak/>
        <w:t>Zabezpieczenie należytego wykonania umowy zostanie z</w:t>
      </w:r>
      <w:r w:rsidR="00B20C61">
        <w:rPr>
          <w:bCs/>
        </w:rPr>
        <w:t>wolnione lub zwrócone zgodnie z </w:t>
      </w:r>
      <w:r w:rsidRPr="00855FEE">
        <w:rPr>
          <w:bCs/>
        </w:rPr>
        <w:t xml:space="preserve">poniższymi zasadami: </w:t>
      </w:r>
    </w:p>
    <w:p w:rsidR="00855FEE" w:rsidRPr="00855FEE" w:rsidRDefault="00855FEE" w:rsidP="00855FEE">
      <w:pPr>
        <w:pStyle w:val="Akapitzlist"/>
        <w:numPr>
          <w:ilvl w:val="0"/>
          <w:numId w:val="54"/>
        </w:numPr>
        <w:autoSpaceDE w:val="0"/>
        <w:autoSpaceDN w:val="0"/>
        <w:adjustRightInd w:val="0"/>
        <w:ind w:left="567" w:hanging="290"/>
        <w:jc w:val="both"/>
        <w:rPr>
          <w:bCs/>
        </w:rPr>
      </w:pPr>
      <w:r w:rsidRPr="00855FEE">
        <w:rPr>
          <w:bCs/>
        </w:rPr>
        <w:t xml:space="preserve">70% </w:t>
      </w:r>
      <w:r w:rsidR="00AD55BB">
        <w:rPr>
          <w:bCs/>
        </w:rPr>
        <w:t xml:space="preserve">kwoty </w:t>
      </w:r>
      <w:r w:rsidRPr="00855FEE">
        <w:rPr>
          <w:bCs/>
        </w:rPr>
        <w:t xml:space="preserve">zabezpieczenia w terminie 30 dni od dnia dostarczenia do </w:t>
      </w:r>
      <w:r w:rsidR="00AD55BB">
        <w:rPr>
          <w:bCs/>
        </w:rPr>
        <w:t>Zamawiającego</w:t>
      </w:r>
      <w:r w:rsidRPr="00855FEE">
        <w:rPr>
          <w:bCs/>
        </w:rPr>
        <w:t xml:space="preserve"> kopii </w:t>
      </w:r>
      <w:r w:rsidR="00AD55BB">
        <w:rPr>
          <w:bCs/>
        </w:rPr>
        <w:t>podpisanego bez uwag</w:t>
      </w:r>
      <w:r w:rsidR="00AD55BB" w:rsidRPr="00855FEE">
        <w:rPr>
          <w:bCs/>
        </w:rPr>
        <w:t xml:space="preserve"> </w:t>
      </w:r>
      <w:r w:rsidRPr="00855FEE">
        <w:rPr>
          <w:bCs/>
        </w:rPr>
        <w:t xml:space="preserve">protokołu odbioru </w:t>
      </w:r>
      <w:r w:rsidR="00AD55BB">
        <w:rPr>
          <w:bCs/>
        </w:rPr>
        <w:t>zamontowanych urządzeń,</w:t>
      </w:r>
    </w:p>
    <w:p w:rsidR="00AD55BB" w:rsidRDefault="00AD55BB" w:rsidP="00AD55BB">
      <w:pPr>
        <w:pStyle w:val="Akapitzlist"/>
        <w:numPr>
          <w:ilvl w:val="0"/>
          <w:numId w:val="54"/>
        </w:numPr>
        <w:autoSpaceDE w:val="0"/>
        <w:autoSpaceDN w:val="0"/>
        <w:adjustRightInd w:val="0"/>
        <w:ind w:left="567" w:hanging="290"/>
        <w:jc w:val="both"/>
        <w:rPr>
          <w:bCs/>
        </w:rPr>
      </w:pPr>
      <w:r w:rsidRPr="00AD55BB">
        <w:rPr>
          <w:bCs/>
        </w:rPr>
        <w:t>30% kwoty zabezpieczenia - zatrzymane dla pokrycia ewentualnych roszczeń Zamawiającego z tytułu rękojmi za wady - nie później niż w 15 dniu roboczym po upływie okresu tej rękojmi i gwarancji</w:t>
      </w:r>
      <w:r w:rsidR="00855FEE" w:rsidRPr="00855FEE">
        <w:rPr>
          <w:bCs/>
        </w:rPr>
        <w:t xml:space="preserve">. </w:t>
      </w:r>
    </w:p>
    <w:p w:rsidR="00AD55BB" w:rsidRPr="00AD55BB" w:rsidRDefault="00AD55BB" w:rsidP="00AD55BB">
      <w:pPr>
        <w:pStyle w:val="Akapitzlist"/>
        <w:autoSpaceDE w:val="0"/>
        <w:autoSpaceDN w:val="0"/>
        <w:adjustRightInd w:val="0"/>
        <w:ind w:left="284"/>
        <w:jc w:val="both"/>
        <w:rPr>
          <w:bCs/>
        </w:rPr>
      </w:pPr>
      <w:r w:rsidRPr="00AD55BB">
        <w:rPr>
          <w:bCs/>
        </w:rPr>
        <w:t>wraz z odsetkami wynikającymi z umowy rachunku bankowego, na którym było ono przechowywane, pomniejszone o koszt prowadzenia rachunku oraz prowizji bankowej za przelew pieniędzy na rachunek bankowy Wykonawcy.</w:t>
      </w:r>
    </w:p>
    <w:p w:rsidR="00AD55BB" w:rsidRDefault="00AD55BB" w:rsidP="00855FEE">
      <w:pPr>
        <w:pStyle w:val="Akapitzlist"/>
        <w:numPr>
          <w:ilvl w:val="0"/>
          <w:numId w:val="52"/>
        </w:numPr>
        <w:autoSpaceDE w:val="0"/>
        <w:autoSpaceDN w:val="0"/>
        <w:adjustRightInd w:val="0"/>
        <w:ind w:left="284" w:hanging="284"/>
        <w:jc w:val="both"/>
        <w:rPr>
          <w:bCs/>
        </w:rPr>
      </w:pPr>
      <w:r w:rsidRPr="00AD55BB">
        <w:rPr>
          <w:bCs/>
        </w:rPr>
        <w:t>W przypadku stwierdzenia wad, usterek lub awarii wynikających z winy Wykonawcy oraz odmowy lub nie przystąpienia przez Wykonawcę do ich usunięcia, Zamawiający kwotę zabezpieczenia przeznaczy na odpłatne ich usunięcie przez innego wykonawcę</w:t>
      </w:r>
      <w:r w:rsidR="001C3657">
        <w:rPr>
          <w:bCs/>
        </w:rPr>
        <w:t>.</w:t>
      </w:r>
    </w:p>
    <w:p w:rsidR="00855FEE" w:rsidRPr="00855FEE" w:rsidRDefault="00855FEE" w:rsidP="00855FEE">
      <w:pPr>
        <w:pStyle w:val="Akapitzlist"/>
        <w:numPr>
          <w:ilvl w:val="0"/>
          <w:numId w:val="52"/>
        </w:numPr>
        <w:autoSpaceDE w:val="0"/>
        <w:autoSpaceDN w:val="0"/>
        <w:adjustRightInd w:val="0"/>
        <w:ind w:left="284" w:hanging="284"/>
        <w:jc w:val="both"/>
        <w:rPr>
          <w:bCs/>
        </w:rPr>
      </w:pPr>
      <w:r w:rsidRPr="00855FEE">
        <w:rPr>
          <w:bCs/>
        </w:rPr>
        <w:t>Zabezpieczenie należytego wykonania umowy może zostać zajęte przez Zamawiającego na poczet kar umownych, o których mowa w §</w:t>
      </w:r>
      <w:r w:rsidR="00AD55BB">
        <w:rPr>
          <w:bCs/>
        </w:rPr>
        <w:t xml:space="preserve"> 10</w:t>
      </w:r>
      <w:r w:rsidRPr="00855FEE">
        <w:rPr>
          <w:bCs/>
        </w:rPr>
        <w:t xml:space="preserve"> .</w:t>
      </w:r>
    </w:p>
    <w:p w:rsidR="00855FEE" w:rsidRDefault="00855FEE"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1</w:t>
      </w:r>
      <w:r w:rsidR="00C45296">
        <w:rPr>
          <w:b/>
          <w:bCs/>
        </w:rPr>
        <w:t>4</w:t>
      </w:r>
    </w:p>
    <w:p w:rsidR="00C64D1F" w:rsidRPr="00480AAC" w:rsidRDefault="00C64D1F" w:rsidP="00C64D1F">
      <w:pPr>
        <w:autoSpaceDE w:val="0"/>
        <w:autoSpaceDN w:val="0"/>
        <w:adjustRightInd w:val="0"/>
        <w:jc w:val="center"/>
        <w:rPr>
          <w:b/>
        </w:rPr>
      </w:pPr>
      <w:r w:rsidRPr="00480AAC">
        <w:rPr>
          <w:b/>
          <w:bCs/>
        </w:rPr>
        <w:t>Odstąpienie od umowy</w:t>
      </w:r>
    </w:p>
    <w:p w:rsidR="00C3749C" w:rsidRPr="00E27768" w:rsidRDefault="00547435" w:rsidP="001F4055">
      <w:pPr>
        <w:pStyle w:val="Akapitzlist"/>
        <w:numPr>
          <w:ilvl w:val="0"/>
          <w:numId w:val="57"/>
        </w:numPr>
        <w:tabs>
          <w:tab w:val="left" w:pos="284"/>
        </w:tabs>
        <w:ind w:hanging="322"/>
        <w:contextualSpacing/>
        <w:jc w:val="both"/>
        <w:rPr>
          <w:rFonts w:eastAsia="Arial Narrow"/>
        </w:rPr>
      </w:pPr>
      <w:r w:rsidRPr="00E27768">
        <w:rPr>
          <w:rFonts w:eastAsia="Arial Narrow"/>
        </w:rPr>
        <w:t xml:space="preserve">Zamawiający, niezależnie od uprawnień ustawowych, uprawniony jest odstąpić od niniejszej </w:t>
      </w:r>
      <w:r w:rsidR="00C3749C" w:rsidRPr="00E27768">
        <w:rPr>
          <w:rFonts w:eastAsia="Arial Narrow"/>
        </w:rPr>
        <w:t>u</w:t>
      </w:r>
      <w:r w:rsidRPr="00E27768">
        <w:rPr>
          <w:rFonts w:eastAsia="Arial Narrow"/>
        </w:rPr>
        <w:t xml:space="preserve">mowy, </w:t>
      </w:r>
      <w:r w:rsidR="003A636B" w:rsidRPr="00E27768">
        <w:rPr>
          <w:rFonts w:eastAsia="Arial Narrow"/>
        </w:rPr>
        <w:t xml:space="preserve">ze skutkiem natychmiastowym, </w:t>
      </w:r>
      <w:r w:rsidRPr="00E27768">
        <w:rPr>
          <w:rFonts w:eastAsia="Arial Narrow"/>
        </w:rPr>
        <w:t>gdy Wykonawca</w:t>
      </w:r>
      <w:r w:rsidR="00C3749C" w:rsidRPr="00E27768">
        <w:rPr>
          <w:rFonts w:eastAsia="Arial Narrow"/>
        </w:rPr>
        <w:t>:</w:t>
      </w:r>
    </w:p>
    <w:p w:rsidR="00C3749C" w:rsidRPr="00E27768" w:rsidRDefault="00C3749C" w:rsidP="001F4055">
      <w:pPr>
        <w:pStyle w:val="Akapitzlist"/>
        <w:numPr>
          <w:ilvl w:val="0"/>
          <w:numId w:val="58"/>
        </w:numPr>
        <w:tabs>
          <w:tab w:val="left" w:pos="284"/>
        </w:tabs>
        <w:ind w:left="567" w:hanging="283"/>
        <w:contextualSpacing/>
        <w:jc w:val="both"/>
        <w:rPr>
          <w:rFonts w:eastAsia="Arial Narrow"/>
        </w:rPr>
      </w:pPr>
      <w:r w:rsidRPr="00E27768">
        <w:rPr>
          <w:rFonts w:eastAsia="Arial Narrow"/>
        </w:rPr>
        <w:t>nie dokona protokolarnego przejęcia obiektu, a tym samym nie przystąpi do realizacji umowy,</w:t>
      </w:r>
    </w:p>
    <w:p w:rsidR="00A0718C" w:rsidRPr="00E27768" w:rsidRDefault="00071177" w:rsidP="001F4055">
      <w:pPr>
        <w:pStyle w:val="Akapitzlist"/>
        <w:numPr>
          <w:ilvl w:val="0"/>
          <w:numId w:val="58"/>
        </w:numPr>
        <w:tabs>
          <w:tab w:val="left" w:pos="284"/>
        </w:tabs>
        <w:ind w:left="567" w:hanging="283"/>
        <w:contextualSpacing/>
        <w:jc w:val="both"/>
        <w:rPr>
          <w:rFonts w:eastAsia="Arial Narrow"/>
        </w:rPr>
      </w:pPr>
      <w:r w:rsidRPr="00E27768">
        <w:rPr>
          <w:rFonts w:eastAsia="Arial Narrow"/>
        </w:rPr>
        <w:t>nie wykonuje bądź wykonuje Umowę, w sposób nienależyty, w szc</w:t>
      </w:r>
      <w:r w:rsidR="00D86BED">
        <w:rPr>
          <w:rFonts w:eastAsia="Arial Narrow"/>
        </w:rPr>
        <w:t>zególności, gdy jest w </w:t>
      </w:r>
      <w:r w:rsidR="00B20C61" w:rsidRPr="00E27768">
        <w:rPr>
          <w:rFonts w:eastAsia="Arial Narrow"/>
        </w:rPr>
        <w:t>zwłoce o </w:t>
      </w:r>
      <w:r w:rsidRPr="00E27768">
        <w:rPr>
          <w:rFonts w:eastAsia="Arial Narrow"/>
        </w:rPr>
        <w:t>więcej niż 3 dni w wykonaniu Przedmiotu Umowy</w:t>
      </w:r>
      <w:r w:rsidR="003A636B" w:rsidRPr="00E27768">
        <w:rPr>
          <w:rFonts w:eastAsia="Arial Narrow"/>
        </w:rPr>
        <w:t>,</w:t>
      </w:r>
      <w:r w:rsidRPr="00E27768">
        <w:rPr>
          <w:rFonts w:eastAsia="Arial Narrow"/>
        </w:rPr>
        <w:t xml:space="preserve"> jego części lub </w:t>
      </w:r>
      <w:r w:rsidR="00B20C61" w:rsidRPr="00E27768">
        <w:rPr>
          <w:rFonts w:eastAsia="Arial Narrow"/>
        </w:rPr>
        <w:t>obowiązków wynikających z </w:t>
      </w:r>
      <w:r w:rsidR="003A636B" w:rsidRPr="00E27768">
        <w:rPr>
          <w:rFonts w:eastAsia="Arial Narrow"/>
        </w:rPr>
        <w:t>umowy</w:t>
      </w:r>
      <w:r w:rsidRPr="00E27768">
        <w:rPr>
          <w:rFonts w:eastAsia="Arial Narrow"/>
        </w:rPr>
        <w:t xml:space="preserve">, </w:t>
      </w:r>
      <w:r w:rsidR="00547435" w:rsidRPr="00E27768">
        <w:rPr>
          <w:rFonts w:eastAsia="Arial Narrow"/>
        </w:rPr>
        <w:t>pomimo bezskutecznego upływu dodatkowego 7 dniowego terminu wyznaczonego do usunięcia naruszeń</w:t>
      </w:r>
      <w:r w:rsidR="00A70623" w:rsidRPr="00E27768">
        <w:rPr>
          <w:rFonts w:eastAsia="Arial Narrow"/>
        </w:rPr>
        <w:t>,</w:t>
      </w:r>
    </w:p>
    <w:p w:rsidR="003A636B" w:rsidRPr="00E27768" w:rsidRDefault="00685E4D" w:rsidP="001F4055">
      <w:pPr>
        <w:pStyle w:val="Akapitzlist"/>
        <w:numPr>
          <w:ilvl w:val="0"/>
          <w:numId w:val="58"/>
        </w:numPr>
        <w:tabs>
          <w:tab w:val="left" w:pos="284"/>
        </w:tabs>
        <w:ind w:left="567" w:hanging="283"/>
        <w:contextualSpacing/>
        <w:jc w:val="both"/>
        <w:rPr>
          <w:rFonts w:eastAsia="Arial Narrow"/>
        </w:rPr>
      </w:pPr>
      <w:r w:rsidRPr="00E27768">
        <w:rPr>
          <w:rFonts w:eastAsia="Arial Narrow"/>
        </w:rPr>
        <w:t>przerw</w:t>
      </w:r>
      <w:r w:rsidR="003A636B" w:rsidRPr="00E27768">
        <w:rPr>
          <w:rFonts w:eastAsia="Arial Narrow"/>
        </w:rPr>
        <w:t>ał realizację przedmiotu umowy bez pisemnego uzasadnienia</w:t>
      </w:r>
      <w:r w:rsidR="00B20C61" w:rsidRPr="00E27768">
        <w:rPr>
          <w:rFonts w:eastAsia="Arial Narrow"/>
        </w:rPr>
        <w:t xml:space="preserve"> i przerwa ta trwa dłużej niż 1 </w:t>
      </w:r>
      <w:r w:rsidR="003A636B" w:rsidRPr="00E27768">
        <w:rPr>
          <w:rFonts w:eastAsia="Arial Narrow"/>
        </w:rPr>
        <w:t>dzień.</w:t>
      </w:r>
    </w:p>
    <w:p w:rsidR="001C0927" w:rsidRPr="00E27768" w:rsidRDefault="00685E4D" w:rsidP="001F4055">
      <w:pPr>
        <w:pStyle w:val="Akapitzlist"/>
        <w:numPr>
          <w:ilvl w:val="0"/>
          <w:numId w:val="57"/>
        </w:numPr>
        <w:tabs>
          <w:tab w:val="left" w:pos="284"/>
        </w:tabs>
        <w:ind w:hanging="322"/>
        <w:contextualSpacing/>
        <w:jc w:val="both"/>
        <w:rPr>
          <w:rFonts w:eastAsia="Arial Narrow"/>
        </w:rPr>
      </w:pPr>
      <w:r w:rsidRPr="00E27768">
        <w:rPr>
          <w:rFonts w:eastAsia="Arial Narrow"/>
        </w:rPr>
        <w:t>Zamawiający, może odstąpić od umowy w razie zaistnienia istotnej zmiany okoliczności powodującej, że wykonanie umowy nie leży w interesie publicznym, czego nie można było przewidzieć w chwili zawarcia umowy w terminie 3</w:t>
      </w:r>
      <w:r w:rsidR="00D86BED">
        <w:rPr>
          <w:rFonts w:eastAsia="Arial Narrow"/>
        </w:rPr>
        <w:t>0 dni od powzięcia wiadomości o </w:t>
      </w:r>
      <w:r w:rsidRPr="00E27768">
        <w:rPr>
          <w:rFonts w:eastAsia="Arial Narrow"/>
        </w:rPr>
        <w:t>powyższych okolicznościach. W takim przypadku Wykonawca może żądać jedynie wynagrodzenia należnego mu z tytułu wykonania części umowy.</w:t>
      </w:r>
    </w:p>
    <w:p w:rsidR="001C0927" w:rsidRPr="00E27768" w:rsidRDefault="00685E4D" w:rsidP="001F4055">
      <w:pPr>
        <w:pStyle w:val="Akapitzlist"/>
        <w:numPr>
          <w:ilvl w:val="0"/>
          <w:numId w:val="57"/>
        </w:numPr>
        <w:tabs>
          <w:tab w:val="left" w:pos="284"/>
        </w:tabs>
        <w:ind w:hanging="322"/>
        <w:contextualSpacing/>
        <w:jc w:val="both"/>
        <w:rPr>
          <w:rFonts w:eastAsia="Arial Narrow"/>
        </w:rPr>
      </w:pPr>
      <w:r w:rsidRPr="00E27768">
        <w:rPr>
          <w:rFonts w:eastAsia="Arial Narrow"/>
        </w:rPr>
        <w:t>Oświadczenie o odstąpieniu od niniejszej Umowy powinno zostać złożone na piśmie i staje się skuteczne z chwilą jego doręczenia drugiej Stronie.</w:t>
      </w:r>
    </w:p>
    <w:p w:rsidR="001C0927" w:rsidRPr="00E27768" w:rsidRDefault="00685E4D" w:rsidP="001F4055">
      <w:pPr>
        <w:pStyle w:val="Akapitzlist"/>
        <w:numPr>
          <w:ilvl w:val="0"/>
          <w:numId w:val="57"/>
        </w:numPr>
        <w:tabs>
          <w:tab w:val="left" w:pos="284"/>
        </w:tabs>
        <w:ind w:hanging="322"/>
        <w:contextualSpacing/>
        <w:jc w:val="both"/>
        <w:rPr>
          <w:rFonts w:eastAsia="Arial Narrow"/>
        </w:rPr>
      </w:pPr>
      <w:r w:rsidRPr="00E27768">
        <w:rPr>
          <w:rFonts w:eastAsia="Arial Narrow"/>
        </w:rPr>
        <w:t>W przypadk</w:t>
      </w:r>
      <w:r w:rsidR="00547435" w:rsidRPr="00E27768">
        <w:t xml:space="preserve">u odstąpienia od umowy Strony w terminie 7 dni od daty odstąpienia </w:t>
      </w:r>
      <w:r w:rsidR="00547435" w:rsidRPr="00E27768">
        <w:br/>
        <w:t>od umowy dokonają inwentaryzacji prac w toku, według stanu na dzień odstąpienia.</w:t>
      </w:r>
    </w:p>
    <w:p w:rsidR="00B75CB0" w:rsidRDefault="00B75CB0"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1</w:t>
      </w:r>
      <w:r w:rsidR="00C45296">
        <w:rPr>
          <w:b/>
          <w:bCs/>
        </w:rPr>
        <w:t>5</w:t>
      </w:r>
    </w:p>
    <w:p w:rsidR="00C64D1F" w:rsidRPr="00480AAC" w:rsidRDefault="00C64D1F" w:rsidP="00C64D1F">
      <w:pPr>
        <w:autoSpaceDE w:val="0"/>
        <w:autoSpaceDN w:val="0"/>
        <w:adjustRightInd w:val="0"/>
        <w:jc w:val="center"/>
        <w:rPr>
          <w:b/>
          <w:bCs/>
        </w:rPr>
      </w:pPr>
      <w:r w:rsidRPr="00480AAC">
        <w:rPr>
          <w:b/>
          <w:bCs/>
        </w:rPr>
        <w:t>Rozwiązanie umowy</w:t>
      </w:r>
    </w:p>
    <w:p w:rsidR="00C64D1F" w:rsidRDefault="00C64D1F" w:rsidP="00DC5F78">
      <w:pPr>
        <w:numPr>
          <w:ilvl w:val="0"/>
          <w:numId w:val="9"/>
        </w:numPr>
        <w:tabs>
          <w:tab w:val="num" w:pos="360"/>
        </w:tabs>
        <w:autoSpaceDE w:val="0"/>
        <w:autoSpaceDN w:val="0"/>
        <w:adjustRightInd w:val="0"/>
        <w:spacing w:after="120"/>
        <w:ind w:left="360"/>
        <w:jc w:val="both"/>
        <w:rPr>
          <w:bCs/>
        </w:rPr>
      </w:pPr>
      <w:r w:rsidRPr="00480AAC">
        <w:rPr>
          <w:bCs/>
        </w:rPr>
        <w:t xml:space="preserve">Zamawiającemu przysługuje prawo rozwiązania umowy ze skutkiem natychmiastowym w przypadku: </w:t>
      </w:r>
    </w:p>
    <w:p w:rsidR="00C64D1F" w:rsidRDefault="00C64D1F" w:rsidP="00C64D1F">
      <w:pPr>
        <w:autoSpaceDE w:val="0"/>
        <w:autoSpaceDN w:val="0"/>
        <w:adjustRightInd w:val="0"/>
        <w:ind w:left="568" w:hanging="284"/>
        <w:jc w:val="both"/>
        <w:rPr>
          <w:bCs/>
        </w:rPr>
      </w:pPr>
      <w:r>
        <w:rPr>
          <w:bCs/>
        </w:rPr>
        <w:t xml:space="preserve">1) </w:t>
      </w:r>
      <w:r w:rsidRPr="00480AAC">
        <w:rPr>
          <w:bCs/>
        </w:rPr>
        <w:t xml:space="preserve">nienależytego wykonywania umowy przez Wykonawcę, </w:t>
      </w:r>
      <w:r w:rsidR="009D0123">
        <w:rPr>
          <w:bCs/>
        </w:rPr>
        <w:t>w tym w szczególności niezapewnienia odpowiedniego składu osobowego</w:t>
      </w:r>
      <w:r w:rsidR="002A4050">
        <w:rPr>
          <w:bCs/>
        </w:rPr>
        <w:t>,</w:t>
      </w:r>
    </w:p>
    <w:p w:rsidR="00C64D1F" w:rsidRDefault="00C64D1F" w:rsidP="00C64D1F">
      <w:pPr>
        <w:autoSpaceDE w:val="0"/>
        <w:autoSpaceDN w:val="0"/>
        <w:adjustRightInd w:val="0"/>
        <w:ind w:left="568" w:hanging="284"/>
        <w:jc w:val="both"/>
        <w:rPr>
          <w:bCs/>
        </w:rPr>
      </w:pPr>
      <w:r>
        <w:rPr>
          <w:bCs/>
        </w:rPr>
        <w:t xml:space="preserve">2) </w:t>
      </w:r>
      <w:r w:rsidRPr="00480AAC">
        <w:rPr>
          <w:bCs/>
        </w:rPr>
        <w:t>wyrządzenia szkody przez W</w:t>
      </w:r>
      <w:r>
        <w:rPr>
          <w:bCs/>
        </w:rPr>
        <w:t>ykonawcę w mieniu Zamawiającego,</w:t>
      </w:r>
    </w:p>
    <w:p w:rsidR="00C64D1F" w:rsidRDefault="00C64D1F" w:rsidP="00C64D1F">
      <w:pPr>
        <w:autoSpaceDE w:val="0"/>
        <w:autoSpaceDN w:val="0"/>
        <w:adjustRightInd w:val="0"/>
        <w:ind w:left="568" w:hanging="284"/>
        <w:jc w:val="both"/>
        <w:rPr>
          <w:bCs/>
        </w:rPr>
      </w:pPr>
      <w:r>
        <w:rPr>
          <w:bCs/>
        </w:rPr>
        <w:t xml:space="preserve">3) </w:t>
      </w:r>
      <w:r w:rsidRPr="00480AAC">
        <w:rPr>
          <w:bCs/>
        </w:rPr>
        <w:t>cofnięci</w:t>
      </w:r>
      <w:r w:rsidR="00A32A5F" w:rsidRPr="00242A3F">
        <w:rPr>
          <w:bCs/>
        </w:rPr>
        <w:t>a</w:t>
      </w:r>
      <w:r w:rsidRPr="00480AAC">
        <w:rPr>
          <w:bCs/>
        </w:rPr>
        <w:t xml:space="preserve"> Wykonawcy przez uprawniony organ koncesji na prowadzenie działalności gospodarczej w zakresie ochrony osób i m</w:t>
      </w:r>
      <w:r>
        <w:rPr>
          <w:bCs/>
        </w:rPr>
        <w:t>ienia,</w:t>
      </w:r>
    </w:p>
    <w:p w:rsidR="00C64D1F" w:rsidRPr="00480AAC" w:rsidRDefault="00C64D1F" w:rsidP="00C64D1F">
      <w:pPr>
        <w:autoSpaceDE w:val="0"/>
        <w:autoSpaceDN w:val="0"/>
        <w:adjustRightInd w:val="0"/>
        <w:ind w:left="568" w:hanging="284"/>
        <w:jc w:val="both"/>
        <w:rPr>
          <w:bCs/>
        </w:rPr>
      </w:pPr>
      <w:r>
        <w:rPr>
          <w:bCs/>
        </w:rPr>
        <w:t>4) nar</w:t>
      </w:r>
      <w:r w:rsidR="00706831">
        <w:rPr>
          <w:bCs/>
        </w:rPr>
        <w:t>uszenia postanowień § 7 ust. 4 u</w:t>
      </w:r>
      <w:r>
        <w:rPr>
          <w:bCs/>
        </w:rPr>
        <w:t>mowy.</w:t>
      </w:r>
    </w:p>
    <w:p w:rsidR="00C64D1F" w:rsidRPr="00464B90" w:rsidRDefault="00C64D1F" w:rsidP="00DC5F78">
      <w:pPr>
        <w:numPr>
          <w:ilvl w:val="0"/>
          <w:numId w:val="9"/>
        </w:numPr>
        <w:tabs>
          <w:tab w:val="num" w:pos="360"/>
        </w:tabs>
        <w:autoSpaceDE w:val="0"/>
        <w:autoSpaceDN w:val="0"/>
        <w:adjustRightInd w:val="0"/>
        <w:spacing w:after="120"/>
        <w:ind w:left="360"/>
        <w:jc w:val="both"/>
        <w:rPr>
          <w:bCs/>
        </w:rPr>
      </w:pPr>
      <w:r>
        <w:t xml:space="preserve">Rozwiązanie umowy jest możliwe przez każdą ze </w:t>
      </w:r>
      <w:r w:rsidR="007D7D12">
        <w:t xml:space="preserve">Stron </w:t>
      </w:r>
      <w:r>
        <w:t xml:space="preserve">z zachowaniem jednomiesięcznego okresu </w:t>
      </w:r>
      <w:r w:rsidRPr="00242A3F">
        <w:t>wypowiedzenia</w:t>
      </w:r>
      <w:r w:rsidR="004E4A40" w:rsidRPr="00242A3F">
        <w:t xml:space="preserve"> </w:t>
      </w:r>
      <w:r w:rsidR="00A32A5F" w:rsidRPr="00242A3F">
        <w:t xml:space="preserve">ze skutkiem na koniec miesiąca kalendarzowego. </w:t>
      </w:r>
    </w:p>
    <w:p w:rsidR="00C64D1F" w:rsidRPr="00464B90" w:rsidRDefault="00C64D1F" w:rsidP="00DC5F78">
      <w:pPr>
        <w:numPr>
          <w:ilvl w:val="0"/>
          <w:numId w:val="9"/>
        </w:numPr>
        <w:tabs>
          <w:tab w:val="num" w:pos="360"/>
        </w:tabs>
        <w:autoSpaceDE w:val="0"/>
        <w:autoSpaceDN w:val="0"/>
        <w:adjustRightInd w:val="0"/>
        <w:ind w:left="357" w:hanging="357"/>
        <w:jc w:val="both"/>
        <w:rPr>
          <w:bCs/>
        </w:rPr>
      </w:pPr>
      <w:r w:rsidRPr="00480AAC">
        <w:rPr>
          <w:color w:val="000000"/>
        </w:rPr>
        <w:lastRenderedPageBreak/>
        <w:t xml:space="preserve">W przypadku określonym w ust. 1 </w:t>
      </w:r>
      <w:r>
        <w:rPr>
          <w:color w:val="000000"/>
        </w:rPr>
        <w:t xml:space="preserve">i 2 </w:t>
      </w:r>
      <w:r w:rsidRPr="00480AAC">
        <w:rPr>
          <w:color w:val="000000"/>
        </w:rPr>
        <w:t>Wykonawca może żądać od Zamawiającego jedynie zapłaty z tytułu zrealizowanych usług do dnia rozwiązania umowy.</w:t>
      </w:r>
    </w:p>
    <w:p w:rsidR="00C64D1F" w:rsidRDefault="00C64D1F" w:rsidP="00C64D1F">
      <w:pPr>
        <w:tabs>
          <w:tab w:val="num" w:pos="360"/>
        </w:tabs>
        <w:autoSpaceDE w:val="0"/>
        <w:autoSpaceDN w:val="0"/>
        <w:adjustRightInd w:val="0"/>
        <w:ind w:left="360"/>
        <w:jc w:val="both"/>
        <w:rPr>
          <w:bCs/>
        </w:rPr>
      </w:pPr>
    </w:p>
    <w:p w:rsidR="00C64D1F" w:rsidRPr="00480AAC" w:rsidRDefault="00C64D1F" w:rsidP="00C64D1F">
      <w:pPr>
        <w:autoSpaceDE w:val="0"/>
        <w:autoSpaceDN w:val="0"/>
        <w:adjustRightInd w:val="0"/>
        <w:jc w:val="center"/>
        <w:rPr>
          <w:b/>
          <w:bCs/>
        </w:rPr>
      </w:pPr>
      <w:r w:rsidRPr="00480AAC">
        <w:rPr>
          <w:b/>
          <w:bCs/>
        </w:rPr>
        <w:t>§ 1</w:t>
      </w:r>
      <w:r w:rsidR="00C45296">
        <w:rPr>
          <w:b/>
          <w:bCs/>
        </w:rPr>
        <w:t>6</w:t>
      </w:r>
    </w:p>
    <w:p w:rsidR="00C64D1F" w:rsidRPr="00480AAC" w:rsidRDefault="00C64D1F" w:rsidP="00C64D1F">
      <w:pPr>
        <w:overflowPunct w:val="0"/>
        <w:autoSpaceDE w:val="0"/>
        <w:autoSpaceDN w:val="0"/>
        <w:adjustRightInd w:val="0"/>
        <w:jc w:val="center"/>
        <w:rPr>
          <w:b/>
        </w:rPr>
      </w:pPr>
      <w:r w:rsidRPr="00480AAC">
        <w:rPr>
          <w:b/>
        </w:rPr>
        <w:t>Postanowienia końcowe</w:t>
      </w:r>
    </w:p>
    <w:p w:rsidR="00C64D1F" w:rsidRPr="007C7546" w:rsidRDefault="00C64D1F" w:rsidP="00DC5F78">
      <w:pPr>
        <w:numPr>
          <w:ilvl w:val="0"/>
          <w:numId w:val="10"/>
        </w:numPr>
        <w:autoSpaceDE w:val="0"/>
        <w:autoSpaceDN w:val="0"/>
        <w:adjustRightInd w:val="0"/>
        <w:spacing w:after="120"/>
        <w:ind w:left="360"/>
        <w:jc w:val="both"/>
        <w:rPr>
          <w:bCs/>
        </w:rPr>
      </w:pPr>
      <w:r w:rsidRPr="00480AAC">
        <w:rPr>
          <w:bCs/>
        </w:rPr>
        <w:t xml:space="preserve">Zmiany niniejszej umowy wymagają zachowania formy pisemnej pod rygorem nieważności </w:t>
      </w:r>
      <w:r w:rsidRPr="00480AAC">
        <w:rPr>
          <w:bCs/>
        </w:rPr>
        <w:br/>
        <w:t xml:space="preserve">w postaci aneksu podpisanego przez obie </w:t>
      </w:r>
      <w:r>
        <w:rPr>
          <w:bCs/>
        </w:rPr>
        <w:t>S</w:t>
      </w:r>
      <w:r w:rsidRPr="00480AAC">
        <w:rPr>
          <w:bCs/>
        </w:rPr>
        <w:t xml:space="preserve">trony </w:t>
      </w:r>
      <w:r w:rsidRPr="007C7546">
        <w:rPr>
          <w:bCs/>
        </w:rPr>
        <w:t xml:space="preserve">umowy, z wyłączeniem postanowień </w:t>
      </w:r>
      <w:r>
        <w:rPr>
          <w:bCs/>
        </w:rPr>
        <w:t>określonych w niniejszej umowie</w:t>
      </w:r>
      <w:r w:rsidRPr="007C7546">
        <w:rPr>
          <w:bCs/>
        </w:rPr>
        <w:t>.</w:t>
      </w:r>
    </w:p>
    <w:p w:rsidR="00C64D1F" w:rsidRDefault="00C64D1F" w:rsidP="00DC5F78">
      <w:pPr>
        <w:numPr>
          <w:ilvl w:val="0"/>
          <w:numId w:val="10"/>
        </w:numPr>
        <w:autoSpaceDE w:val="0"/>
        <w:autoSpaceDN w:val="0"/>
        <w:adjustRightInd w:val="0"/>
        <w:spacing w:after="120"/>
        <w:ind w:left="360"/>
        <w:jc w:val="both"/>
        <w:rPr>
          <w:bCs/>
        </w:rPr>
      </w:pPr>
      <w:r w:rsidRPr="00480AAC">
        <w:rPr>
          <w:bCs/>
        </w:rPr>
        <w:t xml:space="preserve">Na podstawie art. 144 ustawy </w:t>
      </w:r>
      <w:r w:rsidR="00583FB8">
        <w:rPr>
          <w:bCs/>
        </w:rPr>
        <w:t>P</w:t>
      </w:r>
      <w:r w:rsidRPr="00480AAC">
        <w:rPr>
          <w:bCs/>
        </w:rPr>
        <w:t>rawo zamówień publicznych zakazuje się zmian postanowień zawartej umowy w stosunku do treści oferty, na podstawie której dokonano wyboru Wykonawcy, z zastrzeżeniem ust. 3.</w:t>
      </w:r>
    </w:p>
    <w:p w:rsidR="00C64D1F" w:rsidRDefault="00C64D1F" w:rsidP="00DC5F78">
      <w:pPr>
        <w:numPr>
          <w:ilvl w:val="0"/>
          <w:numId w:val="10"/>
        </w:numPr>
        <w:autoSpaceDE w:val="0"/>
        <w:autoSpaceDN w:val="0"/>
        <w:adjustRightInd w:val="0"/>
        <w:spacing w:after="120"/>
        <w:ind w:left="360"/>
        <w:jc w:val="both"/>
      </w:pPr>
      <w:r w:rsidRPr="00480AAC">
        <w:rPr>
          <w:bCs/>
        </w:rPr>
        <w:t xml:space="preserve">Przewiduje się możliwość dokonania zmiany postanowień umowy </w:t>
      </w:r>
      <w:r w:rsidR="00BF4C49" w:rsidRPr="00BF4C49">
        <w:rPr>
          <w:bCs/>
        </w:rPr>
        <w:t xml:space="preserve">w trybie aneksu do umowy </w:t>
      </w:r>
      <w:r w:rsidRPr="00480AAC">
        <w:rPr>
          <w:bCs/>
        </w:rPr>
        <w:t>w sytuacji:</w:t>
      </w:r>
    </w:p>
    <w:p w:rsidR="00BF4C49" w:rsidRDefault="00BF4C49" w:rsidP="00DC5F78">
      <w:pPr>
        <w:numPr>
          <w:ilvl w:val="1"/>
          <w:numId w:val="10"/>
        </w:numPr>
        <w:tabs>
          <w:tab w:val="clear" w:pos="417"/>
          <w:tab w:val="num" w:pos="709"/>
        </w:tabs>
        <w:autoSpaceDE w:val="0"/>
        <w:autoSpaceDN w:val="0"/>
        <w:adjustRightInd w:val="0"/>
        <w:spacing w:after="120"/>
        <w:ind w:left="709" w:hanging="283"/>
        <w:jc w:val="both"/>
      </w:pPr>
      <w:r w:rsidRPr="00BF4C49">
        <w:t>zmiany stanu prawnego lub faktycznego, które maj</w:t>
      </w:r>
      <w:r w:rsidR="00405237">
        <w:t>ą wpływ na treść zawartej umowy,</w:t>
      </w:r>
    </w:p>
    <w:p w:rsidR="008F3CF9" w:rsidRDefault="008F3CF9" w:rsidP="00DC5F78">
      <w:pPr>
        <w:numPr>
          <w:ilvl w:val="1"/>
          <w:numId w:val="10"/>
        </w:numPr>
        <w:tabs>
          <w:tab w:val="clear" w:pos="417"/>
          <w:tab w:val="num" w:pos="709"/>
        </w:tabs>
        <w:autoSpaceDE w:val="0"/>
        <w:autoSpaceDN w:val="0"/>
        <w:adjustRightInd w:val="0"/>
        <w:spacing w:after="120"/>
        <w:ind w:left="709" w:hanging="283"/>
        <w:jc w:val="both"/>
      </w:pPr>
      <w:r w:rsidRPr="008F3CF9">
        <w:t xml:space="preserve">uzasadnionych przyczyn technicznych lub funkcjonalnych – niemających wpływu na wartość umowy - powodujących konieczność zmiany sposobu wykonania umowy, łącznie ze zmianą jej terminów, jeżeli zmiany te powstały z przyczyn niezawinionych przez Wykonawcę </w:t>
      </w:r>
      <w:r w:rsidR="00C82857">
        <w:t xml:space="preserve">lub na skutek okoliczności niemożliwych do przewidzenia </w:t>
      </w:r>
      <w:r w:rsidR="00B20C61">
        <w:t>(np. ujawnienia w </w:t>
      </w:r>
      <w:r w:rsidRPr="008F3CF9">
        <w:t>trakcie realizacji urządzeń uprzednio niezinwentaryzowanych uniemożliwiających</w:t>
      </w:r>
      <w:r w:rsidR="003163CB">
        <w:t xml:space="preserve"> planowe zainstalowanie urządzeń</w:t>
      </w:r>
      <w:r>
        <w:t xml:space="preserve">, konieczność zastosowania innych rozwiązań niż </w:t>
      </w:r>
      <w:r w:rsidR="00C82857">
        <w:t xml:space="preserve">przyjęto </w:t>
      </w:r>
      <w:r>
        <w:t>pierwotnie</w:t>
      </w:r>
      <w:r w:rsidRPr="008F3CF9">
        <w:t>)</w:t>
      </w:r>
      <w:r>
        <w:t>,</w:t>
      </w:r>
    </w:p>
    <w:p w:rsidR="00583FB8" w:rsidRDefault="00583FB8" w:rsidP="00DC5F78">
      <w:pPr>
        <w:numPr>
          <w:ilvl w:val="1"/>
          <w:numId w:val="10"/>
        </w:numPr>
        <w:tabs>
          <w:tab w:val="clear" w:pos="417"/>
          <w:tab w:val="num" w:pos="709"/>
        </w:tabs>
        <w:autoSpaceDE w:val="0"/>
        <w:autoSpaceDN w:val="0"/>
        <w:adjustRightInd w:val="0"/>
        <w:spacing w:after="120"/>
        <w:ind w:left="709" w:hanging="283"/>
        <w:jc w:val="both"/>
      </w:pPr>
      <w:r w:rsidRPr="00583FB8">
        <w:t xml:space="preserve">zmiany podwykonawcy, przy uwzględnieniu zapisów </w:t>
      </w:r>
      <w:r>
        <w:t xml:space="preserve">§ 4 ust. 1 oraz </w:t>
      </w:r>
      <w:r w:rsidRPr="00583FB8">
        <w:rPr>
          <w:bCs/>
        </w:rPr>
        <w:t xml:space="preserve">§ </w:t>
      </w:r>
      <w:r>
        <w:rPr>
          <w:bCs/>
        </w:rPr>
        <w:t>9</w:t>
      </w:r>
      <w:r w:rsidRPr="00583FB8">
        <w:rPr>
          <w:bCs/>
        </w:rPr>
        <w:t>;</w:t>
      </w:r>
    </w:p>
    <w:p w:rsidR="00C64D1F" w:rsidRDefault="00C64D1F" w:rsidP="00DC5F78">
      <w:pPr>
        <w:numPr>
          <w:ilvl w:val="1"/>
          <w:numId w:val="10"/>
        </w:numPr>
        <w:tabs>
          <w:tab w:val="clear" w:pos="417"/>
          <w:tab w:val="num" w:pos="709"/>
        </w:tabs>
        <w:autoSpaceDE w:val="0"/>
        <w:autoSpaceDN w:val="0"/>
        <w:adjustRightInd w:val="0"/>
        <w:spacing w:after="120"/>
        <w:ind w:left="709" w:hanging="283"/>
        <w:jc w:val="both"/>
      </w:pPr>
      <w:r w:rsidRPr="00480AAC">
        <w:t>zmiany w struktu</w:t>
      </w:r>
      <w:r w:rsidR="008E10F9">
        <w:t>rze i organizacji Zamawiającego.</w:t>
      </w:r>
    </w:p>
    <w:p w:rsidR="00BF4C49" w:rsidRPr="00FB304D" w:rsidRDefault="00BF4C49" w:rsidP="00BF4C49">
      <w:pPr>
        <w:numPr>
          <w:ilvl w:val="0"/>
          <w:numId w:val="10"/>
        </w:numPr>
        <w:autoSpaceDE w:val="0"/>
        <w:autoSpaceDN w:val="0"/>
        <w:adjustRightInd w:val="0"/>
        <w:ind w:left="360"/>
        <w:jc w:val="both"/>
      </w:pPr>
      <w:r w:rsidRPr="00FB304D">
        <w:t xml:space="preserve">W razie wątpliwości, przyjmuje się, że nie stanowią zmiany </w:t>
      </w:r>
      <w:r>
        <w:t>u</w:t>
      </w:r>
      <w:r w:rsidRPr="00FB304D">
        <w:t>mowy następujące zmiany:</w:t>
      </w:r>
    </w:p>
    <w:p w:rsidR="00883F8A" w:rsidRDefault="00BF4C49">
      <w:pPr>
        <w:pStyle w:val="Akapitzlist"/>
        <w:numPr>
          <w:ilvl w:val="0"/>
          <w:numId w:val="34"/>
        </w:numPr>
        <w:tabs>
          <w:tab w:val="left" w:pos="1134"/>
        </w:tabs>
        <w:ind w:left="851" w:hanging="284"/>
        <w:jc w:val="both"/>
      </w:pPr>
      <w:r w:rsidRPr="00FB304D">
        <w:t xml:space="preserve">danych związanych z obsługą administracyjno-organizacyjną </w:t>
      </w:r>
      <w:r>
        <w:t>u</w:t>
      </w:r>
      <w:r w:rsidRPr="00FB304D">
        <w:t>mowy,</w:t>
      </w:r>
    </w:p>
    <w:p w:rsidR="00883F8A" w:rsidRDefault="00BF4C49">
      <w:pPr>
        <w:pStyle w:val="Akapitzlist"/>
        <w:numPr>
          <w:ilvl w:val="0"/>
          <w:numId w:val="34"/>
        </w:numPr>
        <w:tabs>
          <w:tab w:val="left" w:pos="1134"/>
        </w:tabs>
        <w:ind w:left="851" w:hanging="284"/>
        <w:jc w:val="both"/>
      </w:pPr>
      <w:r w:rsidRPr="00FB304D">
        <w:t xml:space="preserve">danych teleadresowych, </w:t>
      </w:r>
    </w:p>
    <w:p w:rsidR="00883F8A" w:rsidRDefault="00BF4C49">
      <w:pPr>
        <w:pStyle w:val="Akapitzlist"/>
        <w:numPr>
          <w:ilvl w:val="0"/>
          <w:numId w:val="34"/>
        </w:numPr>
        <w:tabs>
          <w:tab w:val="left" w:pos="1134"/>
        </w:tabs>
        <w:ind w:left="851" w:hanging="284"/>
        <w:jc w:val="both"/>
      </w:pPr>
      <w:r w:rsidRPr="00FB304D">
        <w:t>danych rejestrowych,</w:t>
      </w:r>
    </w:p>
    <w:p w:rsidR="00883F8A" w:rsidRDefault="00BF4C49">
      <w:pPr>
        <w:pStyle w:val="Akapitzlist"/>
        <w:numPr>
          <w:ilvl w:val="0"/>
          <w:numId w:val="34"/>
        </w:numPr>
        <w:tabs>
          <w:tab w:val="left" w:pos="1134"/>
        </w:tabs>
        <w:ind w:left="851" w:hanging="284"/>
        <w:jc w:val="both"/>
      </w:pPr>
      <w:r w:rsidRPr="00FB304D">
        <w:t xml:space="preserve">będące następstwem sukcesji uniwersalnej po jednej ze </w:t>
      </w:r>
      <w:r>
        <w:t>S</w:t>
      </w:r>
      <w:r w:rsidRPr="00FB304D">
        <w:t xml:space="preserve">tron </w:t>
      </w:r>
      <w:r>
        <w:t>u</w:t>
      </w:r>
      <w:r w:rsidRPr="00FB304D">
        <w:t>mowy.</w:t>
      </w:r>
    </w:p>
    <w:p w:rsidR="00C64D1F" w:rsidRPr="00BC7831" w:rsidRDefault="00C64D1F" w:rsidP="00DC5F78">
      <w:pPr>
        <w:numPr>
          <w:ilvl w:val="0"/>
          <w:numId w:val="10"/>
        </w:numPr>
        <w:autoSpaceDE w:val="0"/>
        <w:autoSpaceDN w:val="0"/>
        <w:adjustRightInd w:val="0"/>
        <w:spacing w:after="120"/>
        <w:ind w:left="360"/>
        <w:jc w:val="both"/>
      </w:pPr>
      <w:r w:rsidRPr="00480AAC">
        <w:rPr>
          <w:color w:val="000000"/>
        </w:rPr>
        <w:t xml:space="preserve">Wykonawca bez pisemnej zgody Zamawiającego nie może posługiwać się innymi podmiotami przy realizacji niniejszej umowy, z wyjątkiem określonym w § </w:t>
      </w:r>
      <w:r w:rsidRPr="00BC7831">
        <w:t>9.</w:t>
      </w:r>
    </w:p>
    <w:p w:rsidR="00C64D1F" w:rsidRDefault="00C64D1F" w:rsidP="00DC5F78">
      <w:pPr>
        <w:numPr>
          <w:ilvl w:val="0"/>
          <w:numId w:val="10"/>
        </w:numPr>
        <w:autoSpaceDE w:val="0"/>
        <w:autoSpaceDN w:val="0"/>
        <w:adjustRightInd w:val="0"/>
        <w:spacing w:after="120"/>
        <w:ind w:left="360"/>
        <w:jc w:val="both"/>
        <w:rPr>
          <w:color w:val="000000"/>
        </w:rPr>
      </w:pPr>
      <w:r w:rsidRPr="00480AAC">
        <w:rPr>
          <w:bCs/>
          <w:color w:val="000000"/>
        </w:rPr>
        <w:t>W sprawach nieunormowanych niniejszą umową mają zastosowanie przepisy</w:t>
      </w:r>
      <w:r w:rsidRPr="00480AAC">
        <w:rPr>
          <w:color w:val="000000"/>
        </w:rPr>
        <w:t xml:space="preserve"> Ustawy </w:t>
      </w:r>
      <w:r w:rsidRPr="00480AAC">
        <w:rPr>
          <w:color w:val="000000"/>
        </w:rPr>
        <w:br/>
        <w:t xml:space="preserve">z dnia 23 kwietnia 1964r. Kodeks </w:t>
      </w:r>
      <w:r w:rsidRPr="00480AAC">
        <w:t>cywilny (Dz. U. z 201</w:t>
      </w:r>
      <w:r w:rsidR="002301EE">
        <w:t>9</w:t>
      </w:r>
      <w:r w:rsidRPr="00480AAC">
        <w:t xml:space="preserve"> r. poz. </w:t>
      </w:r>
      <w:r w:rsidR="002301EE">
        <w:t>1145</w:t>
      </w:r>
      <w:r w:rsidRPr="00480AAC">
        <w:t>), przepisy</w:t>
      </w:r>
      <w:r w:rsidRPr="00480AAC">
        <w:rPr>
          <w:color w:val="000000"/>
        </w:rPr>
        <w:t xml:space="preserve"> Ustawy z dnia 29 stycznia 2004r. – Prawo zamówień publicznych, przepisy Ustawy z dnia 22 sierpnia 1997r. o ochronie osób i mienia oraz inne przepisy związane z przedmiotem zamówienia.</w:t>
      </w:r>
    </w:p>
    <w:p w:rsidR="00C64D1F" w:rsidRDefault="00BD0DD2" w:rsidP="00DC5F78">
      <w:pPr>
        <w:numPr>
          <w:ilvl w:val="0"/>
          <w:numId w:val="10"/>
        </w:numPr>
        <w:autoSpaceDE w:val="0"/>
        <w:autoSpaceDN w:val="0"/>
        <w:adjustRightInd w:val="0"/>
        <w:spacing w:after="120"/>
        <w:ind w:left="360"/>
        <w:jc w:val="both"/>
        <w:rPr>
          <w:color w:val="000000"/>
        </w:rPr>
      </w:pPr>
      <w:r w:rsidRPr="00BD0DD2">
        <w:rPr>
          <w:color w:val="000000"/>
        </w:rPr>
        <w:t xml:space="preserve">W </w:t>
      </w:r>
      <w:r>
        <w:rPr>
          <w:color w:val="000000"/>
        </w:rPr>
        <w:t>przypadku</w:t>
      </w:r>
      <w:r w:rsidRPr="00BD0DD2">
        <w:rPr>
          <w:color w:val="000000"/>
        </w:rPr>
        <w:t xml:space="preserve"> braku możliwośc</w:t>
      </w:r>
      <w:r w:rsidR="00ED2DED">
        <w:rPr>
          <w:color w:val="000000"/>
        </w:rPr>
        <w:t>i polubownego załatwienia sporu</w:t>
      </w:r>
      <w:r w:rsidRPr="00BD0DD2">
        <w:rPr>
          <w:color w:val="000000"/>
        </w:rPr>
        <w:t xml:space="preserve"> Strony poddadzą go pod rozstrzygnięcie sądu powszechnego właściwego miejscowo dla siedziby Zamawiającego</w:t>
      </w:r>
      <w:r w:rsidR="00C64D1F" w:rsidRPr="00480AAC">
        <w:rPr>
          <w:color w:val="000000"/>
        </w:rPr>
        <w:t>.</w:t>
      </w:r>
    </w:p>
    <w:p w:rsidR="00C64D1F" w:rsidRDefault="00C64D1F" w:rsidP="00DC5F78">
      <w:pPr>
        <w:numPr>
          <w:ilvl w:val="0"/>
          <w:numId w:val="10"/>
        </w:numPr>
        <w:autoSpaceDE w:val="0"/>
        <w:autoSpaceDN w:val="0"/>
        <w:adjustRightInd w:val="0"/>
        <w:spacing w:after="120"/>
        <w:ind w:left="360"/>
        <w:jc w:val="both"/>
        <w:rPr>
          <w:bCs/>
        </w:rPr>
      </w:pPr>
      <w:r w:rsidRPr="00480AAC">
        <w:rPr>
          <w:color w:val="000000"/>
        </w:rPr>
        <w:t xml:space="preserve">Umowę sporządzono w dwóch jednobrzmiących egzemplarzach, po jednym dla każdej ze </w:t>
      </w:r>
      <w:r w:rsidR="007D7D12">
        <w:rPr>
          <w:color w:val="000000"/>
        </w:rPr>
        <w:t>S</w:t>
      </w:r>
      <w:r w:rsidRPr="00480AAC">
        <w:rPr>
          <w:color w:val="000000"/>
        </w:rPr>
        <w:t>tron.</w:t>
      </w:r>
    </w:p>
    <w:p w:rsidR="00C64D1F" w:rsidRDefault="00C64D1F" w:rsidP="00DC5F78">
      <w:pPr>
        <w:numPr>
          <w:ilvl w:val="0"/>
          <w:numId w:val="10"/>
        </w:numPr>
        <w:autoSpaceDE w:val="0"/>
        <w:autoSpaceDN w:val="0"/>
        <w:adjustRightInd w:val="0"/>
        <w:ind w:left="360"/>
        <w:jc w:val="both"/>
        <w:rPr>
          <w:color w:val="000000"/>
        </w:rPr>
      </w:pPr>
      <w:r w:rsidRPr="00480AAC">
        <w:rPr>
          <w:color w:val="000000"/>
        </w:rPr>
        <w:t>Niżej wymienione załączniki stanowią integralną część niniejszej umowy:</w:t>
      </w:r>
    </w:p>
    <w:p w:rsidR="00E30AC5" w:rsidRPr="005C3C65" w:rsidRDefault="00C64D1F" w:rsidP="00D20869">
      <w:pPr>
        <w:autoSpaceDE w:val="0"/>
        <w:autoSpaceDN w:val="0"/>
        <w:adjustRightInd w:val="0"/>
        <w:rPr>
          <w:bCs/>
          <w:i/>
          <w:sz w:val="20"/>
          <w:szCs w:val="20"/>
        </w:rPr>
      </w:pPr>
      <w:r w:rsidRPr="005C3C65">
        <w:rPr>
          <w:bCs/>
          <w:i/>
          <w:sz w:val="20"/>
          <w:szCs w:val="20"/>
        </w:rPr>
        <w:t xml:space="preserve">Nr 1 </w:t>
      </w:r>
      <w:r w:rsidR="00E30AC5" w:rsidRPr="005C3C65">
        <w:rPr>
          <w:bCs/>
          <w:i/>
          <w:sz w:val="20"/>
          <w:szCs w:val="20"/>
        </w:rPr>
        <w:t>–</w:t>
      </w:r>
      <w:r w:rsidRPr="005C3C65">
        <w:rPr>
          <w:bCs/>
          <w:i/>
          <w:sz w:val="20"/>
          <w:szCs w:val="20"/>
        </w:rPr>
        <w:t xml:space="preserve"> </w:t>
      </w:r>
      <w:r w:rsidR="00E30AC5" w:rsidRPr="005C3C65">
        <w:rPr>
          <w:bCs/>
          <w:i/>
          <w:sz w:val="20"/>
          <w:szCs w:val="20"/>
        </w:rPr>
        <w:t>kopia Formularza oferty</w:t>
      </w:r>
      <w:r w:rsidR="00CE58AE">
        <w:rPr>
          <w:bCs/>
          <w:i/>
          <w:sz w:val="20"/>
          <w:szCs w:val="20"/>
        </w:rPr>
        <w:t xml:space="preserve"> wraz z Formularzem Uzupełniającym</w:t>
      </w:r>
    </w:p>
    <w:p w:rsidR="00C64D1F" w:rsidRPr="005C3C65" w:rsidRDefault="00C64D1F" w:rsidP="00D20869">
      <w:pPr>
        <w:autoSpaceDE w:val="0"/>
        <w:autoSpaceDN w:val="0"/>
        <w:adjustRightInd w:val="0"/>
        <w:rPr>
          <w:bCs/>
          <w:i/>
          <w:sz w:val="20"/>
          <w:szCs w:val="20"/>
        </w:rPr>
      </w:pPr>
      <w:r w:rsidRPr="005C3C65">
        <w:rPr>
          <w:bCs/>
          <w:i/>
          <w:sz w:val="20"/>
          <w:szCs w:val="20"/>
        </w:rPr>
        <w:t xml:space="preserve">Nr 2 - Wykaz </w:t>
      </w:r>
      <w:r w:rsidR="00E5120E" w:rsidRPr="005C3C65">
        <w:rPr>
          <w:bCs/>
          <w:i/>
          <w:sz w:val="20"/>
          <w:szCs w:val="20"/>
        </w:rPr>
        <w:t>pracowników ochrony</w:t>
      </w:r>
    </w:p>
    <w:p w:rsidR="00D20869" w:rsidRPr="005C3C65" w:rsidRDefault="00C64D1F" w:rsidP="00C64D1F">
      <w:pPr>
        <w:autoSpaceDE w:val="0"/>
        <w:autoSpaceDN w:val="0"/>
        <w:adjustRightInd w:val="0"/>
        <w:rPr>
          <w:bCs/>
          <w:i/>
          <w:sz w:val="20"/>
          <w:szCs w:val="20"/>
        </w:rPr>
      </w:pPr>
      <w:r w:rsidRPr="005C3C65">
        <w:rPr>
          <w:bCs/>
          <w:i/>
          <w:sz w:val="20"/>
          <w:szCs w:val="20"/>
        </w:rPr>
        <w:t>Nr 3 - Protokół objęcia usługą ochrony</w:t>
      </w:r>
      <w:r w:rsidR="00EB0D3D" w:rsidRPr="005C3C65">
        <w:rPr>
          <w:bCs/>
          <w:i/>
          <w:sz w:val="20"/>
          <w:szCs w:val="20"/>
        </w:rPr>
        <w:t xml:space="preserve">, </w:t>
      </w:r>
      <w:r w:rsidR="00D018B5" w:rsidRPr="005C3C65">
        <w:rPr>
          <w:bCs/>
          <w:i/>
          <w:sz w:val="20"/>
          <w:szCs w:val="20"/>
        </w:rPr>
        <w:t>Opis obiektu</w:t>
      </w:r>
      <w:r w:rsidR="00EA294D">
        <w:rPr>
          <w:bCs/>
          <w:i/>
          <w:sz w:val="20"/>
          <w:szCs w:val="20"/>
        </w:rPr>
        <w:t xml:space="preserve"> oraz istniejących urządzeń</w:t>
      </w:r>
    </w:p>
    <w:p w:rsidR="00AF3524" w:rsidRPr="005C3C65" w:rsidRDefault="00AF3524" w:rsidP="00C64D1F">
      <w:pPr>
        <w:autoSpaceDE w:val="0"/>
        <w:autoSpaceDN w:val="0"/>
        <w:adjustRightInd w:val="0"/>
        <w:rPr>
          <w:bCs/>
          <w:i/>
          <w:sz w:val="20"/>
          <w:szCs w:val="20"/>
        </w:rPr>
      </w:pPr>
      <w:r w:rsidRPr="005C3C65">
        <w:rPr>
          <w:bCs/>
          <w:i/>
          <w:sz w:val="20"/>
          <w:szCs w:val="20"/>
        </w:rPr>
        <w:t xml:space="preserve">Nr 4 - Protokół wykonania </w:t>
      </w:r>
      <w:r w:rsidR="00594C36" w:rsidRPr="005C3C65">
        <w:rPr>
          <w:bCs/>
          <w:i/>
          <w:sz w:val="20"/>
          <w:szCs w:val="20"/>
        </w:rPr>
        <w:t>usługi</w:t>
      </w:r>
      <w:r w:rsidR="000622DF" w:rsidRPr="005C3C65" w:rsidDel="000622DF">
        <w:rPr>
          <w:bCs/>
          <w:i/>
          <w:sz w:val="20"/>
          <w:szCs w:val="20"/>
        </w:rPr>
        <w:t xml:space="preserve"> </w:t>
      </w:r>
    </w:p>
    <w:p w:rsidR="001F7B2C" w:rsidRPr="005C3C65" w:rsidRDefault="00C64D1F" w:rsidP="004D54C7">
      <w:pPr>
        <w:autoSpaceDE w:val="0"/>
        <w:autoSpaceDN w:val="0"/>
        <w:adjustRightInd w:val="0"/>
        <w:rPr>
          <w:bCs/>
          <w:i/>
          <w:sz w:val="20"/>
          <w:szCs w:val="20"/>
        </w:rPr>
      </w:pPr>
      <w:r w:rsidRPr="005C3C65">
        <w:rPr>
          <w:bCs/>
          <w:i/>
          <w:sz w:val="20"/>
          <w:szCs w:val="20"/>
        </w:rPr>
        <w:t>Nr 5 - Kserokopia polisy ubezpieczeniowej</w:t>
      </w:r>
    </w:p>
    <w:p w:rsidR="00E30AC5" w:rsidRPr="005C3C65" w:rsidRDefault="001F7B2C" w:rsidP="00E30AC5">
      <w:pPr>
        <w:autoSpaceDE w:val="0"/>
        <w:autoSpaceDN w:val="0"/>
        <w:adjustRightInd w:val="0"/>
        <w:rPr>
          <w:bCs/>
          <w:i/>
          <w:sz w:val="20"/>
          <w:szCs w:val="20"/>
        </w:rPr>
      </w:pPr>
      <w:r w:rsidRPr="005C3C65">
        <w:rPr>
          <w:bCs/>
          <w:i/>
          <w:sz w:val="20"/>
          <w:szCs w:val="20"/>
        </w:rPr>
        <w:t>Nr 6 –</w:t>
      </w:r>
      <w:r w:rsidR="00E30AC5" w:rsidRPr="005C3C65">
        <w:rPr>
          <w:bCs/>
          <w:i/>
          <w:sz w:val="20"/>
          <w:szCs w:val="20"/>
        </w:rPr>
        <w:t xml:space="preserve"> Kserokopia Koncesji </w:t>
      </w:r>
      <w:r w:rsidR="00EA294D">
        <w:rPr>
          <w:bCs/>
          <w:i/>
          <w:sz w:val="20"/>
          <w:szCs w:val="20"/>
        </w:rPr>
        <w:t>Wykonawcy/podwykonawcy</w:t>
      </w:r>
    </w:p>
    <w:p w:rsidR="00632A37" w:rsidRPr="005C3C65" w:rsidRDefault="00710104" w:rsidP="00632A37">
      <w:pPr>
        <w:autoSpaceDE w:val="0"/>
        <w:autoSpaceDN w:val="0"/>
        <w:adjustRightInd w:val="0"/>
        <w:rPr>
          <w:bCs/>
          <w:i/>
          <w:sz w:val="20"/>
          <w:szCs w:val="20"/>
        </w:rPr>
      </w:pPr>
      <w:r w:rsidRPr="005C3C65">
        <w:rPr>
          <w:bCs/>
          <w:i/>
          <w:sz w:val="20"/>
          <w:szCs w:val="20"/>
        </w:rPr>
        <w:t xml:space="preserve">Nr 7 – </w:t>
      </w:r>
      <w:r w:rsidR="00632A37" w:rsidRPr="005C3C65">
        <w:rPr>
          <w:bCs/>
          <w:i/>
          <w:sz w:val="20"/>
          <w:szCs w:val="20"/>
        </w:rPr>
        <w:t>Protokół odbioru zamontowanych urządzeń</w:t>
      </w:r>
    </w:p>
    <w:p w:rsidR="00C64D1F" w:rsidRPr="004D54C7" w:rsidRDefault="00C64D1F" w:rsidP="004D54C7">
      <w:pPr>
        <w:autoSpaceDE w:val="0"/>
        <w:autoSpaceDN w:val="0"/>
        <w:adjustRightInd w:val="0"/>
        <w:rPr>
          <w:b/>
          <w:sz w:val="20"/>
          <w:szCs w:val="20"/>
          <w:lang w:eastAsia="ar-SA"/>
        </w:rPr>
      </w:pPr>
      <w:r w:rsidRPr="004D54C7">
        <w:rPr>
          <w:bCs/>
          <w:i/>
          <w:sz w:val="20"/>
          <w:szCs w:val="20"/>
        </w:rPr>
        <w:br/>
      </w:r>
      <w:r w:rsidRPr="004D54C7">
        <w:rPr>
          <w:b/>
          <w:sz w:val="20"/>
          <w:szCs w:val="20"/>
          <w:lang w:eastAsia="ar-SA"/>
        </w:rPr>
        <w:t>*niepotrzebne skreślić</w:t>
      </w:r>
    </w:p>
    <w:p w:rsidR="00C64D1F" w:rsidRDefault="00C64D1F" w:rsidP="00C64D1F">
      <w:pPr>
        <w:spacing w:after="120"/>
        <w:jc w:val="both"/>
        <w:rPr>
          <w:b/>
          <w:bCs/>
        </w:rPr>
      </w:pPr>
      <w:r w:rsidRPr="00480AAC">
        <w:rPr>
          <w:b/>
          <w:bCs/>
        </w:rPr>
        <w:t>ZAMAWIAJĄCY:</w:t>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t xml:space="preserve">      WYKONAWCA:</w:t>
      </w:r>
    </w:p>
    <w:p w:rsidR="00447101" w:rsidRDefault="00447101" w:rsidP="00C64D1F">
      <w:pPr>
        <w:spacing w:after="120"/>
        <w:jc w:val="right"/>
        <w:rPr>
          <w:bCs/>
          <w:i/>
        </w:rPr>
      </w:pPr>
    </w:p>
    <w:p w:rsidR="00C64D1F" w:rsidRDefault="00C64D1F" w:rsidP="00C64D1F">
      <w:pPr>
        <w:spacing w:after="120"/>
        <w:jc w:val="right"/>
        <w:rPr>
          <w:b/>
          <w:bCs/>
        </w:rPr>
      </w:pPr>
      <w:r w:rsidRPr="0041504D">
        <w:rPr>
          <w:bCs/>
          <w:i/>
        </w:rPr>
        <w:lastRenderedPageBreak/>
        <w:t>Załącznik nr 2 do</w:t>
      </w:r>
      <w:r w:rsidRPr="00480AAC">
        <w:rPr>
          <w:bCs/>
          <w:i/>
        </w:rPr>
        <w:t xml:space="preserve"> umowy Nr </w:t>
      </w:r>
      <w:r w:rsidR="00A40569">
        <w:rPr>
          <w:b/>
          <w:i/>
        </w:rPr>
        <w:t>FS</w:t>
      </w:r>
      <w:r>
        <w:rPr>
          <w:b/>
          <w:i/>
        </w:rPr>
        <w:t>.</w:t>
      </w:r>
      <w:r w:rsidR="00E761F0">
        <w:rPr>
          <w:b/>
          <w:i/>
        </w:rPr>
        <w:t>ZPN.</w:t>
      </w:r>
      <w:r>
        <w:rPr>
          <w:b/>
          <w:i/>
        </w:rPr>
        <w:t>251</w:t>
      </w:r>
      <w:r w:rsidRPr="00FE7543">
        <w:rPr>
          <w:b/>
          <w:i/>
        </w:rPr>
        <w:t>.</w:t>
      </w:r>
      <w:r w:rsidR="00355BA6">
        <w:rPr>
          <w:b/>
          <w:i/>
        </w:rPr>
        <w:t>14</w:t>
      </w:r>
      <w:r w:rsidRPr="00FE7543">
        <w:rPr>
          <w:b/>
          <w:i/>
        </w:rPr>
        <w:t>.</w:t>
      </w:r>
      <w:r w:rsidR="00A40569">
        <w:rPr>
          <w:b/>
          <w:i/>
        </w:rPr>
        <w:t xml:space="preserve">             .</w:t>
      </w:r>
      <w:r w:rsidR="00EB10C7">
        <w:rPr>
          <w:b/>
          <w:i/>
        </w:rPr>
        <w:t>20</w:t>
      </w:r>
      <w:r w:rsidRPr="00480AAC">
        <w:rPr>
          <w:b/>
          <w:i/>
        </w:rPr>
        <w:t>1</w:t>
      </w:r>
      <w:r w:rsidR="00A40569">
        <w:rPr>
          <w:b/>
          <w:i/>
        </w:rPr>
        <w:t>9</w:t>
      </w:r>
      <w:r w:rsidRPr="00480AAC">
        <w:rPr>
          <w:bCs/>
          <w:i/>
        </w:rPr>
        <w:t xml:space="preserve"> z dnia ..........................</w:t>
      </w:r>
    </w:p>
    <w:p w:rsidR="00C64D1F" w:rsidRDefault="00C64D1F" w:rsidP="00C64D1F">
      <w:pPr>
        <w:spacing w:after="120"/>
        <w:jc w:val="both"/>
        <w:rPr>
          <w:b/>
          <w:bCs/>
        </w:rPr>
      </w:pPr>
    </w:p>
    <w:p w:rsidR="00C64D1F" w:rsidRPr="00480AAC" w:rsidRDefault="00C64D1F" w:rsidP="00C64D1F">
      <w:pPr>
        <w:ind w:right="-756"/>
      </w:pPr>
      <w:r w:rsidRPr="00480AAC">
        <w:t xml:space="preserve">........................................... </w:t>
      </w:r>
    </w:p>
    <w:p w:rsidR="00C64D1F" w:rsidRPr="00480AAC" w:rsidRDefault="00C64D1F" w:rsidP="00C64D1F">
      <w:pPr>
        <w:ind w:right="-756"/>
      </w:pPr>
      <w:r w:rsidRPr="00480AAC">
        <w:rPr>
          <w:vertAlign w:val="superscript"/>
        </w:rPr>
        <w:t>(nazwa i adres Wykonawcy)</w:t>
      </w:r>
      <w:r w:rsidRPr="00480AAC">
        <w:t xml:space="preserve">              </w:t>
      </w:r>
    </w:p>
    <w:p w:rsidR="00E5120E" w:rsidRDefault="00C64D1F" w:rsidP="005475D8">
      <w:pPr>
        <w:jc w:val="center"/>
        <w:rPr>
          <w:b/>
          <w:bCs/>
        </w:rPr>
      </w:pPr>
      <w:r w:rsidRPr="00480AAC">
        <w:rPr>
          <w:b/>
          <w:bCs/>
        </w:rPr>
        <w:t xml:space="preserve">Wykaz pracowników ochrony </w:t>
      </w:r>
    </w:p>
    <w:p w:rsidR="00C64D1F" w:rsidRPr="00E5120E" w:rsidRDefault="00ED5402" w:rsidP="005475D8">
      <w:pPr>
        <w:jc w:val="center"/>
        <w:rPr>
          <w:bCs/>
        </w:rPr>
      </w:pPr>
      <w:r w:rsidRPr="00E5120E">
        <w:rPr>
          <w:bCs/>
        </w:rPr>
        <w:t>wyznaczonych</w:t>
      </w:r>
      <w:r w:rsidR="00C64D1F" w:rsidRPr="00E5120E">
        <w:rPr>
          <w:bCs/>
        </w:rPr>
        <w:t xml:space="preserve"> </w:t>
      </w:r>
      <w:r w:rsidR="00E5120E">
        <w:rPr>
          <w:bCs/>
        </w:rPr>
        <w:t xml:space="preserve">przez Wykonawcę </w:t>
      </w:r>
      <w:r w:rsidR="00C64D1F" w:rsidRPr="00E5120E">
        <w:rPr>
          <w:bCs/>
        </w:rPr>
        <w:t xml:space="preserve">do realizacji </w:t>
      </w:r>
      <w:r w:rsidR="005475D8" w:rsidRPr="00E5120E">
        <w:rPr>
          <w:bCs/>
        </w:rPr>
        <w:t>umowy</w:t>
      </w:r>
      <w:r w:rsidR="00C64D1F" w:rsidRPr="00E5120E">
        <w:rPr>
          <w:bCs/>
        </w:rPr>
        <w:t xml:space="preserve"> </w:t>
      </w:r>
    </w:p>
    <w:p w:rsidR="00C64D1F" w:rsidRDefault="00674775" w:rsidP="00C64D1F">
      <w:pPr>
        <w:autoSpaceDE w:val="0"/>
        <w:autoSpaceDN w:val="0"/>
        <w:adjustRightInd w:val="0"/>
        <w:jc w:val="center"/>
        <w:rPr>
          <w:b/>
        </w:rPr>
      </w:pPr>
      <w:r>
        <w:rPr>
          <w:b/>
          <w:i/>
        </w:rPr>
        <w:t>na usługę</w:t>
      </w:r>
      <w:r w:rsidR="001577E4" w:rsidRPr="001577E4">
        <w:rPr>
          <w:b/>
          <w:i/>
        </w:rPr>
        <w:t xml:space="preserve"> bezpośredniej, stałej ochrony fizycznej mienia i monitoringu wraz z dostawą, montażem i uruchomieniem </w:t>
      </w:r>
      <w:r w:rsidR="00D85F41" w:rsidRPr="00D85F41">
        <w:rPr>
          <w:b/>
          <w:i/>
        </w:rPr>
        <w:t xml:space="preserve">fabrycznie nowych </w:t>
      </w:r>
      <w:r w:rsidR="001577E4" w:rsidRPr="001577E4">
        <w:rPr>
          <w:b/>
          <w:i/>
        </w:rPr>
        <w:t>urządzeń dozoru w nieruchomości w Poznaniu</w:t>
      </w:r>
      <w:r w:rsidR="001577E4">
        <w:rPr>
          <w:b/>
          <w:i/>
        </w:rPr>
        <w:t xml:space="preserve"> </w:t>
      </w:r>
    </w:p>
    <w:p w:rsidR="00C64D1F" w:rsidRPr="00A56898" w:rsidRDefault="00C64D1F" w:rsidP="00C64D1F">
      <w:pPr>
        <w:autoSpaceDE w:val="0"/>
        <w:autoSpaceDN w:val="0"/>
        <w:adjustRightInd w:val="0"/>
        <w:jc w:val="center"/>
        <w:rPr>
          <w:b/>
        </w:rPr>
      </w:pPr>
    </w:p>
    <w:p w:rsidR="00C64D1F" w:rsidRPr="00BB2F9A" w:rsidRDefault="00C64D1F" w:rsidP="00C64D1F">
      <w:pPr>
        <w:ind w:right="-54"/>
        <w:jc w:val="center"/>
        <w:rPr>
          <w:u w:val="single"/>
        </w:rPr>
      </w:pPr>
      <w:r w:rsidRPr="00BB2F9A">
        <w:rPr>
          <w:u w:val="single"/>
        </w:rPr>
        <w:t>zatrudnionych w pełnym wymiarze czasu pracy (pełny etat)</w:t>
      </w:r>
    </w:p>
    <w:tbl>
      <w:tblPr>
        <w:tblStyle w:val="Tabela-Siatka"/>
        <w:tblW w:w="10314" w:type="dxa"/>
        <w:tblLayout w:type="fixed"/>
        <w:tblLook w:val="04A0"/>
      </w:tblPr>
      <w:tblGrid>
        <w:gridCol w:w="2943"/>
        <w:gridCol w:w="2977"/>
        <w:gridCol w:w="3118"/>
        <w:gridCol w:w="1276"/>
      </w:tblGrid>
      <w:tr w:rsidR="00C64D1F" w:rsidRPr="00480AAC" w:rsidTr="009631AA">
        <w:tc>
          <w:tcPr>
            <w:tcW w:w="2943" w:type="dxa"/>
            <w:vAlign w:val="center"/>
          </w:tcPr>
          <w:p w:rsidR="00C64D1F" w:rsidRPr="00674775" w:rsidRDefault="00C64D1F" w:rsidP="009631AA">
            <w:pPr>
              <w:ind w:right="-54"/>
              <w:jc w:val="center"/>
              <w:rPr>
                <w:sz w:val="22"/>
                <w:szCs w:val="22"/>
              </w:rPr>
            </w:pPr>
            <w:r w:rsidRPr="00674775">
              <w:rPr>
                <w:sz w:val="22"/>
                <w:szCs w:val="22"/>
              </w:rPr>
              <w:t>Imię i Nazwisko</w:t>
            </w:r>
          </w:p>
        </w:tc>
        <w:tc>
          <w:tcPr>
            <w:tcW w:w="2977" w:type="dxa"/>
            <w:vAlign w:val="center"/>
          </w:tcPr>
          <w:p w:rsidR="00C64D1F" w:rsidRPr="00674775" w:rsidRDefault="00C64D1F" w:rsidP="009631AA">
            <w:pPr>
              <w:ind w:right="-54"/>
              <w:jc w:val="center"/>
              <w:rPr>
                <w:sz w:val="22"/>
                <w:szCs w:val="22"/>
              </w:rPr>
            </w:pPr>
            <w:r w:rsidRPr="00674775">
              <w:rPr>
                <w:sz w:val="22"/>
                <w:szCs w:val="22"/>
              </w:rPr>
              <w:t xml:space="preserve">Kwalifikacje zawodowe </w:t>
            </w:r>
          </w:p>
        </w:tc>
        <w:tc>
          <w:tcPr>
            <w:tcW w:w="3118" w:type="dxa"/>
            <w:vAlign w:val="center"/>
          </w:tcPr>
          <w:p w:rsidR="00C64D1F" w:rsidRPr="00674775" w:rsidRDefault="00C64D1F" w:rsidP="009631AA">
            <w:pPr>
              <w:ind w:right="-54"/>
              <w:jc w:val="center"/>
              <w:rPr>
                <w:sz w:val="22"/>
                <w:szCs w:val="22"/>
              </w:rPr>
            </w:pPr>
            <w:r w:rsidRPr="00674775">
              <w:rPr>
                <w:sz w:val="22"/>
                <w:szCs w:val="22"/>
              </w:rPr>
              <w:t xml:space="preserve">Zakres wykonywanych czynności </w:t>
            </w:r>
          </w:p>
        </w:tc>
        <w:tc>
          <w:tcPr>
            <w:tcW w:w="1276" w:type="dxa"/>
            <w:vAlign w:val="center"/>
          </w:tcPr>
          <w:p w:rsidR="00C64D1F" w:rsidRPr="00674775" w:rsidRDefault="00C64D1F" w:rsidP="009631AA">
            <w:pPr>
              <w:ind w:right="-54"/>
              <w:jc w:val="center"/>
              <w:rPr>
                <w:sz w:val="22"/>
                <w:szCs w:val="22"/>
              </w:rPr>
            </w:pPr>
            <w:r w:rsidRPr="00674775">
              <w:rPr>
                <w:sz w:val="22"/>
                <w:szCs w:val="22"/>
              </w:rPr>
              <w:t>Inne uwagi</w:t>
            </w:r>
          </w:p>
        </w:tc>
      </w:tr>
      <w:tr w:rsidR="00C64D1F" w:rsidRPr="00480AAC" w:rsidTr="009631AA">
        <w:tc>
          <w:tcPr>
            <w:tcW w:w="2943" w:type="dxa"/>
          </w:tcPr>
          <w:p w:rsidR="00C64D1F" w:rsidRPr="00674775" w:rsidRDefault="00C64D1F" w:rsidP="009631AA">
            <w:pPr>
              <w:pStyle w:val="Standard"/>
              <w:ind w:right="-54"/>
              <w:jc w:val="center"/>
            </w:pPr>
          </w:p>
        </w:tc>
        <w:tc>
          <w:tcPr>
            <w:tcW w:w="2977" w:type="dxa"/>
          </w:tcPr>
          <w:p w:rsidR="00C64D1F" w:rsidRPr="00674775" w:rsidRDefault="00C64D1F" w:rsidP="009631AA">
            <w:pPr>
              <w:pStyle w:val="Standard"/>
              <w:ind w:right="-54"/>
              <w:jc w:val="center"/>
            </w:pPr>
          </w:p>
        </w:tc>
        <w:tc>
          <w:tcPr>
            <w:tcW w:w="3118" w:type="dxa"/>
          </w:tcPr>
          <w:p w:rsidR="00C64D1F" w:rsidRPr="00674775" w:rsidRDefault="00C64D1F" w:rsidP="009631AA">
            <w:pPr>
              <w:pStyle w:val="Standard"/>
              <w:ind w:right="-54"/>
              <w:jc w:val="center"/>
            </w:pPr>
          </w:p>
        </w:tc>
        <w:tc>
          <w:tcPr>
            <w:tcW w:w="1276" w:type="dxa"/>
          </w:tcPr>
          <w:p w:rsidR="00C64D1F" w:rsidRPr="00674775" w:rsidRDefault="00C64D1F" w:rsidP="009631AA">
            <w:pPr>
              <w:ind w:right="-54"/>
              <w:jc w:val="center"/>
            </w:pPr>
          </w:p>
        </w:tc>
      </w:tr>
      <w:tr w:rsidR="00C64D1F" w:rsidRPr="00480AAC" w:rsidTr="009631AA">
        <w:tc>
          <w:tcPr>
            <w:tcW w:w="2943" w:type="dxa"/>
          </w:tcPr>
          <w:p w:rsidR="00C64D1F" w:rsidRPr="00674775" w:rsidRDefault="00C64D1F" w:rsidP="009631AA">
            <w:pPr>
              <w:pStyle w:val="Standard"/>
              <w:ind w:right="-54"/>
              <w:jc w:val="center"/>
            </w:pPr>
          </w:p>
        </w:tc>
        <w:tc>
          <w:tcPr>
            <w:tcW w:w="2977" w:type="dxa"/>
          </w:tcPr>
          <w:p w:rsidR="00C64D1F" w:rsidRPr="00674775" w:rsidRDefault="00C64D1F" w:rsidP="009631AA">
            <w:pPr>
              <w:pStyle w:val="Standard"/>
              <w:ind w:right="-54"/>
              <w:jc w:val="center"/>
            </w:pPr>
          </w:p>
        </w:tc>
        <w:tc>
          <w:tcPr>
            <w:tcW w:w="3118" w:type="dxa"/>
          </w:tcPr>
          <w:p w:rsidR="00C64D1F" w:rsidRPr="00674775" w:rsidRDefault="00C64D1F" w:rsidP="009631AA">
            <w:pPr>
              <w:pStyle w:val="Standard"/>
              <w:ind w:right="-54"/>
              <w:jc w:val="center"/>
            </w:pPr>
          </w:p>
        </w:tc>
        <w:tc>
          <w:tcPr>
            <w:tcW w:w="1276" w:type="dxa"/>
          </w:tcPr>
          <w:p w:rsidR="00C64D1F" w:rsidRPr="00674775" w:rsidRDefault="00C64D1F" w:rsidP="009631AA">
            <w:pPr>
              <w:ind w:right="-54"/>
              <w:jc w:val="center"/>
            </w:pPr>
          </w:p>
        </w:tc>
      </w:tr>
      <w:tr w:rsidR="00C64D1F" w:rsidRPr="00480AAC" w:rsidTr="009631AA">
        <w:tc>
          <w:tcPr>
            <w:tcW w:w="2943" w:type="dxa"/>
          </w:tcPr>
          <w:p w:rsidR="00C64D1F" w:rsidRPr="00674775" w:rsidRDefault="00C64D1F" w:rsidP="009631AA">
            <w:pPr>
              <w:pStyle w:val="Standard"/>
              <w:ind w:right="-54"/>
              <w:jc w:val="center"/>
            </w:pPr>
          </w:p>
        </w:tc>
        <w:tc>
          <w:tcPr>
            <w:tcW w:w="2977" w:type="dxa"/>
          </w:tcPr>
          <w:p w:rsidR="00C64D1F" w:rsidRPr="00674775" w:rsidRDefault="00C64D1F" w:rsidP="009631AA">
            <w:pPr>
              <w:pStyle w:val="Standard"/>
              <w:ind w:right="-54"/>
              <w:jc w:val="center"/>
            </w:pPr>
          </w:p>
        </w:tc>
        <w:tc>
          <w:tcPr>
            <w:tcW w:w="3118" w:type="dxa"/>
          </w:tcPr>
          <w:p w:rsidR="00C64D1F" w:rsidRPr="00674775" w:rsidRDefault="00C64D1F" w:rsidP="009631AA">
            <w:pPr>
              <w:pStyle w:val="Standard"/>
              <w:ind w:right="-54"/>
              <w:jc w:val="center"/>
            </w:pPr>
          </w:p>
        </w:tc>
        <w:tc>
          <w:tcPr>
            <w:tcW w:w="1276" w:type="dxa"/>
          </w:tcPr>
          <w:p w:rsidR="00C64D1F" w:rsidRPr="00674775" w:rsidRDefault="00C64D1F" w:rsidP="009631AA">
            <w:pPr>
              <w:ind w:right="-54"/>
              <w:jc w:val="center"/>
            </w:pPr>
          </w:p>
        </w:tc>
      </w:tr>
      <w:tr w:rsidR="00C64D1F" w:rsidRPr="00480AAC" w:rsidTr="009631AA">
        <w:tc>
          <w:tcPr>
            <w:tcW w:w="2943" w:type="dxa"/>
          </w:tcPr>
          <w:p w:rsidR="00C64D1F" w:rsidRPr="00EB0621" w:rsidRDefault="00C64D1F" w:rsidP="009631AA">
            <w:pPr>
              <w:pStyle w:val="Standard"/>
              <w:ind w:right="-54"/>
              <w:jc w:val="center"/>
              <w:rPr>
                <w:highlight w:val="yellow"/>
              </w:rPr>
            </w:pPr>
          </w:p>
        </w:tc>
        <w:tc>
          <w:tcPr>
            <w:tcW w:w="2977" w:type="dxa"/>
          </w:tcPr>
          <w:p w:rsidR="00C64D1F" w:rsidRPr="00EB0621" w:rsidRDefault="00C64D1F" w:rsidP="009631AA">
            <w:pPr>
              <w:pStyle w:val="Standard"/>
              <w:ind w:right="-54"/>
              <w:jc w:val="center"/>
              <w:rPr>
                <w:highlight w:val="yellow"/>
              </w:rPr>
            </w:pPr>
          </w:p>
        </w:tc>
        <w:tc>
          <w:tcPr>
            <w:tcW w:w="3118" w:type="dxa"/>
          </w:tcPr>
          <w:p w:rsidR="00C64D1F" w:rsidRPr="00EB0621" w:rsidRDefault="00C64D1F" w:rsidP="009631AA">
            <w:pPr>
              <w:pStyle w:val="Standard"/>
              <w:ind w:right="-54"/>
              <w:jc w:val="center"/>
              <w:rPr>
                <w:highlight w:val="yellow"/>
              </w:rPr>
            </w:pPr>
          </w:p>
        </w:tc>
        <w:tc>
          <w:tcPr>
            <w:tcW w:w="1276" w:type="dxa"/>
          </w:tcPr>
          <w:p w:rsidR="00C64D1F" w:rsidRPr="00EB0621" w:rsidRDefault="00C64D1F" w:rsidP="009631AA">
            <w:pPr>
              <w:ind w:right="-54"/>
              <w:jc w:val="center"/>
              <w:rPr>
                <w:highlight w:val="yellow"/>
              </w:rPr>
            </w:pPr>
          </w:p>
        </w:tc>
      </w:tr>
      <w:tr w:rsidR="00C64D1F" w:rsidRPr="00480AAC" w:rsidTr="009631AA">
        <w:tc>
          <w:tcPr>
            <w:tcW w:w="2943" w:type="dxa"/>
          </w:tcPr>
          <w:p w:rsidR="00C64D1F" w:rsidRPr="00EB0621" w:rsidRDefault="00C64D1F" w:rsidP="009631AA">
            <w:pPr>
              <w:pStyle w:val="Standard"/>
              <w:ind w:right="-54"/>
              <w:jc w:val="center"/>
              <w:rPr>
                <w:highlight w:val="yellow"/>
              </w:rPr>
            </w:pPr>
          </w:p>
        </w:tc>
        <w:tc>
          <w:tcPr>
            <w:tcW w:w="2977" w:type="dxa"/>
          </w:tcPr>
          <w:p w:rsidR="00C64D1F" w:rsidRPr="00EB0621" w:rsidRDefault="00C64D1F" w:rsidP="009631AA">
            <w:pPr>
              <w:pStyle w:val="Standard"/>
              <w:ind w:right="-54"/>
              <w:jc w:val="center"/>
              <w:rPr>
                <w:highlight w:val="yellow"/>
              </w:rPr>
            </w:pPr>
          </w:p>
        </w:tc>
        <w:tc>
          <w:tcPr>
            <w:tcW w:w="3118" w:type="dxa"/>
          </w:tcPr>
          <w:p w:rsidR="00C64D1F" w:rsidRPr="00EB0621" w:rsidRDefault="00C64D1F" w:rsidP="009631AA">
            <w:pPr>
              <w:pStyle w:val="Standard"/>
              <w:ind w:right="-54"/>
              <w:jc w:val="center"/>
              <w:rPr>
                <w:highlight w:val="yellow"/>
              </w:rPr>
            </w:pPr>
          </w:p>
        </w:tc>
        <w:tc>
          <w:tcPr>
            <w:tcW w:w="1276" w:type="dxa"/>
          </w:tcPr>
          <w:p w:rsidR="00C64D1F" w:rsidRPr="00EB0621" w:rsidRDefault="00C64D1F" w:rsidP="009631AA">
            <w:pPr>
              <w:ind w:right="-54"/>
              <w:jc w:val="center"/>
              <w:rPr>
                <w:highlight w:val="yellow"/>
              </w:rPr>
            </w:pPr>
          </w:p>
        </w:tc>
      </w:tr>
    </w:tbl>
    <w:p w:rsidR="00C64D1F" w:rsidRDefault="00C64D1F" w:rsidP="00C64D1F">
      <w:pPr>
        <w:ind w:right="-54"/>
        <w:jc w:val="both"/>
      </w:pPr>
    </w:p>
    <w:p w:rsidR="00C64D1F" w:rsidRDefault="00C64D1F" w:rsidP="00C64D1F">
      <w:pPr>
        <w:ind w:right="-54"/>
        <w:jc w:val="both"/>
      </w:pPr>
    </w:p>
    <w:p w:rsidR="00C64D1F" w:rsidRPr="00480AAC" w:rsidRDefault="00C64D1F" w:rsidP="00C64D1F">
      <w:pPr>
        <w:ind w:right="-54"/>
        <w:jc w:val="both"/>
      </w:pPr>
      <w:r w:rsidRPr="00480AAC">
        <w:t>Wykaz osób</w:t>
      </w:r>
      <w:r w:rsidRPr="00480AAC">
        <w:rPr>
          <w:b/>
          <w:bCs/>
        </w:rPr>
        <w:t xml:space="preserve"> </w:t>
      </w:r>
      <w:r w:rsidRPr="00480AAC">
        <w:t>skierowanych przez Wykonawcę do realizacji zamówienia publicznego</w:t>
      </w:r>
      <w:r w:rsidR="00C353E1">
        <w:t>,</w:t>
      </w:r>
      <w:r w:rsidRPr="00480AAC">
        <w:t xml:space="preserve"> </w:t>
      </w:r>
      <w:r w:rsidR="00181E56">
        <w:t>w </w:t>
      </w:r>
      <w:r w:rsidRPr="00480AAC">
        <w:t>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C64D1F" w:rsidRPr="00480AAC" w:rsidRDefault="00C64D1F" w:rsidP="00C64D1F">
      <w:pPr>
        <w:autoSpaceDE w:val="0"/>
        <w:autoSpaceDN w:val="0"/>
        <w:adjustRightInd w:val="0"/>
        <w:jc w:val="center"/>
        <w:rPr>
          <w:b/>
          <w:bCs/>
        </w:rPr>
      </w:pPr>
    </w:p>
    <w:p w:rsidR="00C64D1F" w:rsidRDefault="00C64D1F" w:rsidP="00C64D1F">
      <w:pPr>
        <w:autoSpaceDE w:val="0"/>
        <w:autoSpaceDN w:val="0"/>
        <w:adjustRightInd w:val="0"/>
        <w:spacing w:before="240"/>
        <w:jc w:val="both"/>
      </w:pPr>
    </w:p>
    <w:p w:rsidR="00C64D1F" w:rsidRPr="00322C7E" w:rsidRDefault="00C64D1F" w:rsidP="00C64D1F">
      <w:pPr>
        <w:autoSpaceDE w:val="0"/>
        <w:autoSpaceDN w:val="0"/>
        <w:adjustRightInd w:val="0"/>
        <w:jc w:val="both"/>
      </w:pPr>
      <w:r>
        <w:t>Na wezwanie Zamawiającego,</w:t>
      </w:r>
      <w:r w:rsidRPr="00480AAC">
        <w:t xml:space="preserve"> Wykonawca </w:t>
      </w:r>
      <w:r w:rsidR="002A16BC" w:rsidRPr="00322C7E">
        <w:t xml:space="preserve">zobowiązuje się </w:t>
      </w:r>
      <w:r w:rsidRPr="00322C7E">
        <w:t>przedłoży</w:t>
      </w:r>
      <w:r w:rsidR="002A16BC" w:rsidRPr="00322C7E">
        <w:t>ć</w:t>
      </w:r>
      <w:r w:rsidRPr="00322C7E">
        <w:t>:</w:t>
      </w:r>
    </w:p>
    <w:p w:rsidR="00C64D1F" w:rsidRPr="0004137E" w:rsidRDefault="00C64D1F" w:rsidP="00DC5F78">
      <w:pPr>
        <w:pStyle w:val="Akapitzlist"/>
        <w:numPr>
          <w:ilvl w:val="0"/>
          <w:numId w:val="25"/>
        </w:numPr>
        <w:autoSpaceDE w:val="0"/>
        <w:autoSpaceDN w:val="0"/>
        <w:adjustRightInd w:val="0"/>
        <w:jc w:val="both"/>
      </w:pPr>
      <w:r w:rsidRPr="00480AAC">
        <w:t>potwierdzon</w:t>
      </w:r>
      <w:r>
        <w:t>e</w:t>
      </w:r>
      <w:r w:rsidRPr="00480AAC">
        <w:t xml:space="preserve"> za zgodność z oryginałem kopie zanonimizowanych umów o pracę pracowników </w:t>
      </w:r>
      <w:r w:rsidRPr="0004137E">
        <w:t>ochrony skierowanych do realizacji umowy,</w:t>
      </w:r>
    </w:p>
    <w:p w:rsidR="00C64D1F" w:rsidRPr="0004137E" w:rsidRDefault="00C64D1F" w:rsidP="00DC5F78">
      <w:pPr>
        <w:pStyle w:val="Akapitzlist"/>
        <w:numPr>
          <w:ilvl w:val="0"/>
          <w:numId w:val="25"/>
        </w:numPr>
        <w:autoSpaceDE w:val="0"/>
        <w:autoSpaceDN w:val="0"/>
        <w:adjustRightInd w:val="0"/>
        <w:jc w:val="both"/>
      </w:pPr>
      <w:r w:rsidRPr="0004137E">
        <w:t>kopie legitymacji pracowników ochrony.</w:t>
      </w:r>
    </w:p>
    <w:p w:rsidR="00C64D1F" w:rsidRPr="00480AAC" w:rsidRDefault="00C64D1F" w:rsidP="00C64D1F">
      <w:pPr>
        <w:ind w:right="-54"/>
        <w:jc w:val="both"/>
      </w:pPr>
    </w:p>
    <w:p w:rsidR="00C64D1F" w:rsidRPr="00480AAC" w:rsidRDefault="00C64D1F" w:rsidP="00C64D1F">
      <w:pPr>
        <w:ind w:right="-756"/>
        <w:rPr>
          <w:szCs w:val="20"/>
        </w:rPr>
      </w:pPr>
      <w:r w:rsidRPr="00480AAC">
        <w:t xml:space="preserve">...................................... , dnia .............                                                                                            </w:t>
      </w:r>
      <w:r w:rsidRPr="00480AAC">
        <w:rPr>
          <w:szCs w:val="20"/>
        </w:rPr>
        <w:t>.............................................................</w:t>
      </w:r>
    </w:p>
    <w:p w:rsidR="00C64D1F" w:rsidRPr="00480AAC" w:rsidRDefault="00C64D1F" w:rsidP="00C64D1F">
      <w:pPr>
        <w:ind w:right="-54"/>
        <w:jc w:val="right"/>
      </w:pPr>
      <w:r w:rsidRPr="00480AAC">
        <w:t>/</w:t>
      </w:r>
    </w:p>
    <w:p w:rsidR="00C64D1F" w:rsidRDefault="00C64D1F" w:rsidP="00C64D1F">
      <w:pPr>
        <w:ind w:right="-54"/>
        <w:jc w:val="right"/>
      </w:pPr>
      <w:r w:rsidRPr="00480AAC">
        <w:t>/Podpis upoważnionego(ych) przedstawiciela(i) Wykonawcy/</w:t>
      </w: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autoSpaceDE w:val="0"/>
        <w:autoSpaceDN w:val="0"/>
        <w:adjustRightInd w:val="0"/>
        <w:spacing w:before="240"/>
        <w:jc w:val="right"/>
        <w:rPr>
          <w:bCs/>
          <w:i/>
        </w:rPr>
      </w:pPr>
      <w:r w:rsidRPr="00CE3841">
        <w:rPr>
          <w:bCs/>
          <w:i/>
        </w:rPr>
        <w:lastRenderedPageBreak/>
        <w:t>Załącznik nr</w:t>
      </w:r>
      <w:r w:rsidR="009157E8" w:rsidRPr="00CE3841">
        <w:rPr>
          <w:bCs/>
          <w:i/>
        </w:rPr>
        <w:t xml:space="preserve"> </w:t>
      </w:r>
      <w:r w:rsidR="00906721">
        <w:rPr>
          <w:bCs/>
          <w:i/>
        </w:rPr>
        <w:t>3</w:t>
      </w:r>
      <w:r w:rsidRPr="00CE3841">
        <w:rPr>
          <w:bCs/>
          <w:i/>
        </w:rPr>
        <w:t xml:space="preserve"> do umowy Nr </w:t>
      </w:r>
      <w:r w:rsidR="00A40569">
        <w:rPr>
          <w:b/>
          <w:i/>
        </w:rPr>
        <w:t>FS.</w:t>
      </w:r>
      <w:r w:rsidR="00E761F0">
        <w:rPr>
          <w:b/>
          <w:i/>
        </w:rPr>
        <w:t>ZPN.</w:t>
      </w:r>
      <w:r w:rsidRPr="00CE3841">
        <w:rPr>
          <w:b/>
          <w:i/>
        </w:rPr>
        <w:t>251.</w:t>
      </w:r>
      <w:r w:rsidR="00355BA6">
        <w:rPr>
          <w:b/>
          <w:i/>
        </w:rPr>
        <w:t>14</w:t>
      </w:r>
      <w:r w:rsidR="00A40569">
        <w:rPr>
          <w:b/>
          <w:i/>
        </w:rPr>
        <w:t>.             .</w:t>
      </w:r>
      <w:r w:rsidR="00EB10C7">
        <w:rPr>
          <w:b/>
          <w:i/>
        </w:rPr>
        <w:t>20</w:t>
      </w:r>
      <w:r w:rsidRPr="00CE3841">
        <w:rPr>
          <w:b/>
          <w:i/>
        </w:rPr>
        <w:t>1</w:t>
      </w:r>
      <w:r w:rsidR="00A40569">
        <w:rPr>
          <w:b/>
          <w:i/>
        </w:rPr>
        <w:t>9</w:t>
      </w:r>
      <w:r w:rsidRPr="00CE3841">
        <w:rPr>
          <w:bCs/>
          <w:i/>
        </w:rPr>
        <w:t xml:space="preserve"> z dnia ..........................</w:t>
      </w:r>
    </w:p>
    <w:p w:rsidR="001A28D3" w:rsidRPr="00A45EC4" w:rsidRDefault="001A28D3" w:rsidP="001A28D3">
      <w:pPr>
        <w:autoSpaceDE w:val="0"/>
        <w:autoSpaceDN w:val="0"/>
        <w:adjustRightInd w:val="0"/>
        <w:spacing w:before="240"/>
        <w:rPr>
          <w:bCs/>
          <w:i/>
          <w:u w:val="single"/>
        </w:rPr>
      </w:pPr>
      <w:r w:rsidRPr="00A45EC4">
        <w:rPr>
          <w:bCs/>
          <w:i/>
          <w:u w:val="single"/>
        </w:rPr>
        <w:t>wzór</w:t>
      </w:r>
    </w:p>
    <w:p w:rsidR="00C64D1F" w:rsidRDefault="00C64D1F" w:rsidP="00C64D1F">
      <w:pPr>
        <w:autoSpaceDE w:val="0"/>
        <w:autoSpaceDN w:val="0"/>
        <w:adjustRightInd w:val="0"/>
        <w:spacing w:before="240"/>
        <w:jc w:val="center"/>
        <w:rPr>
          <w:b/>
          <w:bCs/>
        </w:rPr>
      </w:pPr>
      <w:r w:rsidRPr="00480AAC">
        <w:rPr>
          <w:b/>
          <w:bCs/>
        </w:rPr>
        <w:t>Protokół objęcia usługą ochrony i monitoringu</w:t>
      </w:r>
      <w:r>
        <w:rPr>
          <w:b/>
          <w:bCs/>
        </w:rPr>
        <w:t xml:space="preserve"> </w:t>
      </w:r>
    </w:p>
    <w:p w:rsidR="005475D8" w:rsidRPr="00480AAC" w:rsidRDefault="00517EDA" w:rsidP="005475D8">
      <w:pPr>
        <w:jc w:val="center"/>
        <w:rPr>
          <w:b/>
          <w:bCs/>
        </w:rPr>
      </w:pPr>
      <w:r>
        <w:rPr>
          <w:b/>
          <w:bCs/>
        </w:rPr>
        <w:t xml:space="preserve">Opis </w:t>
      </w:r>
      <w:r w:rsidRPr="00EA294D">
        <w:rPr>
          <w:b/>
          <w:bCs/>
        </w:rPr>
        <w:t>obiektu</w:t>
      </w:r>
      <w:r w:rsidR="00EA294D" w:rsidRPr="00EA294D">
        <w:rPr>
          <w:b/>
          <w:bCs/>
        </w:rPr>
        <w:t xml:space="preserve"> oraz istniejących urządzeń</w:t>
      </w:r>
    </w:p>
    <w:p w:rsidR="005475D8" w:rsidRDefault="005475D8" w:rsidP="001577E4">
      <w:pPr>
        <w:tabs>
          <w:tab w:val="left" w:pos="2268"/>
        </w:tabs>
        <w:jc w:val="center"/>
        <w:rPr>
          <w:b/>
          <w:bCs/>
        </w:rPr>
      </w:pPr>
      <w:r w:rsidRPr="005475D8">
        <w:rPr>
          <w:bCs/>
        </w:rPr>
        <w:t>do realizacji umow</w:t>
      </w:r>
      <w:r>
        <w:rPr>
          <w:bCs/>
        </w:rPr>
        <w:t>y na</w:t>
      </w:r>
      <w:r>
        <w:rPr>
          <w:b/>
          <w:i/>
        </w:rPr>
        <w:t xml:space="preserve"> </w:t>
      </w:r>
      <w:r w:rsidR="00674775">
        <w:rPr>
          <w:b/>
        </w:rPr>
        <w:t>u</w:t>
      </w:r>
      <w:r w:rsidR="001577E4" w:rsidRPr="001577E4">
        <w:rPr>
          <w:b/>
        </w:rPr>
        <w:t>sług</w:t>
      </w:r>
      <w:r w:rsidR="00674775">
        <w:rPr>
          <w:b/>
        </w:rPr>
        <w:t>ę</w:t>
      </w:r>
      <w:r w:rsidR="001577E4" w:rsidRPr="001577E4">
        <w:rPr>
          <w:b/>
        </w:rPr>
        <w:t xml:space="preserve"> bezpośredniej, stałej ochrony fizycznej mienia i monitoringu wraz z dostawą, montażem i uruchomieniem </w:t>
      </w:r>
      <w:r w:rsidR="00D85F41" w:rsidRPr="00D85F41">
        <w:rPr>
          <w:b/>
        </w:rPr>
        <w:t xml:space="preserve">fabrycznie nowych </w:t>
      </w:r>
      <w:r w:rsidR="001577E4" w:rsidRPr="001577E4">
        <w:rPr>
          <w:b/>
        </w:rPr>
        <w:t>urządzeń dozoru w nieruchomości w Poznaniu</w:t>
      </w:r>
      <w:r w:rsidR="001577E4">
        <w:t xml:space="preserve"> </w:t>
      </w:r>
    </w:p>
    <w:p w:rsidR="005475D8" w:rsidRDefault="005475D8" w:rsidP="00C64D1F">
      <w:pPr>
        <w:jc w:val="both"/>
      </w:pPr>
    </w:p>
    <w:p w:rsidR="00C64D1F" w:rsidRDefault="00C64D1F" w:rsidP="00C64D1F">
      <w:pPr>
        <w:jc w:val="both"/>
      </w:pPr>
      <w:r w:rsidRPr="00480AAC">
        <w:t xml:space="preserve">Niżej podpisani Przedstawiciele </w:t>
      </w:r>
      <w:r>
        <w:t>S</w:t>
      </w:r>
      <w:r w:rsidRPr="00480AAC">
        <w:t>tron stwierdzają, co następuje:</w:t>
      </w:r>
    </w:p>
    <w:p w:rsidR="00C64D1F" w:rsidRDefault="00C64D1F" w:rsidP="00C64D1F">
      <w:pPr>
        <w:jc w:val="both"/>
      </w:pPr>
    </w:p>
    <w:p w:rsidR="00C64D1F" w:rsidRPr="00CA6B64" w:rsidRDefault="00C64D1F" w:rsidP="002B5262">
      <w:pPr>
        <w:jc w:val="both"/>
      </w:pPr>
      <w:r w:rsidRPr="00480AAC">
        <w:t>Wykonawca obejmuje</w:t>
      </w:r>
      <w:r>
        <w:t xml:space="preserve"> </w:t>
      </w:r>
      <w:r w:rsidRPr="0091728A">
        <w:t>usług</w:t>
      </w:r>
      <w:r>
        <w:t>ę</w:t>
      </w:r>
      <w:r w:rsidRPr="0091728A">
        <w:t xml:space="preserve"> bezpośredniej, stałej ochrony </w:t>
      </w:r>
      <w:r w:rsidRPr="00E4770F">
        <w:t xml:space="preserve">fizycznej </w:t>
      </w:r>
      <w:r w:rsidRPr="0091728A">
        <w:t>mienia</w:t>
      </w:r>
      <w:r>
        <w:t xml:space="preserve"> i</w:t>
      </w:r>
      <w:r w:rsidR="002B5262">
        <w:t xml:space="preserve"> </w:t>
      </w:r>
      <w:r w:rsidR="002B5262" w:rsidRPr="00322C7E">
        <w:t xml:space="preserve">monitoringu </w:t>
      </w:r>
      <w:r w:rsidR="00EA1125">
        <w:t>wraz z </w:t>
      </w:r>
      <w:r w:rsidR="00960125" w:rsidRPr="00322C7E">
        <w:t>dostawą, montażem i uruchomieniem dodatkowych urządzeń dozoru</w:t>
      </w:r>
      <w:r w:rsidR="00960125" w:rsidRPr="00322C7E">
        <w:rPr>
          <w:b/>
        </w:rPr>
        <w:t xml:space="preserve"> </w:t>
      </w:r>
      <w:r w:rsidR="00E44111" w:rsidRPr="00322C7E">
        <w:t xml:space="preserve">w </w:t>
      </w:r>
      <w:r w:rsidRPr="00322C7E">
        <w:t>nieruchomości</w:t>
      </w:r>
      <w:r>
        <w:t xml:space="preserve"> zabudowanej stanowiącej własność </w:t>
      </w:r>
      <w:r w:rsidRPr="00CA6B64">
        <w:t>Zamawiającego - Funduszu Składkowego Ubezpieczenia Społecznego Rolników położone</w:t>
      </w:r>
      <w:r w:rsidRPr="00CA6B64">
        <w:rPr>
          <w:u w:val="single"/>
        </w:rPr>
        <w:t>j</w:t>
      </w:r>
      <w:r w:rsidRPr="00CA6B64">
        <w:t xml:space="preserve"> w Poznaniu, ul. Św. Marcin 46/50 wraz ze wsparciem grup interwencyjnych w okresie:</w:t>
      </w:r>
    </w:p>
    <w:p w:rsidR="00C64D1F" w:rsidRPr="00242A3F" w:rsidRDefault="00C64D1F" w:rsidP="002B5262">
      <w:pPr>
        <w:jc w:val="both"/>
      </w:pPr>
      <w:r w:rsidRPr="00242A3F">
        <w:t>od dnia ……………………………. 201</w:t>
      </w:r>
      <w:r w:rsidR="000A42CA">
        <w:t>9</w:t>
      </w:r>
      <w:r w:rsidRPr="00242A3F">
        <w:t xml:space="preserve"> roku od godz. </w:t>
      </w:r>
      <w:r w:rsidR="00242A3F" w:rsidRPr="00242A3F">
        <w:t>00</w:t>
      </w:r>
      <w:r w:rsidRPr="00242A3F">
        <w:t xml:space="preserve">.00 </w:t>
      </w:r>
    </w:p>
    <w:p w:rsidR="00C64D1F" w:rsidRPr="001C2F65" w:rsidRDefault="00C64D1F" w:rsidP="002B5262">
      <w:pPr>
        <w:jc w:val="both"/>
      </w:pPr>
      <w:r w:rsidRPr="00242A3F">
        <w:t xml:space="preserve">do dnia ……………………………. </w:t>
      </w:r>
      <w:r w:rsidR="000A42CA" w:rsidRPr="00242A3F">
        <w:t>20</w:t>
      </w:r>
      <w:r w:rsidR="000A42CA">
        <w:t>20</w:t>
      </w:r>
      <w:r w:rsidR="000A42CA" w:rsidRPr="00242A3F">
        <w:t xml:space="preserve"> </w:t>
      </w:r>
      <w:r w:rsidRPr="00242A3F">
        <w:t>roku do godz. 12.00.</w:t>
      </w:r>
    </w:p>
    <w:p w:rsidR="00C64D1F" w:rsidRPr="00242A3F" w:rsidRDefault="00C64D1F" w:rsidP="002B5262">
      <w:pPr>
        <w:jc w:val="both"/>
      </w:pPr>
      <w:r>
        <w:t>oraz</w:t>
      </w:r>
      <w:r w:rsidRPr="001C2F65">
        <w:t xml:space="preserve"> </w:t>
      </w:r>
      <w:r w:rsidRPr="00242A3F">
        <w:t>istniejące w nim zabezpieczenia, będące własnością Zamawiającego.</w:t>
      </w:r>
    </w:p>
    <w:p w:rsidR="00C64D1F" w:rsidRPr="00242A3F" w:rsidRDefault="00C64D1F" w:rsidP="00DC5F78">
      <w:pPr>
        <w:numPr>
          <w:ilvl w:val="0"/>
          <w:numId w:val="12"/>
        </w:numPr>
        <w:spacing w:line="276" w:lineRule="auto"/>
        <w:ind w:left="284" w:hanging="284"/>
        <w:jc w:val="both"/>
      </w:pPr>
      <w:r w:rsidRPr="00242A3F">
        <w:t>Wykonawca przed przejęciem nieruchomości do ochrony dokonał wizji nieruchomości/budynku o poniższej charakterystyce:</w:t>
      </w:r>
    </w:p>
    <w:p w:rsidR="00C64D1F" w:rsidRPr="00242A3F" w:rsidRDefault="00C64D1F" w:rsidP="00DC5F78">
      <w:pPr>
        <w:pStyle w:val="Akapitzlist"/>
        <w:numPr>
          <w:ilvl w:val="0"/>
          <w:numId w:val="20"/>
        </w:numPr>
        <w:spacing w:line="276" w:lineRule="auto"/>
        <w:ind w:left="993" w:hanging="426"/>
        <w:jc w:val="both"/>
      </w:pPr>
      <w:r w:rsidRPr="00242A3F">
        <w:t xml:space="preserve">Budynek o </w:t>
      </w:r>
      <w:r w:rsidR="004501AC" w:rsidRPr="00242A3F">
        <w:t xml:space="preserve">kubaturze 15 194,70 </w:t>
      </w:r>
      <w:r w:rsidRPr="00242A3F">
        <w:t>m</w:t>
      </w:r>
      <w:r w:rsidRPr="00242A3F">
        <w:rPr>
          <w:vertAlign w:val="superscript"/>
        </w:rPr>
        <w:t>2</w:t>
      </w:r>
      <w:r w:rsidRPr="00242A3F">
        <w:t xml:space="preserve"> jest w całości podpiwniczony i składa się z dwóch części:</w:t>
      </w:r>
    </w:p>
    <w:p w:rsidR="00C64D1F" w:rsidRPr="00242A3F" w:rsidRDefault="00C64D1F" w:rsidP="00DC5F78">
      <w:pPr>
        <w:numPr>
          <w:ilvl w:val="1"/>
          <w:numId w:val="22"/>
        </w:numPr>
        <w:tabs>
          <w:tab w:val="left" w:pos="1418"/>
        </w:tabs>
        <w:spacing w:line="317" w:lineRule="exact"/>
        <w:ind w:left="1418" w:right="60" w:hanging="425"/>
        <w:jc w:val="both"/>
        <w:rPr>
          <w:rStyle w:val="Teksttreci4"/>
          <w:rFonts w:ascii="Times New Roman" w:hAnsi="Times New Roman" w:cs="Times New Roman"/>
          <w:sz w:val="24"/>
          <w:szCs w:val="24"/>
          <w:u w:val="none"/>
        </w:rPr>
      </w:pPr>
      <w:r w:rsidRPr="00242A3F">
        <w:rPr>
          <w:rStyle w:val="Teksttreci4"/>
          <w:rFonts w:ascii="Times New Roman" w:hAnsi="Times New Roman" w:cs="Times New Roman"/>
          <w:sz w:val="24"/>
          <w:szCs w:val="24"/>
          <w:u w:val="none"/>
        </w:rPr>
        <w:t>część niższa - dwukondygnacyjna o charakterze biurowym, z dwoma wejściami do klatek schodowych na poziomie przyziemia (jedno b</w:t>
      </w:r>
      <w:r w:rsidR="00EA1125">
        <w:rPr>
          <w:rStyle w:val="Teksttreci4"/>
          <w:rFonts w:ascii="Times New Roman" w:hAnsi="Times New Roman" w:cs="Times New Roman"/>
          <w:sz w:val="24"/>
          <w:szCs w:val="24"/>
          <w:u w:val="none"/>
        </w:rPr>
        <w:t>ezpośrednio z chodnika przy ul. </w:t>
      </w:r>
      <w:r w:rsidRPr="00242A3F">
        <w:rPr>
          <w:rStyle w:val="Teksttreci4"/>
          <w:rFonts w:ascii="Times New Roman" w:hAnsi="Times New Roman" w:cs="Times New Roman"/>
          <w:sz w:val="24"/>
          <w:szCs w:val="24"/>
          <w:u w:val="none"/>
        </w:rPr>
        <w:t>Św. Marcin, drugie z podcienia klatką schodową na pierwsze piętro budynku), ta część połączona jest z ciągiem handlowo-biurowym sąsiednich nieruchomości. Na parterze znajdują się dwa lokale, które posiadają oddziel</w:t>
      </w:r>
      <w:r w:rsidR="00D95D6B">
        <w:rPr>
          <w:rStyle w:val="Teksttreci4"/>
          <w:rFonts w:ascii="Times New Roman" w:hAnsi="Times New Roman" w:cs="Times New Roman"/>
          <w:sz w:val="24"/>
          <w:szCs w:val="24"/>
          <w:u w:val="none"/>
        </w:rPr>
        <w:t>ne wejścia bezpośrednio z ulicy;</w:t>
      </w:r>
    </w:p>
    <w:p w:rsidR="00C64D1F" w:rsidRPr="00242A3F" w:rsidRDefault="00C64D1F" w:rsidP="00DC5F78">
      <w:pPr>
        <w:numPr>
          <w:ilvl w:val="1"/>
          <w:numId w:val="22"/>
        </w:numPr>
        <w:tabs>
          <w:tab w:val="left" w:pos="1418"/>
        </w:tabs>
        <w:spacing w:line="317" w:lineRule="exact"/>
        <w:ind w:left="1418" w:right="60" w:hanging="425"/>
        <w:jc w:val="both"/>
        <w:rPr>
          <w:rFonts w:eastAsia="Arial Narrow"/>
        </w:rPr>
      </w:pPr>
      <w:r w:rsidRPr="00242A3F">
        <w:rPr>
          <w:rStyle w:val="Teksttreci4"/>
          <w:rFonts w:ascii="Times New Roman" w:hAnsi="Times New Roman" w:cs="Times New Roman"/>
          <w:sz w:val="24"/>
          <w:szCs w:val="24"/>
          <w:u w:val="none"/>
        </w:rPr>
        <w:t>część wyższa - dwunastokondygnacyjna z wejściem na poziomie przyziemia do holu recepcyjnego, z którego jest przejście do wind osobowych (2) dojeżdżających do X piętra.</w:t>
      </w:r>
    </w:p>
    <w:p w:rsidR="00C64D1F" w:rsidRPr="00D80282" w:rsidRDefault="00C64D1F" w:rsidP="00DC5F78">
      <w:pPr>
        <w:pStyle w:val="Akapitzlist"/>
        <w:numPr>
          <w:ilvl w:val="0"/>
          <w:numId w:val="20"/>
        </w:numPr>
        <w:spacing w:line="276" w:lineRule="auto"/>
        <w:ind w:left="993" w:hanging="426"/>
        <w:jc w:val="both"/>
      </w:pPr>
      <w:r w:rsidRPr="00242A3F">
        <w:t xml:space="preserve">Istniejące urządzenia zabezpieczające </w:t>
      </w:r>
      <w:r w:rsidRPr="00D80282">
        <w:t>będące własnością Zamawiającego:</w:t>
      </w:r>
    </w:p>
    <w:p w:rsidR="00C64D1F" w:rsidRPr="00D80282" w:rsidRDefault="00120DC9" w:rsidP="00DC5F78">
      <w:pPr>
        <w:pStyle w:val="Akapitzlist"/>
        <w:numPr>
          <w:ilvl w:val="0"/>
          <w:numId w:val="21"/>
        </w:numPr>
        <w:ind w:left="1712" w:hanging="357"/>
        <w:jc w:val="both"/>
      </w:pPr>
      <w:r w:rsidRPr="00D80282">
        <w:t xml:space="preserve">kamery przemysłowe -  </w:t>
      </w:r>
      <w:r w:rsidR="00C64D1F" w:rsidRPr="00D80282">
        <w:t xml:space="preserve">10 szt. </w:t>
      </w:r>
      <w:r w:rsidR="00A403E5" w:rsidRPr="00D80282">
        <w:t>różne modele – kopułowe, tubowe</w:t>
      </w:r>
      <w:r w:rsidR="00C64D1F" w:rsidRPr="00D80282">
        <w:t xml:space="preserve">, </w:t>
      </w:r>
    </w:p>
    <w:p w:rsidR="00C64D1F" w:rsidRPr="00D80282" w:rsidRDefault="00570E23" w:rsidP="00DC5F78">
      <w:pPr>
        <w:pStyle w:val="Akapitzlist"/>
        <w:numPr>
          <w:ilvl w:val="0"/>
          <w:numId w:val="21"/>
        </w:numPr>
        <w:ind w:left="1712" w:hanging="357"/>
        <w:jc w:val="both"/>
        <w:rPr>
          <w:lang w:val="en-US"/>
        </w:rPr>
      </w:pPr>
      <w:r w:rsidRPr="00D80282">
        <w:rPr>
          <w:lang w:val="en-US"/>
        </w:rPr>
        <w:t xml:space="preserve">monitor - 1 </w:t>
      </w:r>
      <w:proofErr w:type="spellStart"/>
      <w:r w:rsidRPr="00D80282">
        <w:rPr>
          <w:lang w:val="en-US"/>
        </w:rPr>
        <w:t>szt</w:t>
      </w:r>
      <w:proofErr w:type="spellEnd"/>
      <w:r w:rsidRPr="00D80282">
        <w:rPr>
          <w:lang w:val="en-US"/>
        </w:rPr>
        <w:t xml:space="preserve">. </w:t>
      </w:r>
      <w:r w:rsidR="00C64D1F" w:rsidRPr="00D80282">
        <w:rPr>
          <w:lang w:val="en-US"/>
        </w:rPr>
        <w:t>(</w:t>
      </w:r>
      <w:proofErr w:type="spellStart"/>
      <w:r w:rsidR="00C64D1F" w:rsidRPr="00D80282">
        <w:rPr>
          <w:lang w:val="en-US"/>
        </w:rPr>
        <w:t>typ</w:t>
      </w:r>
      <w:proofErr w:type="spellEnd"/>
      <w:r w:rsidR="00C64D1F" w:rsidRPr="00D80282">
        <w:rPr>
          <w:lang w:val="en-US"/>
        </w:rPr>
        <w:t>/model)</w:t>
      </w:r>
      <w:r w:rsidR="00A403E5" w:rsidRPr="00D80282">
        <w:rPr>
          <w:lang w:val="en-US"/>
        </w:rPr>
        <w:t xml:space="preserve"> </w:t>
      </w:r>
      <w:r w:rsidR="00A403E5" w:rsidRPr="00D80282">
        <w:t>NEOVO NOLW22</w:t>
      </w:r>
      <w:r w:rsidR="001C7E76">
        <w:rPr>
          <w:lang w:val="en-US"/>
        </w:rPr>
        <w:t>,</w:t>
      </w:r>
    </w:p>
    <w:p w:rsidR="00C64D1F" w:rsidRPr="00152D6E" w:rsidRDefault="00C41D6E" w:rsidP="00E92E5F">
      <w:pPr>
        <w:pStyle w:val="Akapitzlist"/>
        <w:numPr>
          <w:ilvl w:val="0"/>
          <w:numId w:val="21"/>
        </w:numPr>
        <w:ind w:left="1712" w:hanging="357"/>
        <w:jc w:val="both"/>
      </w:pPr>
      <w:r w:rsidRPr="00C41D6E">
        <w:t>16 – kanałowy rejestrator zdarzeń z funkcją XVR  - 1 szt.,</w:t>
      </w:r>
    </w:p>
    <w:p w:rsidR="00E92E5F" w:rsidRDefault="00C64D1F" w:rsidP="00322C7E">
      <w:pPr>
        <w:spacing w:line="276" w:lineRule="auto"/>
        <w:ind w:left="1276"/>
        <w:jc w:val="both"/>
      </w:pPr>
      <w:r w:rsidRPr="00242A3F">
        <w:t>oraz nie wnosi uwag do</w:t>
      </w:r>
      <w:r w:rsidR="00322C7E">
        <w:t xml:space="preserve"> </w:t>
      </w:r>
      <w:r w:rsidR="00020293" w:rsidRPr="00322C7E">
        <w:t>stanu technicznego.</w:t>
      </w:r>
    </w:p>
    <w:p w:rsidR="00322C7E" w:rsidRPr="00322C7E" w:rsidRDefault="00322C7E" w:rsidP="00322C7E">
      <w:pPr>
        <w:spacing w:line="276" w:lineRule="auto"/>
        <w:ind w:left="1276"/>
        <w:jc w:val="both"/>
        <w:rPr>
          <w:i/>
        </w:rPr>
      </w:pPr>
      <w:r>
        <w:rPr>
          <w:i/>
        </w:rPr>
        <w:t>(</w:t>
      </w:r>
      <w:r w:rsidRPr="00E92E5F">
        <w:rPr>
          <w:i/>
          <w:u w:val="single"/>
        </w:rPr>
        <w:t>Informacja dodatkowa</w:t>
      </w:r>
      <w:r>
        <w:rPr>
          <w:i/>
        </w:rPr>
        <w:t xml:space="preserve"> -</w:t>
      </w:r>
      <w:r w:rsidRPr="00322C7E">
        <w:rPr>
          <w:i/>
        </w:rPr>
        <w:t xml:space="preserve"> Zamawiający </w:t>
      </w:r>
      <w:r w:rsidR="00842A4C">
        <w:rPr>
          <w:i/>
        </w:rPr>
        <w:t>do</w:t>
      </w:r>
      <w:r w:rsidR="00842A4C" w:rsidRPr="00322C7E">
        <w:rPr>
          <w:i/>
        </w:rPr>
        <w:t xml:space="preserve"> </w:t>
      </w:r>
      <w:r w:rsidRPr="00322C7E">
        <w:rPr>
          <w:i/>
        </w:rPr>
        <w:t>monitor</w:t>
      </w:r>
      <w:r w:rsidR="00842A4C">
        <w:rPr>
          <w:i/>
        </w:rPr>
        <w:t>owania</w:t>
      </w:r>
      <w:r w:rsidRPr="00322C7E">
        <w:rPr>
          <w:i/>
        </w:rPr>
        <w:t xml:space="preserve"> innej nieruchomości wykorzystuje aplikację Smart PSS w celu obsługi podglądu zdalnego z </w:t>
      </w:r>
      <w:r w:rsidR="00517673">
        <w:rPr>
          <w:i/>
        </w:rPr>
        <w:t xml:space="preserve">zamontowanych tam </w:t>
      </w:r>
      <w:r w:rsidRPr="00322C7E">
        <w:rPr>
          <w:i/>
        </w:rPr>
        <w:t xml:space="preserve">urządzeń firmy </w:t>
      </w:r>
      <w:proofErr w:type="spellStart"/>
      <w:r w:rsidRPr="00322C7E">
        <w:rPr>
          <w:i/>
        </w:rPr>
        <w:t>Dahua</w:t>
      </w:r>
      <w:proofErr w:type="spellEnd"/>
      <w:r w:rsidRPr="00322C7E">
        <w:rPr>
          <w:i/>
        </w:rPr>
        <w:t>.</w:t>
      </w:r>
      <w:r>
        <w:rPr>
          <w:i/>
        </w:rPr>
        <w:t>)</w:t>
      </w:r>
    </w:p>
    <w:p w:rsidR="00C64D1F" w:rsidRPr="00322C7E" w:rsidRDefault="00C64D1F" w:rsidP="00DC5F78">
      <w:pPr>
        <w:numPr>
          <w:ilvl w:val="0"/>
          <w:numId w:val="12"/>
        </w:numPr>
        <w:spacing w:line="276" w:lineRule="auto"/>
        <w:ind w:left="284" w:hanging="284"/>
        <w:jc w:val="both"/>
      </w:pPr>
      <w:r w:rsidRPr="00242A3F">
        <w:t xml:space="preserve">Wykonawca w terminie 7 </w:t>
      </w:r>
      <w:r w:rsidRPr="00322C7E">
        <w:t xml:space="preserve">dni </w:t>
      </w:r>
      <w:r w:rsidR="00316029" w:rsidRPr="00322C7E">
        <w:t xml:space="preserve">roboczych </w:t>
      </w:r>
      <w:r w:rsidRPr="00322C7E">
        <w:t xml:space="preserve">od przejęcia obiektu/zawarcia umowy* </w:t>
      </w:r>
      <w:r w:rsidR="00364FDF" w:rsidRPr="00322C7E">
        <w:t xml:space="preserve">zobowiązuje się do </w:t>
      </w:r>
      <w:r w:rsidRPr="00322C7E">
        <w:t>dokona</w:t>
      </w:r>
      <w:r w:rsidR="00364FDF" w:rsidRPr="00322C7E">
        <w:t>nia</w:t>
      </w:r>
      <w:r w:rsidRPr="00322C7E">
        <w:t xml:space="preserve"> pierwszego przeglądu i zapozna</w:t>
      </w:r>
      <w:r w:rsidR="00364FDF" w:rsidRPr="00322C7E">
        <w:t>nia</w:t>
      </w:r>
      <w:r w:rsidRPr="00322C7E">
        <w:t xml:space="preserve"> Zamawiającego z </w:t>
      </w:r>
      <w:r w:rsidR="007861E0" w:rsidRPr="00322C7E">
        <w:t xml:space="preserve">jego </w:t>
      </w:r>
      <w:r w:rsidRPr="00322C7E">
        <w:t>wynikami</w:t>
      </w:r>
      <w:r w:rsidR="007861E0" w:rsidRPr="00322C7E">
        <w:t>.</w:t>
      </w:r>
    </w:p>
    <w:p w:rsidR="00576B3F" w:rsidRPr="00322C7E" w:rsidRDefault="00264A5C" w:rsidP="00576B3F">
      <w:pPr>
        <w:numPr>
          <w:ilvl w:val="0"/>
          <w:numId w:val="12"/>
        </w:numPr>
        <w:spacing w:line="276" w:lineRule="auto"/>
        <w:ind w:left="284" w:hanging="284"/>
        <w:jc w:val="both"/>
      </w:pPr>
      <w:r>
        <w:t xml:space="preserve">Wykonawca w terminie </w:t>
      </w:r>
      <w:r w:rsidR="008B323B">
        <w:t>30</w:t>
      </w:r>
      <w:r>
        <w:t xml:space="preserve"> dni od przejęcia obiektu/zawarcia umowy* </w:t>
      </w:r>
      <w:r w:rsidR="003C3347" w:rsidRPr="00322C7E">
        <w:t xml:space="preserve">zobowiązuje się do dokonania </w:t>
      </w:r>
      <w:r w:rsidR="00576B3F" w:rsidRPr="00322C7E">
        <w:t xml:space="preserve">montażu </w:t>
      </w:r>
      <w:r w:rsidR="008F61C5" w:rsidRPr="00322C7E">
        <w:t>urządzeń związanych z modernizacją istniejącego systemu telewizji dozorowej.</w:t>
      </w:r>
    </w:p>
    <w:p w:rsidR="00C64D1F" w:rsidRPr="00F1108C" w:rsidRDefault="00C64D1F" w:rsidP="00DC5F78">
      <w:pPr>
        <w:numPr>
          <w:ilvl w:val="0"/>
          <w:numId w:val="12"/>
        </w:numPr>
        <w:spacing w:line="276" w:lineRule="auto"/>
        <w:ind w:left="284" w:hanging="284"/>
        <w:jc w:val="both"/>
      </w:pPr>
      <w:r w:rsidRPr="00F1108C">
        <w:t xml:space="preserve">Za konserwację urządzeń/sprzętu </w:t>
      </w:r>
      <w:r>
        <w:t xml:space="preserve">i infrastruktury, </w:t>
      </w:r>
      <w:r w:rsidRPr="00F1108C">
        <w:t>w celu zapewnienia jej f</w:t>
      </w:r>
      <w:r>
        <w:t>unkcjonalności, odpowiada Wykona</w:t>
      </w:r>
      <w:r w:rsidRPr="00F1108C">
        <w:t>wca.</w:t>
      </w:r>
    </w:p>
    <w:p w:rsidR="00C64D1F" w:rsidRPr="00480AAC" w:rsidRDefault="00C64D1F" w:rsidP="00C64D1F">
      <w:pPr>
        <w:spacing w:before="240"/>
        <w:jc w:val="both"/>
      </w:pPr>
      <w:r w:rsidRPr="00480AAC">
        <w:lastRenderedPageBreak/>
        <w:t>Wnioski i uwagi Przedstawicieli</w:t>
      </w:r>
      <w:r>
        <w:t xml:space="preserve"> Stron</w:t>
      </w:r>
      <w:r w:rsidRPr="00480AAC">
        <w:t>:</w:t>
      </w:r>
    </w:p>
    <w:p w:rsidR="00C64D1F" w:rsidRPr="00480AAC" w:rsidRDefault="00C64D1F" w:rsidP="00C64D1F">
      <w:pPr>
        <w:ind w:left="357"/>
        <w:jc w:val="both"/>
      </w:pPr>
      <w:r w:rsidRPr="00480AAC">
        <w:t>…………………………………………………………………………………………………………………………………………………………………………………………………………</w:t>
      </w:r>
    </w:p>
    <w:p w:rsidR="00C64D1F" w:rsidRPr="00480AAC" w:rsidRDefault="00C64D1F" w:rsidP="00C64D1F">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C64D1F" w:rsidRPr="00480AAC" w:rsidRDefault="00C64D1F" w:rsidP="00C64D1F">
      <w:pPr>
        <w:ind w:left="360"/>
        <w:jc w:val="both"/>
      </w:pPr>
      <w:r w:rsidRPr="00480AAC">
        <w:t>………………………………..</w:t>
      </w:r>
      <w:r w:rsidRPr="00480AAC">
        <w:tab/>
      </w:r>
      <w:r w:rsidRPr="00480AAC">
        <w:tab/>
      </w:r>
      <w:r w:rsidRPr="00480AAC">
        <w:tab/>
      </w:r>
      <w:r w:rsidRPr="00480AAC">
        <w:tab/>
      </w:r>
      <w:r w:rsidRPr="00480AAC">
        <w:tab/>
        <w:t>…………………………………</w:t>
      </w:r>
    </w:p>
    <w:p w:rsidR="00C64D1F" w:rsidRPr="00480AAC" w:rsidRDefault="00C64D1F" w:rsidP="00C64D1F">
      <w:pPr>
        <w:ind w:left="360"/>
        <w:jc w:val="both"/>
      </w:pPr>
      <w:r w:rsidRPr="00480AAC">
        <w:t>………………………………..</w:t>
      </w:r>
      <w:r w:rsidRPr="00480AAC">
        <w:tab/>
      </w:r>
      <w:r w:rsidRPr="00480AAC">
        <w:tab/>
      </w:r>
      <w:r w:rsidRPr="00480AAC">
        <w:tab/>
      </w:r>
      <w:r w:rsidRPr="00480AAC">
        <w:tab/>
      </w:r>
      <w:r w:rsidRPr="00480AAC">
        <w:tab/>
        <w:t>………………………………….</w:t>
      </w:r>
    </w:p>
    <w:p w:rsidR="00C64D1F" w:rsidRPr="00480AAC" w:rsidRDefault="00C64D1F" w:rsidP="00C64D1F">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C64D1F" w:rsidRDefault="00C64D1F" w:rsidP="00C64D1F">
      <w:pPr>
        <w:ind w:left="360"/>
        <w:jc w:val="both"/>
      </w:pPr>
      <w:r w:rsidRPr="00480AAC">
        <w:t>Miejscowość …………………………, dnia …………………………….</w:t>
      </w:r>
    </w:p>
    <w:p w:rsidR="00CE3841" w:rsidRDefault="00CE3841" w:rsidP="00817BF5">
      <w:pPr>
        <w:autoSpaceDE w:val="0"/>
        <w:autoSpaceDN w:val="0"/>
        <w:adjustRightInd w:val="0"/>
        <w:spacing w:before="240"/>
        <w:jc w:val="right"/>
        <w:rPr>
          <w:bCs/>
          <w:i/>
          <w:highlight w:val="yellow"/>
        </w:rPr>
      </w:pPr>
    </w:p>
    <w:p w:rsidR="00C921F9" w:rsidRDefault="00C921F9" w:rsidP="00817BF5">
      <w:pPr>
        <w:autoSpaceDE w:val="0"/>
        <w:autoSpaceDN w:val="0"/>
        <w:adjustRightInd w:val="0"/>
        <w:spacing w:before="240"/>
        <w:jc w:val="right"/>
        <w:rPr>
          <w:bCs/>
          <w:i/>
        </w:rPr>
      </w:pPr>
    </w:p>
    <w:p w:rsidR="00C921F9" w:rsidRDefault="00C921F9" w:rsidP="00817BF5">
      <w:pPr>
        <w:autoSpaceDE w:val="0"/>
        <w:autoSpaceDN w:val="0"/>
        <w:adjustRightInd w:val="0"/>
        <w:spacing w:before="240"/>
        <w:jc w:val="right"/>
        <w:rPr>
          <w:bCs/>
          <w:i/>
        </w:rPr>
      </w:pPr>
    </w:p>
    <w:p w:rsidR="00C921F9" w:rsidRDefault="00C921F9">
      <w:pPr>
        <w:rPr>
          <w:bCs/>
          <w:i/>
        </w:rPr>
      </w:pPr>
      <w:r>
        <w:rPr>
          <w:bCs/>
          <w:i/>
        </w:rPr>
        <w:br w:type="page"/>
      </w:r>
    </w:p>
    <w:p w:rsidR="00817BF5" w:rsidRPr="00480AAC" w:rsidRDefault="00817BF5" w:rsidP="00817BF5">
      <w:pPr>
        <w:autoSpaceDE w:val="0"/>
        <w:autoSpaceDN w:val="0"/>
        <w:adjustRightInd w:val="0"/>
        <w:spacing w:before="240"/>
        <w:jc w:val="right"/>
        <w:rPr>
          <w:bCs/>
          <w:i/>
        </w:rPr>
      </w:pPr>
      <w:r w:rsidRPr="00CE3841">
        <w:rPr>
          <w:bCs/>
          <w:i/>
        </w:rPr>
        <w:lastRenderedPageBreak/>
        <w:t>Załącznik nr</w:t>
      </w:r>
      <w:r w:rsidR="009157E8" w:rsidRPr="00CE3841">
        <w:rPr>
          <w:bCs/>
          <w:i/>
        </w:rPr>
        <w:t xml:space="preserve"> 4</w:t>
      </w:r>
      <w:r w:rsidRPr="00CE3841">
        <w:rPr>
          <w:bCs/>
          <w:i/>
        </w:rPr>
        <w:t xml:space="preserve">  do umowy Nr </w:t>
      </w:r>
      <w:r w:rsidR="00331D9D">
        <w:rPr>
          <w:b/>
          <w:i/>
        </w:rPr>
        <w:t>FS.</w:t>
      </w:r>
      <w:r w:rsidR="00E761F0">
        <w:rPr>
          <w:b/>
          <w:i/>
        </w:rPr>
        <w:t>ZPN.</w:t>
      </w:r>
      <w:r w:rsidR="00331D9D">
        <w:rPr>
          <w:b/>
          <w:i/>
        </w:rPr>
        <w:t>251.</w:t>
      </w:r>
      <w:r w:rsidR="00355BA6">
        <w:rPr>
          <w:b/>
          <w:i/>
        </w:rPr>
        <w:t>14</w:t>
      </w:r>
      <w:r w:rsidR="00331D9D">
        <w:rPr>
          <w:b/>
          <w:i/>
        </w:rPr>
        <w:t xml:space="preserve"> </w:t>
      </w:r>
      <w:r w:rsidR="000D293F">
        <w:rPr>
          <w:b/>
          <w:i/>
        </w:rPr>
        <w:t>.             .</w:t>
      </w:r>
      <w:r w:rsidR="00EB10C7">
        <w:rPr>
          <w:b/>
          <w:i/>
        </w:rPr>
        <w:t>20</w:t>
      </w:r>
      <w:r w:rsidR="000D293F">
        <w:rPr>
          <w:b/>
          <w:i/>
        </w:rPr>
        <w:t>19</w:t>
      </w:r>
      <w:r w:rsidRPr="00CE3841">
        <w:rPr>
          <w:bCs/>
          <w:i/>
        </w:rPr>
        <w:t xml:space="preserve"> z dnia ..........................</w:t>
      </w:r>
    </w:p>
    <w:p w:rsidR="00C64D1F" w:rsidRPr="001A28D3" w:rsidRDefault="001A28D3" w:rsidP="00C64D1F">
      <w:pPr>
        <w:ind w:left="360"/>
        <w:jc w:val="both"/>
        <w:rPr>
          <w:i/>
          <w:u w:val="single"/>
        </w:rPr>
      </w:pPr>
      <w:r w:rsidRPr="001A28D3">
        <w:rPr>
          <w:i/>
          <w:u w:val="single"/>
        </w:rPr>
        <w:t>wzór</w:t>
      </w:r>
    </w:p>
    <w:p w:rsidR="00817BF5" w:rsidRDefault="00817BF5" w:rsidP="00817BF5">
      <w:pPr>
        <w:autoSpaceDE w:val="0"/>
        <w:autoSpaceDN w:val="0"/>
        <w:adjustRightInd w:val="0"/>
        <w:spacing w:before="240"/>
        <w:jc w:val="center"/>
        <w:rPr>
          <w:b/>
          <w:bCs/>
        </w:rPr>
      </w:pPr>
      <w:r w:rsidRPr="00480AAC">
        <w:rPr>
          <w:b/>
          <w:bCs/>
        </w:rPr>
        <w:t xml:space="preserve">Protokół </w:t>
      </w:r>
      <w:r>
        <w:rPr>
          <w:b/>
          <w:bCs/>
        </w:rPr>
        <w:t>wykonania</w:t>
      </w:r>
      <w:r w:rsidRPr="00480AAC">
        <w:rPr>
          <w:b/>
          <w:bCs/>
        </w:rPr>
        <w:t xml:space="preserve"> usług</w:t>
      </w:r>
      <w:r>
        <w:rPr>
          <w:b/>
          <w:bCs/>
        </w:rPr>
        <w:t xml:space="preserve">i  </w:t>
      </w:r>
    </w:p>
    <w:p w:rsidR="00192206" w:rsidRDefault="00192206" w:rsidP="00817BF5">
      <w:pPr>
        <w:autoSpaceDE w:val="0"/>
        <w:autoSpaceDN w:val="0"/>
        <w:adjustRightInd w:val="0"/>
        <w:spacing w:before="240"/>
        <w:jc w:val="center"/>
        <w:rPr>
          <w:b/>
          <w:bCs/>
        </w:rPr>
      </w:pPr>
    </w:p>
    <w:p w:rsidR="00817BF5" w:rsidRDefault="00817BF5" w:rsidP="00817BF5">
      <w:pPr>
        <w:jc w:val="both"/>
      </w:pPr>
      <w:r w:rsidRPr="00480AAC">
        <w:t xml:space="preserve">Niżej podpisani Przedstawiciele </w:t>
      </w:r>
      <w:r>
        <w:t>S</w:t>
      </w:r>
      <w:r w:rsidRPr="00480AAC">
        <w:t>tron stwierdzają, co następuje:</w:t>
      </w:r>
    </w:p>
    <w:p w:rsidR="00C64D1F" w:rsidRDefault="00C64D1F" w:rsidP="00C64D1F">
      <w:pPr>
        <w:ind w:left="360"/>
        <w:jc w:val="both"/>
      </w:pPr>
    </w:p>
    <w:p w:rsidR="00C64D1F" w:rsidRDefault="00C64D1F" w:rsidP="00C64D1F">
      <w:pPr>
        <w:ind w:left="360"/>
        <w:jc w:val="both"/>
      </w:pPr>
    </w:p>
    <w:p w:rsidR="00C64D1F" w:rsidRDefault="00C64D1F" w:rsidP="005475D8">
      <w:pPr>
        <w:widowControl w:val="0"/>
        <w:tabs>
          <w:tab w:val="left" w:pos="2268"/>
        </w:tabs>
        <w:spacing w:line="360" w:lineRule="auto"/>
        <w:jc w:val="center"/>
      </w:pPr>
      <w:r w:rsidRPr="00480AAC">
        <w:t>Wykonawca</w:t>
      </w:r>
      <w:r>
        <w:t xml:space="preserve"> </w:t>
      </w:r>
      <w:r w:rsidR="00A57819">
        <w:t>wykonał</w:t>
      </w:r>
      <w:r w:rsidR="00E8258C">
        <w:t>,</w:t>
      </w:r>
      <w:r w:rsidR="00A57819">
        <w:t xml:space="preserve"> zgodnie z zawartą umową</w:t>
      </w:r>
      <w:r w:rsidR="005475D8">
        <w:t xml:space="preserve"> na </w:t>
      </w:r>
      <w:r w:rsidR="005475D8" w:rsidRPr="005475D8">
        <w:rPr>
          <w:b/>
        </w:rPr>
        <w:t>„</w:t>
      </w:r>
      <w:r w:rsidR="001577E4">
        <w:rPr>
          <w:b/>
        </w:rPr>
        <w:t>U</w:t>
      </w:r>
      <w:r w:rsidR="00674775">
        <w:rPr>
          <w:b/>
        </w:rPr>
        <w:t>sługę</w:t>
      </w:r>
      <w:r w:rsidR="001577E4" w:rsidRPr="001577E4">
        <w:rPr>
          <w:b/>
        </w:rPr>
        <w:t xml:space="preserve"> bezpośredniej, stałej ochrony fizycznej mienia i monitoringu wraz z dostawą, montażem i uruchomieniem </w:t>
      </w:r>
      <w:r w:rsidR="00D85F41" w:rsidRPr="00D85F41">
        <w:rPr>
          <w:b/>
        </w:rPr>
        <w:t>fabrycznie nowych</w:t>
      </w:r>
      <w:r w:rsidR="001577E4" w:rsidRPr="001577E4">
        <w:rPr>
          <w:b/>
        </w:rPr>
        <w:t xml:space="preserve"> urządzeń dozoru w nieruchomości w Poznaniu</w:t>
      </w:r>
      <w:r w:rsidR="005475D8" w:rsidRPr="005475D8">
        <w:rPr>
          <w:b/>
        </w:rPr>
        <w:t>”</w:t>
      </w:r>
      <w:r w:rsidR="005475D8">
        <w:t xml:space="preserve"> następując</w:t>
      </w:r>
      <w:r w:rsidR="00E8258C">
        <w:t>e</w:t>
      </w:r>
      <w:r w:rsidR="005475D8">
        <w:t xml:space="preserve"> czynności</w:t>
      </w:r>
      <w:r>
        <w:t>:</w:t>
      </w:r>
      <w:r w:rsidR="00E8258C">
        <w:t xml:space="preserve"> *</w:t>
      </w:r>
    </w:p>
    <w:p w:rsidR="00A57819" w:rsidRDefault="00E8258C" w:rsidP="00C64D1F">
      <w:pPr>
        <w:ind w:left="360"/>
        <w:jc w:val="both"/>
      </w:pPr>
      <w:r>
        <w:t>*</w:t>
      </w:r>
    </w:p>
    <w:p w:rsidR="00C64D1F" w:rsidRPr="00242A3F" w:rsidRDefault="002E5C8F" w:rsidP="00DC5F78">
      <w:pPr>
        <w:pStyle w:val="Akapitzlist"/>
        <w:numPr>
          <w:ilvl w:val="0"/>
          <w:numId w:val="27"/>
        </w:numPr>
        <w:jc w:val="both"/>
      </w:pPr>
      <w:r>
        <w:t>P</w:t>
      </w:r>
      <w:r w:rsidR="00E8258C">
        <w:t>ierwszy</w:t>
      </w:r>
      <w:r>
        <w:t>/kolejn</w:t>
      </w:r>
      <w:r w:rsidR="00E8258C">
        <w:t>y</w:t>
      </w:r>
      <w:r w:rsidR="00817BF5">
        <w:t>*</w:t>
      </w:r>
      <w:r w:rsidR="00C64D1F">
        <w:t xml:space="preserve"> </w:t>
      </w:r>
      <w:r w:rsidR="00A57819">
        <w:t>(</w:t>
      </w:r>
      <w:r w:rsidR="00A57819" w:rsidRPr="00072070">
        <w:t xml:space="preserve">min. </w:t>
      </w:r>
      <w:r w:rsidR="00A57819" w:rsidRPr="00072070">
        <w:rPr>
          <w:b/>
        </w:rPr>
        <w:t>jeden raz na pół roku</w:t>
      </w:r>
      <w:r w:rsidR="00A57819">
        <w:rPr>
          <w:b/>
        </w:rPr>
        <w:t>)</w:t>
      </w:r>
      <w:r w:rsidR="00A57819" w:rsidRPr="000E45BA">
        <w:t xml:space="preserve"> </w:t>
      </w:r>
      <w:r w:rsidR="00E8258C">
        <w:t>przegląd</w:t>
      </w:r>
      <w:r w:rsidR="00C64D1F" w:rsidRPr="000E45BA">
        <w:t>, czyszczeni</w:t>
      </w:r>
      <w:r w:rsidR="00E8258C">
        <w:t>e</w:t>
      </w:r>
      <w:r w:rsidR="00C64D1F" w:rsidRPr="000E45BA">
        <w:t xml:space="preserve"> i regulacj</w:t>
      </w:r>
      <w:r w:rsidR="00E8258C">
        <w:t>ę</w:t>
      </w:r>
      <w:r w:rsidR="00A57819">
        <w:t>, konserwacj</w:t>
      </w:r>
      <w:r w:rsidR="00E8258C">
        <w:t>ę</w:t>
      </w:r>
      <w:r w:rsidR="00C64D1F" w:rsidRPr="000E45BA">
        <w:t xml:space="preserve"> </w:t>
      </w:r>
      <w:r w:rsidR="00C64D1F" w:rsidRPr="00242A3F">
        <w:t>istniejąc</w:t>
      </w:r>
      <w:r w:rsidR="00E8258C" w:rsidRPr="00242A3F">
        <w:t>ego</w:t>
      </w:r>
      <w:r w:rsidR="00C64D1F" w:rsidRPr="00242A3F">
        <w:t xml:space="preserve"> w obiekcie </w:t>
      </w:r>
      <w:r w:rsidR="00A57819" w:rsidRPr="00242A3F">
        <w:t xml:space="preserve">systemu </w:t>
      </w:r>
      <w:r w:rsidR="00E8258C" w:rsidRPr="00242A3F">
        <w:t>oraz</w:t>
      </w:r>
      <w:r w:rsidR="00A57819" w:rsidRPr="00242A3F">
        <w:t xml:space="preserve"> </w:t>
      </w:r>
      <w:r w:rsidR="00C64D1F" w:rsidRPr="00242A3F">
        <w:t xml:space="preserve">urządzeń zabezpieczających </w:t>
      </w:r>
      <w:r w:rsidR="00A30912" w:rsidRPr="00242A3F">
        <w:t xml:space="preserve">systemu dozoru telewizyjnego </w:t>
      </w:r>
      <w:r w:rsidR="00C64D1F" w:rsidRPr="00242A3F">
        <w:t>będących własnością Zamawiającego:</w:t>
      </w:r>
    </w:p>
    <w:p w:rsidR="00C64D1F" w:rsidRPr="00242A3F" w:rsidRDefault="00C64D1F" w:rsidP="00C64D1F">
      <w:pPr>
        <w:ind w:left="709"/>
        <w:jc w:val="both"/>
      </w:pPr>
      <w:r w:rsidRPr="00242A3F">
        <w:t>………………………………………..</w:t>
      </w:r>
    </w:p>
    <w:p w:rsidR="00C64D1F" w:rsidRDefault="00C64D1F" w:rsidP="00C64D1F">
      <w:pPr>
        <w:ind w:left="709"/>
        <w:jc w:val="both"/>
      </w:pPr>
      <w:r>
        <w:t>…………………………………………</w:t>
      </w:r>
    </w:p>
    <w:p w:rsidR="00C64D1F" w:rsidRDefault="00C64D1F" w:rsidP="00C64D1F">
      <w:pPr>
        <w:ind w:left="709"/>
        <w:jc w:val="both"/>
      </w:pPr>
      <w:r>
        <w:t>………………………………………..</w:t>
      </w:r>
    </w:p>
    <w:p w:rsidR="00C64D1F" w:rsidRDefault="00C64D1F" w:rsidP="00C64D1F">
      <w:pPr>
        <w:ind w:left="709"/>
        <w:jc w:val="both"/>
      </w:pPr>
      <w:r>
        <w:t>…………………………………………</w:t>
      </w:r>
    </w:p>
    <w:p w:rsidR="00C64D1F" w:rsidRDefault="00C64D1F" w:rsidP="00C64D1F">
      <w:pPr>
        <w:ind w:left="709"/>
        <w:jc w:val="both"/>
      </w:pPr>
      <w:r>
        <w:t>Uwagi!</w:t>
      </w:r>
    </w:p>
    <w:p w:rsidR="00C64D1F" w:rsidRDefault="00C64D1F" w:rsidP="00C64D1F">
      <w:pPr>
        <w:ind w:left="709"/>
        <w:jc w:val="both"/>
      </w:pPr>
      <w:r>
        <w:t>Urządzenia są sprawne / niesprawne*</w:t>
      </w:r>
    </w:p>
    <w:p w:rsidR="00C64D1F" w:rsidRDefault="00C64D1F" w:rsidP="00C64D1F">
      <w:pPr>
        <w:ind w:left="709"/>
        <w:jc w:val="both"/>
      </w:pPr>
      <w:r>
        <w:t>Zalecenia dla Zamawiającego …………………………………………………………..…….</w:t>
      </w:r>
    </w:p>
    <w:p w:rsidR="00C64D1F" w:rsidRDefault="00C64D1F" w:rsidP="00C64D1F">
      <w:pPr>
        <w:ind w:left="709"/>
        <w:jc w:val="both"/>
      </w:pPr>
      <w:r>
        <w:t>.......................................................................................................................................................................................................................................................................................................</w:t>
      </w:r>
    </w:p>
    <w:p w:rsidR="00C64D1F" w:rsidRDefault="00C64D1F" w:rsidP="00C64D1F">
      <w:pPr>
        <w:jc w:val="both"/>
      </w:pPr>
    </w:p>
    <w:p w:rsidR="00C64D1F" w:rsidRDefault="00242A3F" w:rsidP="00C64D1F">
      <w:pPr>
        <w:ind w:left="360"/>
        <w:jc w:val="both"/>
      </w:pPr>
      <w:r>
        <w:t>*</w:t>
      </w:r>
    </w:p>
    <w:p w:rsidR="005B2B81" w:rsidRDefault="005B2B81" w:rsidP="00DC5F78">
      <w:pPr>
        <w:pStyle w:val="Akapitzlist"/>
        <w:numPr>
          <w:ilvl w:val="0"/>
          <w:numId w:val="27"/>
        </w:numPr>
        <w:jc w:val="both"/>
      </w:pPr>
      <w:r>
        <w:t xml:space="preserve">w miesiącu ……………………. świadczył usługę zgodnie / niezgodnie* </w:t>
      </w:r>
      <w:r w:rsidR="00471A2B">
        <w:t>z postanowieniami umowy</w:t>
      </w:r>
      <w:r>
        <w:t xml:space="preserve">, w tym </w:t>
      </w:r>
      <w:r w:rsidR="00471A2B">
        <w:t xml:space="preserve">Usługę zrealizowano bez wsparcia grup interwencyjnych / </w:t>
      </w:r>
      <w:r w:rsidR="00471A2B" w:rsidRPr="00072070">
        <w:t>wraz ze wsparciem grup interwencyjnych</w:t>
      </w:r>
      <w:r w:rsidR="00471A2B">
        <w:t>*</w:t>
      </w:r>
      <w:r>
        <w:t>.………………</w:t>
      </w:r>
      <w:r w:rsidR="00471A2B">
        <w:t>……</w:t>
      </w:r>
      <w:r w:rsidR="00242A3F">
        <w:t>..</w:t>
      </w:r>
      <w:r w:rsidR="00471A2B">
        <w:t>…………………</w:t>
      </w:r>
      <w:r>
        <w:t>…………………</w:t>
      </w:r>
    </w:p>
    <w:p w:rsidR="005B2B81" w:rsidRDefault="005B2B81" w:rsidP="005B2B81">
      <w:pPr>
        <w:pStyle w:val="Akapitzlist"/>
        <w:ind w:left="720"/>
        <w:jc w:val="both"/>
      </w:pPr>
      <w:r>
        <w:t>…………………………………………………………………………….………………….</w:t>
      </w:r>
    </w:p>
    <w:p w:rsidR="005B2B81" w:rsidRPr="005B2B81" w:rsidRDefault="005B2B81" w:rsidP="005B2B81">
      <w:pPr>
        <w:pStyle w:val="Akapitzlist"/>
        <w:ind w:left="720"/>
        <w:jc w:val="both"/>
        <w:rPr>
          <w:i/>
        </w:rPr>
      </w:pPr>
      <w:r w:rsidRPr="005B2B81">
        <w:rPr>
          <w:i/>
        </w:rPr>
        <w:t>(wymienić ile razy oraz podać daty interwencji)</w:t>
      </w:r>
    </w:p>
    <w:p w:rsidR="00C64D1F" w:rsidRDefault="00C64D1F" w:rsidP="00C64D1F">
      <w:pPr>
        <w:ind w:left="360"/>
        <w:jc w:val="both"/>
      </w:pPr>
    </w:p>
    <w:p w:rsidR="00242A3F" w:rsidRPr="00242A3F" w:rsidRDefault="00242A3F" w:rsidP="00C64D1F">
      <w:pPr>
        <w:ind w:left="360"/>
        <w:jc w:val="both"/>
        <w:rPr>
          <w:b/>
        </w:rPr>
      </w:pPr>
      <w:r w:rsidRPr="00242A3F">
        <w:rPr>
          <w:b/>
        </w:rPr>
        <w:t>*niepotrzebne skreślić</w:t>
      </w:r>
    </w:p>
    <w:p w:rsidR="006918B7" w:rsidRPr="00480AAC" w:rsidRDefault="006918B7" w:rsidP="006918B7">
      <w:pPr>
        <w:spacing w:before="240"/>
        <w:jc w:val="both"/>
      </w:pPr>
      <w:r w:rsidRPr="00480AAC">
        <w:t>Wnioski i uwagi Przedstawicieli</w:t>
      </w:r>
      <w:r>
        <w:t xml:space="preserve"> Stron</w:t>
      </w:r>
      <w:r w:rsidRPr="00480AAC">
        <w:t>:</w:t>
      </w:r>
    </w:p>
    <w:p w:rsidR="006918B7" w:rsidRPr="00480AAC" w:rsidRDefault="006918B7" w:rsidP="006918B7">
      <w:pPr>
        <w:ind w:left="357"/>
        <w:jc w:val="both"/>
      </w:pPr>
      <w:r w:rsidRPr="00480AAC">
        <w:t>…………………………………………………………………………………………………………………………………………………………………………………………………………</w:t>
      </w:r>
      <w:r>
        <w:t>…………………………………………………………………………………………………..</w:t>
      </w:r>
    </w:p>
    <w:p w:rsidR="006918B7" w:rsidRPr="00480AAC" w:rsidRDefault="006918B7" w:rsidP="006918B7">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6918B7" w:rsidRPr="00480AAC" w:rsidRDefault="006918B7" w:rsidP="006918B7">
      <w:pPr>
        <w:ind w:left="360"/>
        <w:jc w:val="both"/>
      </w:pPr>
      <w:r w:rsidRPr="00480AAC">
        <w:t>………………………………..</w:t>
      </w:r>
      <w:r w:rsidRPr="00480AAC">
        <w:tab/>
      </w:r>
      <w:r w:rsidRPr="00480AAC">
        <w:tab/>
      </w:r>
      <w:r w:rsidRPr="00480AAC">
        <w:tab/>
      </w:r>
      <w:r w:rsidRPr="00480AAC">
        <w:tab/>
      </w:r>
      <w:r w:rsidRPr="00480AAC">
        <w:tab/>
        <w:t>…………………………………</w:t>
      </w:r>
    </w:p>
    <w:p w:rsidR="006918B7" w:rsidRPr="00480AAC" w:rsidRDefault="006918B7" w:rsidP="006918B7">
      <w:pPr>
        <w:ind w:left="360"/>
        <w:jc w:val="both"/>
      </w:pPr>
      <w:r w:rsidRPr="00480AAC">
        <w:t>………………………………..</w:t>
      </w:r>
      <w:r w:rsidRPr="00480AAC">
        <w:tab/>
      </w:r>
      <w:r w:rsidRPr="00480AAC">
        <w:tab/>
      </w:r>
      <w:r w:rsidRPr="00480AAC">
        <w:tab/>
      </w:r>
      <w:r w:rsidRPr="00480AAC">
        <w:tab/>
      </w:r>
      <w:r w:rsidRPr="00480AAC">
        <w:tab/>
        <w:t>………………………………….</w:t>
      </w:r>
    </w:p>
    <w:p w:rsidR="006918B7" w:rsidRPr="00480AAC" w:rsidRDefault="006918B7" w:rsidP="006918B7">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6918B7" w:rsidRDefault="006918B7" w:rsidP="006918B7">
      <w:pPr>
        <w:ind w:left="360"/>
        <w:jc w:val="both"/>
      </w:pPr>
      <w:r w:rsidRPr="00480AAC">
        <w:t>Miejscowość …………………………, dnia …………………………….</w:t>
      </w:r>
    </w:p>
    <w:p w:rsidR="005B2B81" w:rsidRDefault="005B2B81" w:rsidP="005B2B81"/>
    <w:p w:rsidR="00C64D1F" w:rsidRDefault="00C64D1F" w:rsidP="00C64D1F">
      <w:pPr>
        <w:ind w:left="360"/>
        <w:jc w:val="both"/>
      </w:pPr>
    </w:p>
    <w:p w:rsidR="00FE2E5A" w:rsidRDefault="00FE2E5A" w:rsidP="00C64D1F">
      <w:pPr>
        <w:ind w:left="360"/>
        <w:jc w:val="both"/>
      </w:pPr>
    </w:p>
    <w:p w:rsidR="00FE2E5A" w:rsidRDefault="00FE2E5A" w:rsidP="00C64D1F">
      <w:pPr>
        <w:ind w:left="360"/>
        <w:jc w:val="both"/>
      </w:pPr>
    </w:p>
    <w:p w:rsidR="00FE2E5A" w:rsidRDefault="00FE2E5A" w:rsidP="00C64D1F">
      <w:pPr>
        <w:ind w:left="360"/>
        <w:jc w:val="both"/>
      </w:pPr>
    </w:p>
    <w:p w:rsidR="00FE2E5A" w:rsidRDefault="00FE2E5A" w:rsidP="00C64D1F">
      <w:pPr>
        <w:ind w:left="360"/>
        <w:jc w:val="both"/>
      </w:pPr>
    </w:p>
    <w:p w:rsidR="00E37CA7" w:rsidRDefault="00E37CA7" w:rsidP="00E37CA7">
      <w:pPr>
        <w:autoSpaceDE w:val="0"/>
        <w:autoSpaceDN w:val="0"/>
        <w:adjustRightInd w:val="0"/>
        <w:spacing w:before="240"/>
        <w:jc w:val="right"/>
        <w:rPr>
          <w:bCs/>
          <w:i/>
        </w:rPr>
      </w:pPr>
      <w:r w:rsidRPr="00CE3841">
        <w:rPr>
          <w:bCs/>
          <w:i/>
        </w:rPr>
        <w:lastRenderedPageBreak/>
        <w:t xml:space="preserve">Załącznik nr </w:t>
      </w:r>
      <w:r>
        <w:rPr>
          <w:bCs/>
          <w:i/>
        </w:rPr>
        <w:t>7</w:t>
      </w:r>
      <w:r w:rsidRPr="00CE3841">
        <w:rPr>
          <w:bCs/>
          <w:i/>
        </w:rPr>
        <w:t xml:space="preserve"> do umowy Nr </w:t>
      </w:r>
      <w:r>
        <w:rPr>
          <w:b/>
          <w:i/>
        </w:rPr>
        <w:t>FS.</w:t>
      </w:r>
      <w:r w:rsidR="00E761F0">
        <w:rPr>
          <w:b/>
          <w:i/>
        </w:rPr>
        <w:t>ZPN.</w:t>
      </w:r>
      <w:r w:rsidRPr="00CE3841">
        <w:rPr>
          <w:b/>
          <w:i/>
        </w:rPr>
        <w:t>251.</w:t>
      </w:r>
      <w:r w:rsidR="00355BA6">
        <w:rPr>
          <w:b/>
          <w:i/>
        </w:rPr>
        <w:t>14</w:t>
      </w:r>
      <w:r>
        <w:rPr>
          <w:b/>
          <w:i/>
        </w:rPr>
        <w:t xml:space="preserve"> .             .</w:t>
      </w:r>
      <w:r w:rsidR="00EB10C7">
        <w:rPr>
          <w:b/>
          <w:i/>
        </w:rPr>
        <w:t>20</w:t>
      </w:r>
      <w:r w:rsidRPr="00CE3841">
        <w:rPr>
          <w:b/>
          <w:i/>
        </w:rPr>
        <w:t>1</w:t>
      </w:r>
      <w:r>
        <w:rPr>
          <w:b/>
          <w:i/>
        </w:rPr>
        <w:t>9</w:t>
      </w:r>
      <w:r w:rsidRPr="00CE3841">
        <w:rPr>
          <w:bCs/>
          <w:i/>
        </w:rPr>
        <w:t xml:space="preserve"> z dnia ..........................</w:t>
      </w:r>
    </w:p>
    <w:p w:rsidR="00FE2E5A" w:rsidRDefault="00FE2E5A" w:rsidP="00FE2E5A">
      <w:pPr>
        <w:suppressAutoHyphens/>
        <w:spacing w:before="240"/>
        <w:jc w:val="center"/>
        <w:rPr>
          <w:b/>
          <w:lang w:eastAsia="ar-SA"/>
        </w:rPr>
      </w:pPr>
      <w:r w:rsidRPr="001F5448">
        <w:rPr>
          <w:b/>
          <w:lang w:eastAsia="ar-SA"/>
        </w:rPr>
        <w:t>Protokół odbioru zamontowanych urządzeń</w:t>
      </w:r>
    </w:p>
    <w:p w:rsidR="00FE2E5A" w:rsidRDefault="00FE2E5A" w:rsidP="008C7A1C">
      <w:pPr>
        <w:suppressAutoHyphens/>
        <w:jc w:val="center"/>
      </w:pPr>
      <w:r w:rsidRPr="00F51ED0">
        <w:rPr>
          <w:lang w:eastAsia="ar-SA"/>
        </w:rPr>
        <w:t xml:space="preserve">do umowy na </w:t>
      </w:r>
      <w:r w:rsidR="007E50AC">
        <w:rPr>
          <w:lang w:eastAsia="ar-SA"/>
        </w:rPr>
        <w:t>„</w:t>
      </w:r>
      <w:r w:rsidR="00674775">
        <w:rPr>
          <w:b/>
          <w:lang w:eastAsia="ar-SA"/>
        </w:rPr>
        <w:t>u</w:t>
      </w:r>
      <w:r w:rsidR="001577E4" w:rsidRPr="001577E4">
        <w:rPr>
          <w:b/>
          <w:lang w:eastAsia="ar-SA"/>
        </w:rPr>
        <w:t>sług</w:t>
      </w:r>
      <w:r w:rsidR="00674775">
        <w:rPr>
          <w:b/>
          <w:lang w:eastAsia="ar-SA"/>
        </w:rPr>
        <w:t>ę</w:t>
      </w:r>
      <w:r w:rsidR="001577E4" w:rsidRPr="001577E4">
        <w:rPr>
          <w:b/>
          <w:lang w:eastAsia="ar-SA"/>
        </w:rPr>
        <w:t xml:space="preserve"> bezpośredniej, stałej ochrony fizycz</w:t>
      </w:r>
      <w:r w:rsidR="00EA1125">
        <w:rPr>
          <w:b/>
          <w:lang w:eastAsia="ar-SA"/>
        </w:rPr>
        <w:t>nej mienia i monitoringu wraz z </w:t>
      </w:r>
      <w:r w:rsidR="001577E4" w:rsidRPr="001577E4">
        <w:rPr>
          <w:b/>
          <w:lang w:eastAsia="ar-SA"/>
        </w:rPr>
        <w:t xml:space="preserve">dostawą, montażem i uruchomieniem </w:t>
      </w:r>
      <w:r w:rsidR="00D85F41" w:rsidRPr="00D85F41">
        <w:rPr>
          <w:b/>
          <w:lang w:eastAsia="ar-SA"/>
        </w:rPr>
        <w:t xml:space="preserve">fabrycznie nowych </w:t>
      </w:r>
      <w:r w:rsidR="001577E4" w:rsidRPr="001577E4">
        <w:rPr>
          <w:b/>
          <w:lang w:eastAsia="ar-SA"/>
        </w:rPr>
        <w:t>ur</w:t>
      </w:r>
      <w:r w:rsidR="00EA1125">
        <w:rPr>
          <w:b/>
          <w:lang w:eastAsia="ar-SA"/>
        </w:rPr>
        <w:t>ządzeń dozoru w nieruchomości w </w:t>
      </w:r>
      <w:r w:rsidR="001577E4" w:rsidRPr="00517673">
        <w:rPr>
          <w:b/>
          <w:lang w:eastAsia="ar-SA"/>
        </w:rPr>
        <w:t>Poznaniu</w:t>
      </w:r>
      <w:r w:rsidR="007E50AC">
        <w:rPr>
          <w:b/>
          <w:lang w:eastAsia="ar-SA"/>
        </w:rPr>
        <w:t>”</w:t>
      </w:r>
    </w:p>
    <w:p w:rsidR="00535567" w:rsidRDefault="00535567" w:rsidP="008C7A1C">
      <w:pPr>
        <w:suppressAutoHyphens/>
        <w:jc w:val="center"/>
      </w:pPr>
    </w:p>
    <w:p w:rsidR="0051287D" w:rsidRPr="00656BFF" w:rsidRDefault="00656BFF" w:rsidP="005A5395">
      <w:pPr>
        <w:suppressAutoHyphens/>
        <w:rPr>
          <w:i/>
        </w:rPr>
      </w:pPr>
      <w:r w:rsidRPr="00656BFF">
        <w:rPr>
          <w:i/>
        </w:rPr>
        <w:t xml:space="preserve">* </w:t>
      </w:r>
      <w:r w:rsidR="0029031E" w:rsidRPr="00656BFF">
        <w:rPr>
          <w:i/>
        </w:rPr>
        <w:t xml:space="preserve">Tabela wg. Formularza uzupełniającego załączonego przez </w:t>
      </w:r>
      <w:r>
        <w:rPr>
          <w:i/>
        </w:rPr>
        <w:t>W</w:t>
      </w:r>
      <w:r w:rsidR="0029031E" w:rsidRPr="00656BFF">
        <w:rPr>
          <w:i/>
        </w:rPr>
        <w:t>ykonawcę do oferty</w:t>
      </w:r>
    </w:p>
    <w:p w:rsidR="0051287D" w:rsidRPr="00DD0910" w:rsidRDefault="0051287D" w:rsidP="008C7A1C">
      <w:pPr>
        <w:suppressAutoHyphens/>
        <w:jc w:val="center"/>
        <w:rPr>
          <w:i/>
        </w:rPr>
      </w:pPr>
    </w:p>
    <w:tbl>
      <w:tblPr>
        <w:tblStyle w:val="Tabela-Siatka"/>
        <w:tblW w:w="0" w:type="auto"/>
        <w:tblLook w:val="04A0"/>
      </w:tblPr>
      <w:tblGrid>
        <w:gridCol w:w="675"/>
        <w:gridCol w:w="1276"/>
        <w:gridCol w:w="1543"/>
        <w:gridCol w:w="1055"/>
        <w:gridCol w:w="1060"/>
        <w:gridCol w:w="1058"/>
        <w:gridCol w:w="1061"/>
        <w:gridCol w:w="1063"/>
        <w:gridCol w:w="1063"/>
      </w:tblGrid>
      <w:tr w:rsidR="000931C3" w:rsidRPr="00DD0910" w:rsidTr="005833ED">
        <w:tc>
          <w:tcPr>
            <w:tcW w:w="675" w:type="dxa"/>
            <w:vAlign w:val="center"/>
          </w:tcPr>
          <w:p w:rsidR="00E21F29" w:rsidRPr="00903480" w:rsidRDefault="00E21F29" w:rsidP="00B34ABD">
            <w:pPr>
              <w:suppressAutoHyphens/>
              <w:jc w:val="center"/>
              <w:rPr>
                <w:b/>
                <w:i/>
                <w:color w:val="C4BC96" w:themeColor="background2" w:themeShade="BF"/>
              </w:rPr>
            </w:pPr>
            <w:r w:rsidRPr="00903480">
              <w:rPr>
                <w:b/>
                <w:i/>
                <w:color w:val="C4BC96" w:themeColor="background2" w:themeShade="BF"/>
                <w:sz w:val="16"/>
                <w:szCs w:val="16"/>
              </w:rPr>
              <w:t>Lp.</w:t>
            </w:r>
          </w:p>
        </w:tc>
        <w:tc>
          <w:tcPr>
            <w:tcW w:w="1276" w:type="dxa"/>
            <w:vAlign w:val="center"/>
          </w:tcPr>
          <w:p w:rsidR="00E21F29" w:rsidRPr="00903480" w:rsidRDefault="00430A1D" w:rsidP="00B34ABD">
            <w:pPr>
              <w:suppressAutoHyphens/>
              <w:jc w:val="center"/>
              <w:rPr>
                <w:b/>
                <w:i/>
                <w:color w:val="C4BC96" w:themeColor="background2" w:themeShade="BF"/>
                <w:sz w:val="16"/>
                <w:szCs w:val="16"/>
              </w:rPr>
            </w:pPr>
            <w:r w:rsidRPr="00903480">
              <w:rPr>
                <w:b/>
                <w:i/>
                <w:color w:val="C4BC96" w:themeColor="background2" w:themeShade="BF"/>
                <w:sz w:val="16"/>
                <w:szCs w:val="16"/>
              </w:rPr>
              <w:t>Rodzaj urządzenia – nazwa, typ, model</w:t>
            </w:r>
          </w:p>
        </w:tc>
        <w:tc>
          <w:tcPr>
            <w:tcW w:w="1543" w:type="dxa"/>
            <w:vAlign w:val="center"/>
          </w:tcPr>
          <w:p w:rsidR="00E21F29" w:rsidRPr="00903480" w:rsidRDefault="0043501B" w:rsidP="00B34ABD">
            <w:pPr>
              <w:suppressAutoHyphens/>
              <w:jc w:val="center"/>
              <w:rPr>
                <w:b/>
                <w:i/>
                <w:color w:val="C4BC96" w:themeColor="background2" w:themeShade="BF"/>
              </w:rPr>
            </w:pPr>
            <w:r w:rsidRPr="00903480">
              <w:rPr>
                <w:b/>
                <w:i/>
                <w:color w:val="C4BC96" w:themeColor="background2" w:themeShade="BF"/>
                <w:sz w:val="16"/>
                <w:szCs w:val="16"/>
              </w:rPr>
              <w:t>Parametry techniczne zaoferowanych urządzeń</w:t>
            </w:r>
          </w:p>
        </w:tc>
        <w:tc>
          <w:tcPr>
            <w:tcW w:w="1055" w:type="dxa"/>
            <w:vAlign w:val="center"/>
          </w:tcPr>
          <w:p w:rsidR="00B34ABD" w:rsidRPr="00903480" w:rsidRDefault="00D74253" w:rsidP="00B34ABD">
            <w:pPr>
              <w:suppressAutoHyphens/>
              <w:jc w:val="center"/>
              <w:rPr>
                <w:b/>
                <w:i/>
                <w:color w:val="C4BC96" w:themeColor="background2" w:themeShade="BF"/>
                <w:sz w:val="16"/>
                <w:szCs w:val="16"/>
              </w:rPr>
            </w:pPr>
            <w:r w:rsidRPr="00903480">
              <w:rPr>
                <w:b/>
                <w:i/>
                <w:color w:val="C4BC96" w:themeColor="background2" w:themeShade="BF"/>
                <w:sz w:val="16"/>
                <w:szCs w:val="16"/>
              </w:rPr>
              <w:t xml:space="preserve">Ilość </w:t>
            </w:r>
          </w:p>
          <w:p w:rsidR="00E21F29" w:rsidRPr="00903480" w:rsidRDefault="00D74253" w:rsidP="00B34ABD">
            <w:pPr>
              <w:suppressAutoHyphens/>
              <w:jc w:val="center"/>
              <w:rPr>
                <w:b/>
                <w:i/>
                <w:color w:val="C4BC96" w:themeColor="background2" w:themeShade="BF"/>
              </w:rPr>
            </w:pPr>
            <w:r w:rsidRPr="00903480">
              <w:rPr>
                <w:b/>
                <w:i/>
                <w:color w:val="C4BC96" w:themeColor="background2" w:themeShade="BF"/>
                <w:sz w:val="16"/>
                <w:szCs w:val="16"/>
              </w:rPr>
              <w:t>(sztuk)</w:t>
            </w:r>
          </w:p>
        </w:tc>
        <w:tc>
          <w:tcPr>
            <w:tcW w:w="1060" w:type="dxa"/>
            <w:vAlign w:val="center"/>
          </w:tcPr>
          <w:p w:rsidR="00E21F29" w:rsidRPr="00903480" w:rsidRDefault="00D74253" w:rsidP="00B34ABD">
            <w:pPr>
              <w:suppressAutoHyphens/>
              <w:jc w:val="center"/>
              <w:rPr>
                <w:b/>
                <w:i/>
                <w:color w:val="C4BC96" w:themeColor="background2" w:themeShade="BF"/>
              </w:rPr>
            </w:pPr>
            <w:r w:rsidRPr="00903480">
              <w:rPr>
                <w:b/>
                <w:i/>
                <w:color w:val="C4BC96" w:themeColor="background2" w:themeShade="BF"/>
                <w:sz w:val="16"/>
                <w:szCs w:val="16"/>
              </w:rPr>
              <w:t>Cena netto (w złotych)</w:t>
            </w:r>
          </w:p>
        </w:tc>
        <w:tc>
          <w:tcPr>
            <w:tcW w:w="1058" w:type="dxa"/>
            <w:vAlign w:val="center"/>
          </w:tcPr>
          <w:p w:rsidR="00E21F29" w:rsidRPr="00903480" w:rsidRDefault="00D74253" w:rsidP="00B34ABD">
            <w:pPr>
              <w:suppressAutoHyphens/>
              <w:jc w:val="center"/>
              <w:rPr>
                <w:b/>
                <w:i/>
                <w:color w:val="C4BC96" w:themeColor="background2" w:themeShade="BF"/>
              </w:rPr>
            </w:pPr>
            <w:r w:rsidRPr="00903480">
              <w:rPr>
                <w:b/>
                <w:i/>
                <w:color w:val="C4BC96" w:themeColor="background2" w:themeShade="BF"/>
                <w:sz w:val="16"/>
                <w:szCs w:val="16"/>
              </w:rPr>
              <w:t>%VAT</w:t>
            </w:r>
          </w:p>
        </w:tc>
        <w:tc>
          <w:tcPr>
            <w:tcW w:w="1061" w:type="dxa"/>
            <w:vAlign w:val="center"/>
          </w:tcPr>
          <w:p w:rsidR="00E21F29" w:rsidRPr="00903480" w:rsidRDefault="00D74253" w:rsidP="00B34ABD">
            <w:pPr>
              <w:suppressAutoHyphens/>
              <w:jc w:val="center"/>
              <w:rPr>
                <w:b/>
                <w:i/>
                <w:color w:val="C4BC96" w:themeColor="background2" w:themeShade="BF"/>
              </w:rPr>
            </w:pPr>
            <w:r w:rsidRPr="00903480">
              <w:rPr>
                <w:b/>
                <w:i/>
                <w:color w:val="C4BC96" w:themeColor="background2" w:themeShade="BF"/>
                <w:sz w:val="16"/>
                <w:szCs w:val="16"/>
              </w:rPr>
              <w:t>Cena brutto (w złotych)</w:t>
            </w:r>
          </w:p>
        </w:tc>
        <w:tc>
          <w:tcPr>
            <w:tcW w:w="1063" w:type="dxa"/>
            <w:vAlign w:val="center"/>
          </w:tcPr>
          <w:p w:rsidR="00E21F29" w:rsidRPr="00903480" w:rsidRDefault="00D74253" w:rsidP="00B34ABD">
            <w:pPr>
              <w:suppressAutoHyphens/>
              <w:jc w:val="center"/>
              <w:rPr>
                <w:b/>
                <w:i/>
                <w:color w:val="C4BC96" w:themeColor="background2" w:themeShade="BF"/>
              </w:rPr>
            </w:pPr>
            <w:r w:rsidRPr="00903480">
              <w:rPr>
                <w:b/>
                <w:i/>
                <w:color w:val="C4BC96" w:themeColor="background2" w:themeShade="BF"/>
                <w:sz w:val="16"/>
                <w:szCs w:val="16"/>
              </w:rPr>
              <w:t>Wartość netto ( w złotych)</w:t>
            </w:r>
          </w:p>
        </w:tc>
        <w:tc>
          <w:tcPr>
            <w:tcW w:w="1063" w:type="dxa"/>
            <w:vAlign w:val="center"/>
          </w:tcPr>
          <w:p w:rsidR="00E21F29" w:rsidRPr="00903480" w:rsidRDefault="00D74253" w:rsidP="00B34ABD">
            <w:pPr>
              <w:suppressAutoHyphens/>
              <w:jc w:val="center"/>
              <w:rPr>
                <w:b/>
                <w:i/>
                <w:color w:val="C4BC96" w:themeColor="background2" w:themeShade="BF"/>
              </w:rPr>
            </w:pPr>
            <w:r w:rsidRPr="00903480">
              <w:rPr>
                <w:b/>
                <w:i/>
                <w:color w:val="C4BC96" w:themeColor="background2" w:themeShade="BF"/>
                <w:sz w:val="16"/>
                <w:szCs w:val="16"/>
              </w:rPr>
              <w:t>Wartość brutto (w złotych)</w:t>
            </w:r>
          </w:p>
        </w:tc>
      </w:tr>
      <w:tr w:rsidR="000931C3" w:rsidRPr="00DD0910" w:rsidTr="005833ED">
        <w:tc>
          <w:tcPr>
            <w:tcW w:w="675" w:type="dxa"/>
          </w:tcPr>
          <w:p w:rsidR="00E21F29" w:rsidRPr="00903480" w:rsidRDefault="00E21F29" w:rsidP="005833ED">
            <w:pPr>
              <w:suppressAutoHyphens/>
              <w:jc w:val="center"/>
              <w:rPr>
                <w:i/>
                <w:color w:val="C4BC96" w:themeColor="background2" w:themeShade="BF"/>
              </w:rPr>
            </w:pPr>
          </w:p>
        </w:tc>
        <w:tc>
          <w:tcPr>
            <w:tcW w:w="1276" w:type="dxa"/>
          </w:tcPr>
          <w:p w:rsidR="00E21F29" w:rsidRPr="00903480" w:rsidRDefault="00E21F29" w:rsidP="008C7A1C">
            <w:pPr>
              <w:suppressAutoHyphens/>
              <w:jc w:val="center"/>
              <w:rPr>
                <w:i/>
                <w:color w:val="C4BC96" w:themeColor="background2" w:themeShade="BF"/>
              </w:rPr>
            </w:pPr>
          </w:p>
        </w:tc>
        <w:tc>
          <w:tcPr>
            <w:tcW w:w="1543" w:type="dxa"/>
          </w:tcPr>
          <w:p w:rsidR="005833ED" w:rsidRPr="00903480" w:rsidRDefault="005833ED" w:rsidP="008C7A1C">
            <w:pPr>
              <w:suppressAutoHyphens/>
              <w:jc w:val="center"/>
              <w:rPr>
                <w:i/>
                <w:color w:val="C4BC96" w:themeColor="background2" w:themeShade="BF"/>
                <w:sz w:val="16"/>
                <w:szCs w:val="16"/>
              </w:rPr>
            </w:pPr>
          </w:p>
        </w:tc>
        <w:tc>
          <w:tcPr>
            <w:tcW w:w="1055" w:type="dxa"/>
          </w:tcPr>
          <w:p w:rsidR="00E21F29" w:rsidRPr="00903480" w:rsidRDefault="00E21F29" w:rsidP="008C7A1C">
            <w:pPr>
              <w:suppressAutoHyphens/>
              <w:jc w:val="center"/>
              <w:rPr>
                <w:i/>
                <w:color w:val="C4BC96" w:themeColor="background2" w:themeShade="BF"/>
              </w:rPr>
            </w:pPr>
          </w:p>
        </w:tc>
        <w:tc>
          <w:tcPr>
            <w:tcW w:w="1060" w:type="dxa"/>
          </w:tcPr>
          <w:p w:rsidR="00E21F29" w:rsidRPr="00903480" w:rsidRDefault="00E21F29" w:rsidP="008C7A1C">
            <w:pPr>
              <w:suppressAutoHyphens/>
              <w:jc w:val="center"/>
              <w:rPr>
                <w:i/>
                <w:color w:val="C4BC96" w:themeColor="background2" w:themeShade="BF"/>
              </w:rPr>
            </w:pPr>
          </w:p>
        </w:tc>
        <w:tc>
          <w:tcPr>
            <w:tcW w:w="1058" w:type="dxa"/>
          </w:tcPr>
          <w:p w:rsidR="00E21F29" w:rsidRPr="00903480" w:rsidRDefault="00E21F29" w:rsidP="008C7A1C">
            <w:pPr>
              <w:suppressAutoHyphens/>
              <w:jc w:val="center"/>
              <w:rPr>
                <w:i/>
                <w:color w:val="C4BC96" w:themeColor="background2" w:themeShade="BF"/>
              </w:rPr>
            </w:pPr>
          </w:p>
        </w:tc>
        <w:tc>
          <w:tcPr>
            <w:tcW w:w="1061"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r>
      <w:tr w:rsidR="000931C3" w:rsidRPr="00DD0910" w:rsidTr="005833ED">
        <w:tc>
          <w:tcPr>
            <w:tcW w:w="675" w:type="dxa"/>
          </w:tcPr>
          <w:p w:rsidR="00E21F29" w:rsidRPr="00903480" w:rsidRDefault="00E21F29" w:rsidP="005833ED">
            <w:pPr>
              <w:suppressAutoHyphens/>
              <w:jc w:val="center"/>
              <w:rPr>
                <w:i/>
                <w:color w:val="C4BC96" w:themeColor="background2" w:themeShade="BF"/>
              </w:rPr>
            </w:pPr>
          </w:p>
        </w:tc>
        <w:tc>
          <w:tcPr>
            <w:tcW w:w="1276" w:type="dxa"/>
          </w:tcPr>
          <w:p w:rsidR="00E21F29" w:rsidRPr="00903480" w:rsidRDefault="00E21F29" w:rsidP="008C7A1C">
            <w:pPr>
              <w:suppressAutoHyphens/>
              <w:jc w:val="center"/>
              <w:rPr>
                <w:i/>
                <w:color w:val="C4BC96" w:themeColor="background2" w:themeShade="BF"/>
              </w:rPr>
            </w:pPr>
          </w:p>
        </w:tc>
        <w:tc>
          <w:tcPr>
            <w:tcW w:w="1543" w:type="dxa"/>
          </w:tcPr>
          <w:p w:rsidR="00E21F29" w:rsidRPr="00903480" w:rsidRDefault="00E21F29" w:rsidP="008C7A1C">
            <w:pPr>
              <w:suppressAutoHyphens/>
              <w:jc w:val="center"/>
              <w:rPr>
                <w:i/>
                <w:color w:val="C4BC96" w:themeColor="background2" w:themeShade="BF"/>
                <w:sz w:val="16"/>
                <w:szCs w:val="16"/>
              </w:rPr>
            </w:pPr>
          </w:p>
        </w:tc>
        <w:tc>
          <w:tcPr>
            <w:tcW w:w="1055" w:type="dxa"/>
          </w:tcPr>
          <w:p w:rsidR="00E21F29" w:rsidRPr="00903480" w:rsidRDefault="00E21F29" w:rsidP="008C7A1C">
            <w:pPr>
              <w:suppressAutoHyphens/>
              <w:jc w:val="center"/>
              <w:rPr>
                <w:i/>
                <w:color w:val="C4BC96" w:themeColor="background2" w:themeShade="BF"/>
              </w:rPr>
            </w:pPr>
          </w:p>
        </w:tc>
        <w:tc>
          <w:tcPr>
            <w:tcW w:w="1060" w:type="dxa"/>
          </w:tcPr>
          <w:p w:rsidR="00E21F29" w:rsidRPr="00903480" w:rsidRDefault="00E21F29" w:rsidP="008C7A1C">
            <w:pPr>
              <w:suppressAutoHyphens/>
              <w:jc w:val="center"/>
              <w:rPr>
                <w:i/>
                <w:color w:val="C4BC96" w:themeColor="background2" w:themeShade="BF"/>
              </w:rPr>
            </w:pPr>
          </w:p>
        </w:tc>
        <w:tc>
          <w:tcPr>
            <w:tcW w:w="1058" w:type="dxa"/>
          </w:tcPr>
          <w:p w:rsidR="00E21F29" w:rsidRPr="00903480" w:rsidRDefault="00E21F29" w:rsidP="008C7A1C">
            <w:pPr>
              <w:suppressAutoHyphens/>
              <w:jc w:val="center"/>
              <w:rPr>
                <w:i/>
                <w:color w:val="C4BC96" w:themeColor="background2" w:themeShade="BF"/>
              </w:rPr>
            </w:pPr>
          </w:p>
        </w:tc>
        <w:tc>
          <w:tcPr>
            <w:tcW w:w="1061"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r>
      <w:tr w:rsidR="000931C3" w:rsidRPr="00DD0910" w:rsidTr="005833ED">
        <w:tc>
          <w:tcPr>
            <w:tcW w:w="675" w:type="dxa"/>
          </w:tcPr>
          <w:p w:rsidR="00E21F29" w:rsidRPr="00903480" w:rsidRDefault="00E21F29" w:rsidP="005833ED">
            <w:pPr>
              <w:pStyle w:val="Akapitzlist"/>
              <w:suppressAutoHyphens/>
              <w:ind w:left="0"/>
              <w:jc w:val="center"/>
              <w:rPr>
                <w:i/>
                <w:color w:val="C4BC96" w:themeColor="background2" w:themeShade="BF"/>
                <w:sz w:val="16"/>
                <w:szCs w:val="16"/>
              </w:rPr>
            </w:pPr>
          </w:p>
        </w:tc>
        <w:tc>
          <w:tcPr>
            <w:tcW w:w="1276" w:type="dxa"/>
          </w:tcPr>
          <w:p w:rsidR="00E21F29" w:rsidRPr="00903480" w:rsidRDefault="00E21F29" w:rsidP="008C7A1C">
            <w:pPr>
              <w:suppressAutoHyphens/>
              <w:jc w:val="center"/>
              <w:rPr>
                <w:i/>
                <w:color w:val="C4BC96" w:themeColor="background2" w:themeShade="BF"/>
              </w:rPr>
            </w:pPr>
          </w:p>
        </w:tc>
        <w:tc>
          <w:tcPr>
            <w:tcW w:w="1543" w:type="dxa"/>
          </w:tcPr>
          <w:p w:rsidR="00E21F29" w:rsidRPr="00903480" w:rsidRDefault="00E21F29" w:rsidP="008C7A1C">
            <w:pPr>
              <w:suppressAutoHyphens/>
              <w:jc w:val="center"/>
              <w:rPr>
                <w:i/>
                <w:color w:val="C4BC96" w:themeColor="background2" w:themeShade="BF"/>
                <w:sz w:val="16"/>
                <w:szCs w:val="16"/>
              </w:rPr>
            </w:pPr>
          </w:p>
        </w:tc>
        <w:tc>
          <w:tcPr>
            <w:tcW w:w="1055" w:type="dxa"/>
          </w:tcPr>
          <w:p w:rsidR="00E21F29" w:rsidRPr="00903480" w:rsidRDefault="00E21F29" w:rsidP="008C7A1C">
            <w:pPr>
              <w:suppressAutoHyphens/>
              <w:jc w:val="center"/>
              <w:rPr>
                <w:i/>
                <w:color w:val="C4BC96" w:themeColor="background2" w:themeShade="BF"/>
              </w:rPr>
            </w:pPr>
          </w:p>
        </w:tc>
        <w:tc>
          <w:tcPr>
            <w:tcW w:w="1060" w:type="dxa"/>
          </w:tcPr>
          <w:p w:rsidR="00E21F29" w:rsidRPr="00903480" w:rsidRDefault="00E21F29" w:rsidP="008C7A1C">
            <w:pPr>
              <w:suppressAutoHyphens/>
              <w:jc w:val="center"/>
              <w:rPr>
                <w:i/>
                <w:color w:val="C4BC96" w:themeColor="background2" w:themeShade="BF"/>
              </w:rPr>
            </w:pPr>
          </w:p>
        </w:tc>
        <w:tc>
          <w:tcPr>
            <w:tcW w:w="1058" w:type="dxa"/>
          </w:tcPr>
          <w:p w:rsidR="00E21F29" w:rsidRPr="00903480" w:rsidRDefault="00E21F29" w:rsidP="008C7A1C">
            <w:pPr>
              <w:suppressAutoHyphens/>
              <w:jc w:val="center"/>
              <w:rPr>
                <w:i/>
                <w:color w:val="C4BC96" w:themeColor="background2" w:themeShade="BF"/>
              </w:rPr>
            </w:pPr>
          </w:p>
        </w:tc>
        <w:tc>
          <w:tcPr>
            <w:tcW w:w="1061"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r>
      <w:tr w:rsidR="000931C3" w:rsidRPr="00DD0910" w:rsidTr="005833ED">
        <w:tc>
          <w:tcPr>
            <w:tcW w:w="675" w:type="dxa"/>
          </w:tcPr>
          <w:p w:rsidR="00E21F29" w:rsidRPr="00903480" w:rsidRDefault="00E21F29" w:rsidP="005833ED">
            <w:pPr>
              <w:suppressAutoHyphens/>
              <w:jc w:val="center"/>
              <w:rPr>
                <w:i/>
                <w:color w:val="C4BC96" w:themeColor="background2" w:themeShade="BF"/>
                <w:sz w:val="16"/>
                <w:szCs w:val="16"/>
              </w:rPr>
            </w:pPr>
          </w:p>
        </w:tc>
        <w:tc>
          <w:tcPr>
            <w:tcW w:w="1276" w:type="dxa"/>
          </w:tcPr>
          <w:p w:rsidR="00E21F29" w:rsidRPr="00903480" w:rsidRDefault="00E21F29" w:rsidP="008C7A1C">
            <w:pPr>
              <w:suppressAutoHyphens/>
              <w:jc w:val="center"/>
              <w:rPr>
                <w:i/>
                <w:color w:val="C4BC96" w:themeColor="background2" w:themeShade="BF"/>
              </w:rPr>
            </w:pPr>
          </w:p>
        </w:tc>
        <w:tc>
          <w:tcPr>
            <w:tcW w:w="1543" w:type="dxa"/>
          </w:tcPr>
          <w:p w:rsidR="00E21F29" w:rsidRPr="00903480" w:rsidRDefault="00E21F29" w:rsidP="008C7A1C">
            <w:pPr>
              <w:suppressAutoHyphens/>
              <w:jc w:val="center"/>
              <w:rPr>
                <w:i/>
                <w:color w:val="C4BC96" w:themeColor="background2" w:themeShade="BF"/>
                <w:sz w:val="16"/>
                <w:szCs w:val="16"/>
              </w:rPr>
            </w:pPr>
          </w:p>
        </w:tc>
        <w:tc>
          <w:tcPr>
            <w:tcW w:w="1055" w:type="dxa"/>
          </w:tcPr>
          <w:p w:rsidR="00E21F29" w:rsidRPr="00903480" w:rsidRDefault="00E21F29" w:rsidP="008C7A1C">
            <w:pPr>
              <w:suppressAutoHyphens/>
              <w:jc w:val="center"/>
              <w:rPr>
                <w:i/>
                <w:color w:val="C4BC96" w:themeColor="background2" w:themeShade="BF"/>
              </w:rPr>
            </w:pPr>
          </w:p>
        </w:tc>
        <w:tc>
          <w:tcPr>
            <w:tcW w:w="1060" w:type="dxa"/>
          </w:tcPr>
          <w:p w:rsidR="00E21F29" w:rsidRPr="00903480" w:rsidRDefault="00E21F29" w:rsidP="008C7A1C">
            <w:pPr>
              <w:suppressAutoHyphens/>
              <w:jc w:val="center"/>
              <w:rPr>
                <w:i/>
                <w:color w:val="C4BC96" w:themeColor="background2" w:themeShade="BF"/>
              </w:rPr>
            </w:pPr>
          </w:p>
        </w:tc>
        <w:tc>
          <w:tcPr>
            <w:tcW w:w="1058" w:type="dxa"/>
          </w:tcPr>
          <w:p w:rsidR="00E21F29" w:rsidRPr="00903480" w:rsidRDefault="00E21F29" w:rsidP="008C7A1C">
            <w:pPr>
              <w:suppressAutoHyphens/>
              <w:jc w:val="center"/>
              <w:rPr>
                <w:i/>
                <w:color w:val="C4BC96" w:themeColor="background2" w:themeShade="BF"/>
              </w:rPr>
            </w:pPr>
          </w:p>
        </w:tc>
        <w:tc>
          <w:tcPr>
            <w:tcW w:w="1061"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r>
      <w:tr w:rsidR="000931C3" w:rsidRPr="00DD0910" w:rsidTr="005833ED">
        <w:tc>
          <w:tcPr>
            <w:tcW w:w="675" w:type="dxa"/>
          </w:tcPr>
          <w:p w:rsidR="00E21F29" w:rsidRPr="00903480" w:rsidRDefault="00E21F29" w:rsidP="008C7A1C">
            <w:pPr>
              <w:suppressAutoHyphens/>
              <w:jc w:val="center"/>
              <w:rPr>
                <w:i/>
                <w:color w:val="C4BC96" w:themeColor="background2" w:themeShade="BF"/>
              </w:rPr>
            </w:pPr>
          </w:p>
        </w:tc>
        <w:tc>
          <w:tcPr>
            <w:tcW w:w="1276" w:type="dxa"/>
          </w:tcPr>
          <w:p w:rsidR="00E21F29" w:rsidRPr="00903480" w:rsidRDefault="00E21F29" w:rsidP="008C7A1C">
            <w:pPr>
              <w:suppressAutoHyphens/>
              <w:jc w:val="center"/>
              <w:rPr>
                <w:i/>
                <w:color w:val="C4BC96" w:themeColor="background2" w:themeShade="BF"/>
              </w:rPr>
            </w:pPr>
          </w:p>
        </w:tc>
        <w:tc>
          <w:tcPr>
            <w:tcW w:w="1543" w:type="dxa"/>
          </w:tcPr>
          <w:p w:rsidR="00E21F29" w:rsidRPr="00903480" w:rsidRDefault="00E21F29" w:rsidP="008C7A1C">
            <w:pPr>
              <w:suppressAutoHyphens/>
              <w:jc w:val="center"/>
              <w:rPr>
                <w:i/>
                <w:color w:val="C4BC96" w:themeColor="background2" w:themeShade="BF"/>
              </w:rPr>
            </w:pPr>
          </w:p>
        </w:tc>
        <w:tc>
          <w:tcPr>
            <w:tcW w:w="1055" w:type="dxa"/>
          </w:tcPr>
          <w:p w:rsidR="00E21F29" w:rsidRPr="00903480" w:rsidRDefault="00E21F29" w:rsidP="008C7A1C">
            <w:pPr>
              <w:suppressAutoHyphens/>
              <w:jc w:val="center"/>
              <w:rPr>
                <w:i/>
                <w:color w:val="C4BC96" w:themeColor="background2" w:themeShade="BF"/>
              </w:rPr>
            </w:pPr>
          </w:p>
        </w:tc>
        <w:tc>
          <w:tcPr>
            <w:tcW w:w="1060" w:type="dxa"/>
          </w:tcPr>
          <w:p w:rsidR="00E21F29" w:rsidRPr="00903480" w:rsidRDefault="00E21F29" w:rsidP="008C7A1C">
            <w:pPr>
              <w:suppressAutoHyphens/>
              <w:jc w:val="center"/>
              <w:rPr>
                <w:i/>
                <w:color w:val="C4BC96" w:themeColor="background2" w:themeShade="BF"/>
              </w:rPr>
            </w:pPr>
          </w:p>
        </w:tc>
        <w:tc>
          <w:tcPr>
            <w:tcW w:w="1058" w:type="dxa"/>
          </w:tcPr>
          <w:p w:rsidR="00E21F29" w:rsidRPr="00903480" w:rsidRDefault="00E21F29" w:rsidP="008C7A1C">
            <w:pPr>
              <w:suppressAutoHyphens/>
              <w:jc w:val="center"/>
              <w:rPr>
                <w:i/>
                <w:color w:val="C4BC96" w:themeColor="background2" w:themeShade="BF"/>
              </w:rPr>
            </w:pPr>
          </w:p>
        </w:tc>
        <w:tc>
          <w:tcPr>
            <w:tcW w:w="1061"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c>
          <w:tcPr>
            <w:tcW w:w="1063" w:type="dxa"/>
          </w:tcPr>
          <w:p w:rsidR="00E21F29" w:rsidRPr="00903480" w:rsidRDefault="00E21F29" w:rsidP="008C7A1C">
            <w:pPr>
              <w:suppressAutoHyphens/>
              <w:jc w:val="center"/>
              <w:rPr>
                <w:i/>
                <w:color w:val="C4BC96" w:themeColor="background2" w:themeShade="BF"/>
              </w:rPr>
            </w:pPr>
          </w:p>
        </w:tc>
      </w:tr>
    </w:tbl>
    <w:p w:rsidR="0051287D" w:rsidRDefault="0051287D" w:rsidP="008C7A1C">
      <w:pPr>
        <w:suppressAutoHyphens/>
        <w:jc w:val="center"/>
        <w:rPr>
          <w:i/>
        </w:rPr>
      </w:pPr>
    </w:p>
    <w:p w:rsidR="00883F8A" w:rsidRPr="00FA5E8C" w:rsidRDefault="0052190F" w:rsidP="005312D5">
      <w:pPr>
        <w:pStyle w:val="Akapitzlist"/>
        <w:numPr>
          <w:ilvl w:val="0"/>
          <w:numId w:val="48"/>
        </w:numPr>
        <w:tabs>
          <w:tab w:val="num" w:pos="360"/>
        </w:tabs>
        <w:spacing w:line="360" w:lineRule="auto"/>
        <w:jc w:val="both"/>
      </w:pPr>
      <w:r w:rsidRPr="009E6BD6">
        <w:t xml:space="preserve">Parametry </w:t>
      </w:r>
      <w:r w:rsidRPr="00FA5E8C">
        <w:t>nowego sprzętu:</w:t>
      </w:r>
    </w:p>
    <w:p w:rsidR="00883F8A" w:rsidRPr="00FA5E8C" w:rsidRDefault="00046AA2" w:rsidP="00754A31">
      <w:pPr>
        <w:pStyle w:val="Akapitzlist"/>
        <w:numPr>
          <w:ilvl w:val="0"/>
          <w:numId w:val="55"/>
        </w:numPr>
        <w:spacing w:line="276" w:lineRule="auto"/>
        <w:ind w:hanging="436"/>
        <w:jc w:val="both"/>
      </w:pPr>
      <w:r w:rsidRPr="00FA5E8C">
        <w:t xml:space="preserve">kamery – </w:t>
      </w:r>
      <w:r w:rsidR="006A5C26" w:rsidRPr="00FA5E8C">
        <w:t>24</w:t>
      </w:r>
      <w:r w:rsidR="00763C5F" w:rsidRPr="00FA5E8C">
        <w:t xml:space="preserve"> </w:t>
      </w:r>
      <w:r w:rsidR="0052190F" w:rsidRPr="00FA5E8C">
        <w:t>szt</w:t>
      </w:r>
      <w:r w:rsidR="00763C5F" w:rsidRPr="00FA5E8C">
        <w:t>.</w:t>
      </w:r>
      <w:r w:rsidR="0052190F" w:rsidRPr="00FA5E8C">
        <w:t xml:space="preserve">, </w:t>
      </w:r>
      <w:r w:rsidR="00FA5E8C" w:rsidRPr="00FA5E8C">
        <w:t xml:space="preserve">IP, 4MP ze zmienną ogniskową wraz z podstawami montażowymi, umożliwiające Zamawiającemu podgląd </w:t>
      </w:r>
      <w:proofErr w:type="spellStart"/>
      <w:r w:rsidR="00FA5E8C" w:rsidRPr="00FA5E8C">
        <w:t>on-line</w:t>
      </w:r>
      <w:proofErr w:type="spellEnd"/>
      <w:r w:rsidR="00FA5E8C" w:rsidRPr="00FA5E8C">
        <w:t xml:space="preserve"> w czasie rzeczywistym wraz z infrastrukturą do pełnej obsługi przesyłu sygnału, z zasilaczem 12V przy każdej kamerze, przystosowane do obsługi audio – wbudowane wyjście audio (umożliwiające w przyszłości doinstalowanie głośników obok kamer)</w:t>
      </w:r>
      <w:r w:rsidR="00586EBE" w:rsidRPr="00FA5E8C">
        <w:t>,</w:t>
      </w:r>
    </w:p>
    <w:p w:rsidR="00883F8A" w:rsidRDefault="0052190F" w:rsidP="00754A31">
      <w:pPr>
        <w:pStyle w:val="Akapitzlist"/>
        <w:numPr>
          <w:ilvl w:val="0"/>
          <w:numId w:val="55"/>
        </w:numPr>
        <w:spacing w:line="276" w:lineRule="auto"/>
        <w:ind w:hanging="436"/>
        <w:jc w:val="both"/>
      </w:pPr>
      <w:r w:rsidRPr="00FA5E8C">
        <w:t>rejestrator – 1 szt</w:t>
      </w:r>
      <w:r w:rsidR="00763C5F" w:rsidRPr="00FA5E8C">
        <w:t>.</w:t>
      </w:r>
      <w:r w:rsidRPr="00FA5E8C">
        <w:t xml:space="preserve">, IP, </w:t>
      </w:r>
      <w:r w:rsidR="00763C5F" w:rsidRPr="00FA5E8C">
        <w:t>32</w:t>
      </w:r>
      <w:r w:rsidRPr="00FA5E8C">
        <w:t>-kanałowy</w:t>
      </w:r>
      <w:r w:rsidRPr="009E6BD6">
        <w:t xml:space="preserve"> z dyskiem twardym 8TB, </w:t>
      </w:r>
    </w:p>
    <w:p w:rsidR="00883F8A" w:rsidRDefault="00EA040A" w:rsidP="00754A31">
      <w:pPr>
        <w:pStyle w:val="Akapitzlist"/>
        <w:numPr>
          <w:ilvl w:val="0"/>
          <w:numId w:val="55"/>
        </w:numPr>
        <w:spacing w:line="276" w:lineRule="auto"/>
        <w:ind w:hanging="436"/>
        <w:jc w:val="both"/>
      </w:pPr>
      <w:r>
        <w:t>dysk twardy – 2 szt., 8TB każdy,</w:t>
      </w:r>
    </w:p>
    <w:p w:rsidR="00883F8A" w:rsidRDefault="0052190F" w:rsidP="00754A31">
      <w:pPr>
        <w:pStyle w:val="Akapitzlist"/>
        <w:numPr>
          <w:ilvl w:val="0"/>
          <w:numId w:val="55"/>
        </w:numPr>
        <w:spacing w:line="276" w:lineRule="auto"/>
        <w:ind w:hanging="436"/>
        <w:jc w:val="both"/>
      </w:pPr>
      <w:r w:rsidRPr="009E6BD6">
        <w:t xml:space="preserve">monitor – </w:t>
      </w:r>
      <w:r w:rsidR="00EA040A">
        <w:t>1</w:t>
      </w:r>
      <w:r w:rsidR="00763C5F" w:rsidRPr="009E6BD6">
        <w:t xml:space="preserve"> </w:t>
      </w:r>
      <w:r w:rsidRPr="009E6BD6">
        <w:t>szt</w:t>
      </w:r>
      <w:r w:rsidR="00763C5F">
        <w:t>.</w:t>
      </w:r>
      <w:r w:rsidRPr="009E6BD6">
        <w:t xml:space="preserve">, minimum </w:t>
      </w:r>
      <w:r w:rsidR="00FA5E8C">
        <w:t>42</w:t>
      </w:r>
      <w:r w:rsidRPr="009E6BD6">
        <w:t xml:space="preserve"> – </w:t>
      </w:r>
      <w:r w:rsidRPr="00FA5E8C">
        <w:t>calow</w:t>
      </w:r>
      <w:r w:rsidR="00EA040A" w:rsidRPr="00FA5E8C">
        <w:t>y</w:t>
      </w:r>
      <w:r w:rsidR="00FA5E8C" w:rsidRPr="00FA5E8C">
        <w:t xml:space="preserve"> - z certyfikatem do pracy ciągłej</w:t>
      </w:r>
      <w:r w:rsidRPr="00FA5E8C">
        <w:t>,</w:t>
      </w:r>
    </w:p>
    <w:p w:rsidR="00FA5E8C" w:rsidRPr="00FA5E8C" w:rsidRDefault="00FA5E8C" w:rsidP="00754A31">
      <w:pPr>
        <w:pStyle w:val="Akapitzlist"/>
        <w:numPr>
          <w:ilvl w:val="0"/>
          <w:numId w:val="55"/>
        </w:numPr>
        <w:spacing w:line="276" w:lineRule="auto"/>
        <w:ind w:hanging="436"/>
        <w:jc w:val="both"/>
      </w:pPr>
      <w:r w:rsidRPr="00FA5E8C">
        <w:t>UPS</w:t>
      </w:r>
      <w:r>
        <w:t xml:space="preserve"> – 1 </w:t>
      </w:r>
      <w:r w:rsidRPr="00FA5E8C">
        <w:t>szt. 1200VA</w:t>
      </w:r>
      <w:r>
        <w:t>,</w:t>
      </w:r>
    </w:p>
    <w:p w:rsidR="00883F8A" w:rsidRDefault="0052190F" w:rsidP="00754A31">
      <w:pPr>
        <w:pStyle w:val="Akapitzlist"/>
        <w:numPr>
          <w:ilvl w:val="0"/>
          <w:numId w:val="55"/>
        </w:numPr>
        <w:spacing w:line="276" w:lineRule="auto"/>
        <w:ind w:hanging="436"/>
        <w:jc w:val="both"/>
      </w:pPr>
      <w:proofErr w:type="spellStart"/>
      <w:r w:rsidRPr="009E6BD6">
        <w:t>switch</w:t>
      </w:r>
      <w:proofErr w:type="spellEnd"/>
      <w:r w:rsidRPr="009E6BD6">
        <w:t xml:space="preserve"> – </w:t>
      </w:r>
      <w:r w:rsidR="00EA040A">
        <w:t>1</w:t>
      </w:r>
      <w:r w:rsidRPr="009E6BD6">
        <w:t>szt</w:t>
      </w:r>
      <w:r w:rsidR="006A5C26">
        <w:t>.</w:t>
      </w:r>
      <w:r w:rsidRPr="009E6BD6">
        <w:t xml:space="preserve">, minimum </w:t>
      </w:r>
      <w:r w:rsidR="00EA040A">
        <w:t>28</w:t>
      </w:r>
      <w:r w:rsidRPr="009E6BD6">
        <w:t xml:space="preserve"> portowy</w:t>
      </w:r>
      <w:r w:rsidR="004055EA">
        <w:t>,</w:t>
      </w:r>
    </w:p>
    <w:p w:rsidR="00883F8A" w:rsidRDefault="00763C5F" w:rsidP="00754A31">
      <w:pPr>
        <w:pStyle w:val="Akapitzlist"/>
        <w:numPr>
          <w:ilvl w:val="0"/>
          <w:numId w:val="55"/>
        </w:numPr>
        <w:spacing w:line="276" w:lineRule="auto"/>
        <w:ind w:hanging="436"/>
        <w:jc w:val="both"/>
      </w:pPr>
      <w:r>
        <w:t xml:space="preserve">szafa </w:t>
      </w:r>
      <w:proofErr w:type="spellStart"/>
      <w:r>
        <w:t>rack</w:t>
      </w:r>
      <w:proofErr w:type="spellEnd"/>
      <w:r>
        <w:t xml:space="preserve"> -</w:t>
      </w:r>
      <w:r w:rsidR="004055EA">
        <w:t xml:space="preserve"> 1</w:t>
      </w:r>
      <w:r w:rsidR="004055EA" w:rsidRPr="009E6BD6">
        <w:t>szt</w:t>
      </w:r>
      <w:r w:rsidR="004055EA">
        <w:t>.,</w:t>
      </w:r>
      <w:r w:rsidR="004055EA" w:rsidRPr="004055EA">
        <w:rPr>
          <w:color w:val="FF0000"/>
        </w:rPr>
        <w:t xml:space="preserve"> </w:t>
      </w:r>
      <w:r w:rsidR="004055EA" w:rsidRPr="004055EA">
        <w:t>12U</w:t>
      </w:r>
      <w:r w:rsidR="004055EA">
        <w:t>,</w:t>
      </w:r>
    </w:p>
    <w:p w:rsidR="00883F8A" w:rsidRDefault="00FA5E8C" w:rsidP="00754A31">
      <w:pPr>
        <w:pStyle w:val="Akapitzlist"/>
        <w:numPr>
          <w:ilvl w:val="0"/>
          <w:numId w:val="55"/>
        </w:numPr>
        <w:ind w:hanging="436"/>
        <w:jc w:val="both"/>
      </w:pPr>
      <w:r w:rsidRPr="00FA5E8C">
        <w:t xml:space="preserve">Pozostałe elementy - Aplikacja (oprogramowanie) i wykonanie konfiguracji sprzętu </w:t>
      </w:r>
      <w:r w:rsidR="00C00746" w:rsidRPr="00FA5E8C">
        <w:t>okablowanie do kamer - wykonane</w:t>
      </w:r>
      <w:r w:rsidR="00C00746" w:rsidRPr="009E6BD6">
        <w:t xml:space="preserve"> w następujący sposób: przewód zasilający 3x1,5mm² + przewód UTP prowadzone z recepcji budynku</w:t>
      </w:r>
      <w:r w:rsidR="00C00746" w:rsidRPr="00C00746">
        <w:rPr>
          <w:i/>
          <w:sz w:val="20"/>
          <w:szCs w:val="20"/>
        </w:rPr>
        <w:t xml:space="preserve"> </w:t>
      </w:r>
      <w:r w:rsidR="00C00746" w:rsidRPr="00C00746">
        <w:t>do każdej kamery</w:t>
      </w:r>
      <w:r>
        <w:t xml:space="preserve"> (</w:t>
      </w:r>
      <w:r w:rsidRPr="00FA5E8C">
        <w:rPr>
          <w:i/>
        </w:rPr>
        <w:t>orientacyjna długość 230mb</w:t>
      </w:r>
      <w:r>
        <w:rPr>
          <w:i/>
        </w:rPr>
        <w:t>)</w:t>
      </w:r>
      <w:r w:rsidR="00C00746" w:rsidRPr="00C00746">
        <w:t>,</w:t>
      </w:r>
    </w:p>
    <w:p w:rsidR="00883F8A" w:rsidRDefault="006A7AAF" w:rsidP="005312D5">
      <w:pPr>
        <w:pStyle w:val="Akapitzlist"/>
        <w:numPr>
          <w:ilvl w:val="0"/>
          <w:numId w:val="48"/>
        </w:numPr>
        <w:tabs>
          <w:tab w:val="num" w:pos="360"/>
        </w:tabs>
        <w:spacing w:line="360" w:lineRule="auto"/>
        <w:jc w:val="both"/>
      </w:pPr>
      <w:r w:rsidRPr="009E6BD6">
        <w:t>Planowana lokalizacja/rozmieszczenie sprzętu</w:t>
      </w:r>
      <w:r w:rsidR="00EA1125">
        <w:t xml:space="preserve"> – do uzgodnienia z </w:t>
      </w:r>
      <w:r w:rsidR="00FE3A62" w:rsidRPr="009E6BD6">
        <w:t>Zamawiającym</w:t>
      </w:r>
      <w:r w:rsidR="00215B2D" w:rsidRPr="009E6BD6">
        <w:t>/Administratorem nieruchomości</w:t>
      </w:r>
      <w:r w:rsidR="00516799" w:rsidRPr="009E6BD6">
        <w:t>, uwzględniając</w:t>
      </w:r>
      <w:r w:rsidR="0051286A">
        <w:t>a</w:t>
      </w:r>
      <w:r w:rsidR="00516799" w:rsidRPr="009E6BD6">
        <w:t xml:space="preserve"> monitorowanie obszarów oczekiwanych przez Zamawiającego:</w:t>
      </w:r>
    </w:p>
    <w:tbl>
      <w:tblPr>
        <w:tblStyle w:val="Tabela-Siatka"/>
        <w:tblW w:w="0" w:type="auto"/>
        <w:tblInd w:w="360" w:type="dxa"/>
        <w:tblLook w:val="04A0"/>
      </w:tblPr>
      <w:tblGrid>
        <w:gridCol w:w="3710"/>
        <w:gridCol w:w="3203"/>
        <w:gridCol w:w="2581"/>
      </w:tblGrid>
      <w:tr w:rsidR="00B46892" w:rsidTr="00B46892">
        <w:tc>
          <w:tcPr>
            <w:tcW w:w="3710" w:type="dxa"/>
          </w:tcPr>
          <w:p w:rsidR="00B46892" w:rsidRPr="00F4798F" w:rsidRDefault="00B46892" w:rsidP="006A16A0">
            <w:pPr>
              <w:pStyle w:val="Akapitzlist"/>
              <w:suppressAutoHyphens/>
              <w:ind w:left="0"/>
              <w:jc w:val="both"/>
              <w:rPr>
                <w:b/>
              </w:rPr>
            </w:pPr>
            <w:r w:rsidRPr="00F4798F">
              <w:rPr>
                <w:b/>
              </w:rPr>
              <w:t>Planowane rozmieszczenie sprzętu</w:t>
            </w:r>
          </w:p>
        </w:tc>
        <w:tc>
          <w:tcPr>
            <w:tcW w:w="3203" w:type="dxa"/>
          </w:tcPr>
          <w:p w:rsidR="00B46892" w:rsidRPr="00F4798F" w:rsidRDefault="00B46892" w:rsidP="006A16A0">
            <w:pPr>
              <w:pStyle w:val="Akapitzlist"/>
              <w:suppressAutoHyphens/>
              <w:ind w:left="0"/>
              <w:jc w:val="both"/>
              <w:rPr>
                <w:b/>
              </w:rPr>
            </w:pPr>
            <w:r w:rsidRPr="00F4798F">
              <w:rPr>
                <w:b/>
              </w:rPr>
              <w:t>Rzeczywiste rozmieszczenie sprzętu</w:t>
            </w:r>
          </w:p>
        </w:tc>
        <w:tc>
          <w:tcPr>
            <w:tcW w:w="2581" w:type="dxa"/>
          </w:tcPr>
          <w:p w:rsidR="00B46892" w:rsidRPr="00F4798F" w:rsidRDefault="00B46892" w:rsidP="006A16A0">
            <w:pPr>
              <w:pStyle w:val="Akapitzlist"/>
              <w:suppressAutoHyphens/>
              <w:ind w:left="0"/>
              <w:jc w:val="both"/>
              <w:rPr>
                <w:b/>
              </w:rPr>
            </w:pPr>
            <w:r>
              <w:rPr>
                <w:b/>
              </w:rPr>
              <w:t>nr fabryczne urządzeń</w:t>
            </w:r>
          </w:p>
        </w:tc>
      </w:tr>
      <w:tr w:rsidR="001F5583" w:rsidTr="00EE4811">
        <w:tc>
          <w:tcPr>
            <w:tcW w:w="9494" w:type="dxa"/>
            <w:gridSpan w:val="3"/>
          </w:tcPr>
          <w:p w:rsidR="001F5583" w:rsidRDefault="001F5583" w:rsidP="001F5583">
            <w:pPr>
              <w:pStyle w:val="Akapitzlist"/>
              <w:suppressAutoHyphens/>
              <w:ind w:left="0"/>
              <w:jc w:val="center"/>
              <w:rPr>
                <w:b/>
              </w:rPr>
            </w:pPr>
            <w:r w:rsidRPr="00F4798F">
              <w:rPr>
                <w:b/>
              </w:rPr>
              <w:t>kamery 1</w:t>
            </w:r>
            <w:r>
              <w:rPr>
                <w:b/>
              </w:rPr>
              <w:t>0</w:t>
            </w:r>
            <w:r w:rsidRPr="00F4798F">
              <w:rPr>
                <w:b/>
              </w:rPr>
              <w:t xml:space="preserve"> szt.</w:t>
            </w:r>
          </w:p>
        </w:tc>
      </w:tr>
      <w:tr w:rsidR="001F5583" w:rsidTr="00B46892">
        <w:tc>
          <w:tcPr>
            <w:tcW w:w="3710" w:type="dxa"/>
          </w:tcPr>
          <w:p w:rsidR="001F5583" w:rsidRPr="001F5583" w:rsidRDefault="00763C5F" w:rsidP="006A16A0">
            <w:pPr>
              <w:pStyle w:val="Akapitzlist"/>
              <w:suppressAutoHyphens/>
              <w:ind w:left="0"/>
              <w:jc w:val="both"/>
            </w:pPr>
            <w:r>
              <w:t>w</w:t>
            </w:r>
            <w:r w:rsidR="001F5583" w:rsidRPr="001F5583">
              <w:t xml:space="preserve"> miejscach dotychczasowego użytkowania</w:t>
            </w:r>
          </w:p>
        </w:tc>
        <w:tc>
          <w:tcPr>
            <w:tcW w:w="3203" w:type="dxa"/>
          </w:tcPr>
          <w:p w:rsidR="001F5583" w:rsidRPr="00F4798F" w:rsidRDefault="001F5583" w:rsidP="006A16A0">
            <w:pPr>
              <w:pStyle w:val="Akapitzlist"/>
              <w:suppressAutoHyphens/>
              <w:ind w:left="0"/>
              <w:jc w:val="both"/>
              <w:rPr>
                <w:b/>
              </w:rPr>
            </w:pPr>
          </w:p>
        </w:tc>
        <w:tc>
          <w:tcPr>
            <w:tcW w:w="2581" w:type="dxa"/>
          </w:tcPr>
          <w:p w:rsidR="001F5583" w:rsidRDefault="001F5583" w:rsidP="006A16A0">
            <w:pPr>
              <w:pStyle w:val="Akapitzlist"/>
              <w:suppressAutoHyphens/>
              <w:ind w:left="0"/>
              <w:jc w:val="both"/>
              <w:rPr>
                <w:b/>
              </w:rPr>
            </w:pPr>
          </w:p>
        </w:tc>
      </w:tr>
      <w:tr w:rsidR="00B46892" w:rsidTr="00EE4811">
        <w:tc>
          <w:tcPr>
            <w:tcW w:w="9494" w:type="dxa"/>
            <w:gridSpan w:val="3"/>
          </w:tcPr>
          <w:p w:rsidR="00B46892" w:rsidRPr="00F4798F" w:rsidRDefault="00B46892" w:rsidP="006A5C26">
            <w:pPr>
              <w:pStyle w:val="Akapitzlist"/>
              <w:suppressAutoHyphens/>
              <w:ind w:left="0"/>
              <w:jc w:val="center"/>
              <w:rPr>
                <w:b/>
              </w:rPr>
            </w:pPr>
            <w:r w:rsidRPr="00F4798F">
              <w:rPr>
                <w:b/>
              </w:rPr>
              <w:t xml:space="preserve">kamery </w:t>
            </w:r>
            <w:r w:rsidR="006A5C26">
              <w:rPr>
                <w:b/>
              </w:rPr>
              <w:t>14</w:t>
            </w:r>
            <w:r w:rsidRPr="00F4798F">
              <w:rPr>
                <w:b/>
              </w:rPr>
              <w:t xml:space="preserve"> szt.</w:t>
            </w:r>
          </w:p>
        </w:tc>
      </w:tr>
      <w:tr w:rsidR="00B46892" w:rsidTr="00B46892">
        <w:tc>
          <w:tcPr>
            <w:tcW w:w="3710" w:type="dxa"/>
          </w:tcPr>
          <w:p w:rsidR="00B46892" w:rsidRDefault="00B46892" w:rsidP="00F4798F">
            <w:pPr>
              <w:pStyle w:val="Akapitzlist"/>
              <w:suppressAutoHyphens/>
              <w:ind w:left="0"/>
              <w:jc w:val="both"/>
            </w:pPr>
          </w:p>
        </w:tc>
        <w:tc>
          <w:tcPr>
            <w:tcW w:w="3203" w:type="dxa"/>
          </w:tcPr>
          <w:p w:rsidR="00B46892" w:rsidRDefault="00B46892" w:rsidP="006A16A0">
            <w:pPr>
              <w:pStyle w:val="Akapitzlist"/>
              <w:suppressAutoHyphens/>
              <w:ind w:left="0"/>
              <w:jc w:val="both"/>
            </w:pPr>
          </w:p>
        </w:tc>
        <w:tc>
          <w:tcPr>
            <w:tcW w:w="2581" w:type="dxa"/>
          </w:tcPr>
          <w:p w:rsidR="00B46892" w:rsidRDefault="00B46892" w:rsidP="006A16A0">
            <w:pPr>
              <w:pStyle w:val="Akapitzlist"/>
              <w:suppressAutoHyphens/>
              <w:ind w:left="0"/>
              <w:jc w:val="both"/>
            </w:pPr>
          </w:p>
        </w:tc>
      </w:tr>
      <w:tr w:rsidR="00B46892" w:rsidTr="00B46892">
        <w:tc>
          <w:tcPr>
            <w:tcW w:w="3710" w:type="dxa"/>
          </w:tcPr>
          <w:p w:rsidR="00B46892" w:rsidRDefault="00B46892" w:rsidP="006A16A0">
            <w:pPr>
              <w:suppressAutoHyphens/>
              <w:jc w:val="both"/>
            </w:pPr>
            <w:r>
              <w:t xml:space="preserve">13 szt. – obszary monitorowania: </w:t>
            </w:r>
          </w:p>
          <w:p w:rsidR="00883F8A" w:rsidRDefault="00B46892">
            <w:pPr>
              <w:pStyle w:val="Akapitzlist"/>
              <w:numPr>
                <w:ilvl w:val="0"/>
                <w:numId w:val="40"/>
              </w:numPr>
              <w:suppressAutoHyphens/>
              <w:ind w:left="207" w:hanging="207"/>
              <w:jc w:val="both"/>
            </w:pPr>
            <w:r>
              <w:t xml:space="preserve">wejście do pomieszczeń piwnicy, </w:t>
            </w:r>
          </w:p>
          <w:p w:rsidR="00883F8A" w:rsidRDefault="00B46892">
            <w:pPr>
              <w:pStyle w:val="Akapitzlist"/>
              <w:numPr>
                <w:ilvl w:val="0"/>
                <w:numId w:val="40"/>
              </w:numPr>
              <w:suppressAutoHyphens/>
              <w:ind w:left="207" w:hanging="207"/>
              <w:jc w:val="both"/>
            </w:pPr>
            <w:r>
              <w:t xml:space="preserve">wejście do budynku od </w:t>
            </w:r>
            <w:r w:rsidR="005A1318">
              <w:t xml:space="preserve">zewnętrznej </w:t>
            </w:r>
            <w:r>
              <w:t>strony szkoły,</w:t>
            </w:r>
          </w:p>
          <w:p w:rsidR="00883F8A" w:rsidRDefault="00B46892">
            <w:pPr>
              <w:pStyle w:val="Akapitzlist"/>
              <w:numPr>
                <w:ilvl w:val="0"/>
                <w:numId w:val="40"/>
              </w:numPr>
              <w:suppressAutoHyphens/>
              <w:ind w:left="207" w:hanging="207"/>
              <w:jc w:val="both"/>
            </w:pPr>
            <w:r>
              <w:lastRenderedPageBreak/>
              <w:t xml:space="preserve">hol/recepcję, w szczególności dyżurkę strażników/ochrony, </w:t>
            </w:r>
          </w:p>
          <w:p w:rsidR="00883F8A" w:rsidRDefault="00B46892">
            <w:pPr>
              <w:pStyle w:val="Akapitzlist"/>
              <w:numPr>
                <w:ilvl w:val="0"/>
                <w:numId w:val="40"/>
              </w:numPr>
              <w:suppressAutoHyphens/>
              <w:ind w:left="207" w:hanging="207"/>
              <w:jc w:val="both"/>
            </w:pPr>
            <w:r>
              <w:t xml:space="preserve">korytarz między lokalem zajmowanym przez szkołę językową, a lokalami po stronie przeciwnej, </w:t>
            </w:r>
          </w:p>
          <w:p w:rsidR="00883F8A" w:rsidRDefault="00B46892">
            <w:pPr>
              <w:pStyle w:val="Akapitzlist"/>
              <w:numPr>
                <w:ilvl w:val="0"/>
                <w:numId w:val="40"/>
              </w:numPr>
              <w:suppressAutoHyphens/>
              <w:ind w:left="207" w:hanging="207"/>
              <w:jc w:val="both"/>
            </w:pPr>
            <w:r>
              <w:t xml:space="preserve">III piętro - klatka przy windzie, </w:t>
            </w:r>
          </w:p>
          <w:p w:rsidR="00883F8A" w:rsidRDefault="00B46892">
            <w:pPr>
              <w:pStyle w:val="Akapitzlist"/>
              <w:numPr>
                <w:ilvl w:val="0"/>
                <w:numId w:val="40"/>
              </w:numPr>
              <w:suppressAutoHyphens/>
              <w:ind w:left="207" w:hanging="207"/>
              <w:jc w:val="both"/>
            </w:pPr>
            <w:r>
              <w:t xml:space="preserve">IV piętro - klatka przy windzie, </w:t>
            </w:r>
          </w:p>
          <w:p w:rsidR="00883F8A" w:rsidRDefault="00B46892">
            <w:pPr>
              <w:pStyle w:val="Akapitzlist"/>
              <w:numPr>
                <w:ilvl w:val="0"/>
                <w:numId w:val="40"/>
              </w:numPr>
              <w:suppressAutoHyphens/>
              <w:ind w:left="207" w:hanging="207"/>
              <w:jc w:val="both"/>
            </w:pPr>
            <w:r>
              <w:t xml:space="preserve">V piętro - klatka przy windzie, </w:t>
            </w:r>
          </w:p>
          <w:p w:rsidR="00883F8A" w:rsidRDefault="00B46892">
            <w:pPr>
              <w:pStyle w:val="Akapitzlist"/>
              <w:numPr>
                <w:ilvl w:val="0"/>
                <w:numId w:val="40"/>
              </w:numPr>
              <w:suppressAutoHyphens/>
              <w:ind w:left="207" w:hanging="207"/>
              <w:jc w:val="both"/>
            </w:pPr>
            <w:r>
              <w:t xml:space="preserve">VI piętro - klatka przy windzie, </w:t>
            </w:r>
          </w:p>
          <w:p w:rsidR="00883F8A" w:rsidRDefault="00B46892">
            <w:pPr>
              <w:pStyle w:val="Akapitzlist"/>
              <w:numPr>
                <w:ilvl w:val="0"/>
                <w:numId w:val="40"/>
              </w:numPr>
              <w:suppressAutoHyphens/>
              <w:ind w:left="207" w:hanging="207"/>
              <w:jc w:val="both"/>
            </w:pPr>
            <w:r>
              <w:t xml:space="preserve">VII piętro - klatka przy windzie, </w:t>
            </w:r>
          </w:p>
          <w:p w:rsidR="00883F8A" w:rsidRDefault="00B46892">
            <w:pPr>
              <w:pStyle w:val="Akapitzlist"/>
              <w:numPr>
                <w:ilvl w:val="0"/>
                <w:numId w:val="40"/>
              </w:numPr>
              <w:suppressAutoHyphens/>
              <w:ind w:left="207" w:hanging="207"/>
              <w:jc w:val="both"/>
            </w:pPr>
            <w:r>
              <w:t xml:space="preserve">VIII piętro - klatka przy windzie, </w:t>
            </w:r>
          </w:p>
          <w:p w:rsidR="00883F8A" w:rsidRDefault="00B46892">
            <w:pPr>
              <w:pStyle w:val="Akapitzlist"/>
              <w:numPr>
                <w:ilvl w:val="0"/>
                <w:numId w:val="40"/>
              </w:numPr>
              <w:suppressAutoHyphens/>
              <w:ind w:left="207" w:hanging="207"/>
              <w:jc w:val="both"/>
            </w:pPr>
            <w:r>
              <w:t xml:space="preserve">IX piętro - klatka przy windzie, </w:t>
            </w:r>
          </w:p>
          <w:p w:rsidR="00883F8A" w:rsidRDefault="00B46892">
            <w:pPr>
              <w:pStyle w:val="Akapitzlist"/>
              <w:numPr>
                <w:ilvl w:val="0"/>
                <w:numId w:val="40"/>
              </w:numPr>
              <w:suppressAutoHyphens/>
              <w:ind w:left="207" w:hanging="207"/>
              <w:jc w:val="both"/>
            </w:pPr>
            <w:r>
              <w:t xml:space="preserve">X piętro - klatka przy windzie, </w:t>
            </w:r>
          </w:p>
          <w:p w:rsidR="00883F8A" w:rsidRDefault="00B46892">
            <w:pPr>
              <w:pStyle w:val="Akapitzlist"/>
              <w:numPr>
                <w:ilvl w:val="0"/>
                <w:numId w:val="40"/>
              </w:numPr>
              <w:suppressAutoHyphens/>
              <w:ind w:left="207" w:hanging="207"/>
              <w:jc w:val="both"/>
            </w:pPr>
            <w:r>
              <w:t>XI piętro - klatka przy windzie.</w:t>
            </w:r>
          </w:p>
        </w:tc>
        <w:tc>
          <w:tcPr>
            <w:tcW w:w="3203" w:type="dxa"/>
          </w:tcPr>
          <w:p w:rsidR="00B46892" w:rsidRDefault="00B46892" w:rsidP="006A16A0">
            <w:pPr>
              <w:pStyle w:val="Akapitzlist"/>
              <w:suppressAutoHyphens/>
              <w:ind w:left="0"/>
              <w:jc w:val="both"/>
            </w:pPr>
          </w:p>
        </w:tc>
        <w:tc>
          <w:tcPr>
            <w:tcW w:w="2581" w:type="dxa"/>
          </w:tcPr>
          <w:p w:rsidR="00B46892" w:rsidRDefault="00B46892" w:rsidP="006A16A0">
            <w:pPr>
              <w:pStyle w:val="Akapitzlist"/>
              <w:suppressAutoHyphens/>
              <w:ind w:left="0"/>
              <w:jc w:val="both"/>
            </w:pPr>
          </w:p>
        </w:tc>
      </w:tr>
      <w:tr w:rsidR="00B46892" w:rsidTr="00EE4811">
        <w:tc>
          <w:tcPr>
            <w:tcW w:w="9494" w:type="dxa"/>
            <w:gridSpan w:val="3"/>
          </w:tcPr>
          <w:p w:rsidR="00B46892" w:rsidRPr="00F4798F" w:rsidRDefault="00440317" w:rsidP="00440317">
            <w:pPr>
              <w:pStyle w:val="Akapitzlist"/>
              <w:suppressAutoHyphens/>
              <w:ind w:left="0"/>
              <w:jc w:val="center"/>
              <w:rPr>
                <w:b/>
              </w:rPr>
            </w:pPr>
            <w:r>
              <w:rPr>
                <w:b/>
              </w:rPr>
              <w:lastRenderedPageBreak/>
              <w:t>r</w:t>
            </w:r>
            <w:r w:rsidR="00B46892" w:rsidRPr="00F4798F">
              <w:rPr>
                <w:b/>
              </w:rPr>
              <w:t>ejestrator</w:t>
            </w:r>
            <w:r>
              <w:rPr>
                <w:b/>
              </w:rPr>
              <w:t xml:space="preserve"> z </w:t>
            </w:r>
            <w:r w:rsidR="00EA040A">
              <w:rPr>
                <w:b/>
              </w:rPr>
              <w:t>dysk</w:t>
            </w:r>
            <w:r>
              <w:rPr>
                <w:b/>
              </w:rPr>
              <w:t>iem</w:t>
            </w:r>
            <w:r w:rsidR="00EA040A">
              <w:rPr>
                <w:b/>
              </w:rPr>
              <w:t xml:space="preserve"> twardy</w:t>
            </w:r>
            <w:r>
              <w:rPr>
                <w:b/>
              </w:rPr>
              <w:t>m</w:t>
            </w:r>
            <w:r w:rsidR="00EA040A">
              <w:rPr>
                <w:b/>
              </w:rPr>
              <w:t>,</w:t>
            </w:r>
            <w:r w:rsidR="00B46892" w:rsidRPr="00F4798F">
              <w:rPr>
                <w:b/>
              </w:rPr>
              <w:t xml:space="preserve"> monitor, </w:t>
            </w:r>
            <w:r>
              <w:rPr>
                <w:b/>
              </w:rPr>
              <w:t xml:space="preserve">UPS, </w:t>
            </w:r>
            <w:proofErr w:type="spellStart"/>
            <w:r w:rsidR="00B46892" w:rsidRPr="00F4798F">
              <w:rPr>
                <w:b/>
              </w:rPr>
              <w:t>switch</w:t>
            </w:r>
            <w:proofErr w:type="spellEnd"/>
            <w:r w:rsidR="001F5583">
              <w:rPr>
                <w:b/>
              </w:rPr>
              <w:t xml:space="preserve">, szafa </w:t>
            </w:r>
            <w:proofErr w:type="spellStart"/>
            <w:r w:rsidR="001F5583">
              <w:rPr>
                <w:b/>
              </w:rPr>
              <w:t>rack</w:t>
            </w:r>
            <w:proofErr w:type="spellEnd"/>
          </w:p>
        </w:tc>
      </w:tr>
      <w:tr w:rsidR="00B46892" w:rsidTr="00B46892">
        <w:tc>
          <w:tcPr>
            <w:tcW w:w="3710" w:type="dxa"/>
          </w:tcPr>
          <w:p w:rsidR="00B46892" w:rsidRDefault="00B46892" w:rsidP="006A16A0">
            <w:pPr>
              <w:pStyle w:val="Akapitzlist"/>
              <w:suppressAutoHyphens/>
              <w:ind w:left="0"/>
              <w:jc w:val="both"/>
            </w:pPr>
            <w:r>
              <w:t>w dyżurce strażników/ochrony</w:t>
            </w:r>
          </w:p>
        </w:tc>
        <w:tc>
          <w:tcPr>
            <w:tcW w:w="3203" w:type="dxa"/>
          </w:tcPr>
          <w:p w:rsidR="00B46892" w:rsidRDefault="00B46892" w:rsidP="006A16A0">
            <w:pPr>
              <w:pStyle w:val="Akapitzlist"/>
              <w:suppressAutoHyphens/>
              <w:ind w:left="0"/>
              <w:jc w:val="both"/>
            </w:pPr>
          </w:p>
        </w:tc>
        <w:tc>
          <w:tcPr>
            <w:tcW w:w="2581" w:type="dxa"/>
          </w:tcPr>
          <w:p w:rsidR="00B46892" w:rsidRDefault="00B46892" w:rsidP="006A16A0">
            <w:pPr>
              <w:pStyle w:val="Akapitzlist"/>
              <w:suppressAutoHyphens/>
              <w:ind w:left="0"/>
              <w:jc w:val="both"/>
            </w:pPr>
          </w:p>
        </w:tc>
      </w:tr>
    </w:tbl>
    <w:p w:rsidR="006A16A0" w:rsidRPr="009E6BD6" w:rsidRDefault="006A16A0" w:rsidP="006A16A0">
      <w:pPr>
        <w:pStyle w:val="Akapitzlist"/>
        <w:suppressAutoHyphens/>
        <w:ind w:left="360"/>
        <w:jc w:val="both"/>
      </w:pPr>
    </w:p>
    <w:p w:rsidR="00A95217" w:rsidRDefault="00517673" w:rsidP="006A7AAF">
      <w:pPr>
        <w:suppressAutoHyphens/>
        <w:jc w:val="both"/>
      </w:pPr>
      <w:r w:rsidRPr="009E6BD6">
        <w:t>Wykonawca gwarantuje/ oświadcza, że</w:t>
      </w:r>
      <w:r w:rsidR="00A95217" w:rsidRPr="00A95217">
        <w:t xml:space="preserve"> </w:t>
      </w:r>
      <w:r w:rsidR="00A95217">
        <w:t>n</w:t>
      </w:r>
      <w:r w:rsidR="00A95217" w:rsidRPr="00517673">
        <w:t>owe urządzenia</w:t>
      </w:r>
      <w:r w:rsidR="00A95217">
        <w:t>:</w:t>
      </w:r>
    </w:p>
    <w:p w:rsidR="00883F8A" w:rsidRDefault="00A95217">
      <w:pPr>
        <w:pStyle w:val="Akapitzlist"/>
        <w:numPr>
          <w:ilvl w:val="0"/>
          <w:numId w:val="39"/>
        </w:numPr>
        <w:suppressAutoHyphens/>
        <w:jc w:val="both"/>
      </w:pPr>
      <w:r>
        <w:t>są fabrycznie nowe,</w:t>
      </w:r>
    </w:p>
    <w:p w:rsidR="00883F8A" w:rsidRDefault="00517673">
      <w:pPr>
        <w:pStyle w:val="Akapitzlist"/>
        <w:numPr>
          <w:ilvl w:val="0"/>
          <w:numId w:val="39"/>
        </w:numPr>
        <w:suppressAutoHyphens/>
        <w:jc w:val="both"/>
      </w:pPr>
      <w:r w:rsidRPr="00517673">
        <w:t xml:space="preserve">umożliwią Zamawiającemu podgląd on-line w czasie rzeczywistym, zdalne zgrywanie nagrań na dysku rejestratora/rejestratorów </w:t>
      </w:r>
      <w:r w:rsidR="00FE1D55" w:rsidRPr="00FE1D55">
        <w:t xml:space="preserve">za pośrednictwem aplikacji </w:t>
      </w:r>
      <w:r w:rsidRPr="00517673">
        <w:t xml:space="preserve">Smart PSS, </w:t>
      </w:r>
    </w:p>
    <w:p w:rsidR="00883F8A" w:rsidRDefault="00517673">
      <w:pPr>
        <w:pStyle w:val="Akapitzlist"/>
        <w:numPr>
          <w:ilvl w:val="0"/>
          <w:numId w:val="39"/>
        </w:numPr>
        <w:suppressAutoHyphens/>
        <w:jc w:val="both"/>
      </w:pPr>
      <w:r w:rsidRPr="00517673">
        <w:t>w przyszłości pozwolą na zainstalowanie nowej funkcjonalności polegającej na przekazywaniu komunikatów głosowych za</w:t>
      </w:r>
      <w:r w:rsidR="00EA1125">
        <w:t xml:space="preserve"> pomocą rejestratora do kamer i </w:t>
      </w:r>
      <w:r w:rsidRPr="00517673">
        <w:t>zainstalowanych obok głośników.</w:t>
      </w:r>
    </w:p>
    <w:p w:rsidR="009E3008" w:rsidRDefault="009E3008" w:rsidP="00C00392">
      <w:pPr>
        <w:spacing w:before="240"/>
        <w:jc w:val="both"/>
      </w:pPr>
      <w:r>
        <w:t xml:space="preserve">Wykonawca dokona </w:t>
      </w:r>
      <w:r w:rsidR="005F63CA">
        <w:t>utylizacji zdemontowanych/uszkodzonych urządzeń przy czym urządzenia, które są sprawne po zdemontowaniu przekazuje się Zamawiającemu:</w:t>
      </w:r>
    </w:p>
    <w:tbl>
      <w:tblPr>
        <w:tblStyle w:val="Tabela-Siatka"/>
        <w:tblW w:w="0" w:type="auto"/>
        <w:tblLook w:val="04A0"/>
      </w:tblPr>
      <w:tblGrid>
        <w:gridCol w:w="4889"/>
        <w:gridCol w:w="4889"/>
      </w:tblGrid>
      <w:tr w:rsidR="009E3008" w:rsidTr="009E3008">
        <w:tc>
          <w:tcPr>
            <w:tcW w:w="4889" w:type="dxa"/>
          </w:tcPr>
          <w:p w:rsidR="009E3008" w:rsidRDefault="009E3008" w:rsidP="00496D7E">
            <w:pPr>
              <w:spacing w:before="240"/>
              <w:jc w:val="both"/>
            </w:pPr>
            <w:r>
              <w:t xml:space="preserve">Nazwa </w:t>
            </w:r>
            <w:r w:rsidR="00496D7E">
              <w:t>sprawnego urządzenia</w:t>
            </w:r>
          </w:p>
        </w:tc>
        <w:tc>
          <w:tcPr>
            <w:tcW w:w="4889" w:type="dxa"/>
          </w:tcPr>
          <w:p w:rsidR="009E3008" w:rsidRDefault="009E3008" w:rsidP="00C00392">
            <w:pPr>
              <w:spacing w:before="240"/>
              <w:jc w:val="both"/>
            </w:pPr>
            <w:r>
              <w:t>Nr fabryczny</w:t>
            </w:r>
          </w:p>
        </w:tc>
      </w:tr>
      <w:tr w:rsidR="009E3008" w:rsidTr="009E3008">
        <w:tc>
          <w:tcPr>
            <w:tcW w:w="4889" w:type="dxa"/>
          </w:tcPr>
          <w:p w:rsidR="009E3008" w:rsidRDefault="009E3008" w:rsidP="00C00392">
            <w:pPr>
              <w:spacing w:before="240"/>
              <w:jc w:val="both"/>
            </w:pPr>
          </w:p>
        </w:tc>
        <w:tc>
          <w:tcPr>
            <w:tcW w:w="4889" w:type="dxa"/>
          </w:tcPr>
          <w:p w:rsidR="009E3008" w:rsidRDefault="009E3008" w:rsidP="00C00392">
            <w:pPr>
              <w:spacing w:before="240"/>
              <w:jc w:val="both"/>
            </w:pPr>
          </w:p>
        </w:tc>
      </w:tr>
      <w:tr w:rsidR="009E3008" w:rsidTr="009E3008">
        <w:tc>
          <w:tcPr>
            <w:tcW w:w="4889" w:type="dxa"/>
          </w:tcPr>
          <w:p w:rsidR="009E3008" w:rsidRDefault="009E3008" w:rsidP="00C00392">
            <w:pPr>
              <w:spacing w:before="240"/>
              <w:jc w:val="both"/>
            </w:pPr>
          </w:p>
        </w:tc>
        <w:tc>
          <w:tcPr>
            <w:tcW w:w="4889" w:type="dxa"/>
          </w:tcPr>
          <w:p w:rsidR="009E3008" w:rsidRDefault="009E3008" w:rsidP="00C00392">
            <w:pPr>
              <w:spacing w:before="240"/>
              <w:jc w:val="both"/>
            </w:pPr>
          </w:p>
        </w:tc>
      </w:tr>
      <w:tr w:rsidR="006A5C26" w:rsidTr="009E3008">
        <w:tc>
          <w:tcPr>
            <w:tcW w:w="4889" w:type="dxa"/>
          </w:tcPr>
          <w:p w:rsidR="006A5C26" w:rsidRDefault="006A5C26" w:rsidP="00C00392">
            <w:pPr>
              <w:spacing w:before="240"/>
              <w:jc w:val="both"/>
            </w:pPr>
          </w:p>
        </w:tc>
        <w:tc>
          <w:tcPr>
            <w:tcW w:w="4889" w:type="dxa"/>
          </w:tcPr>
          <w:p w:rsidR="006A5C26" w:rsidRDefault="006A5C26" w:rsidP="00C00392">
            <w:pPr>
              <w:spacing w:before="240"/>
              <w:jc w:val="both"/>
            </w:pPr>
          </w:p>
        </w:tc>
      </w:tr>
      <w:tr w:rsidR="006A5C26" w:rsidTr="009E3008">
        <w:tc>
          <w:tcPr>
            <w:tcW w:w="4889" w:type="dxa"/>
          </w:tcPr>
          <w:p w:rsidR="006A5C26" w:rsidRDefault="006A5C26" w:rsidP="00C00392">
            <w:pPr>
              <w:spacing w:before="240"/>
              <w:jc w:val="both"/>
            </w:pPr>
          </w:p>
        </w:tc>
        <w:tc>
          <w:tcPr>
            <w:tcW w:w="4889" w:type="dxa"/>
          </w:tcPr>
          <w:p w:rsidR="006A5C26" w:rsidRDefault="006A5C26" w:rsidP="00C00392">
            <w:pPr>
              <w:spacing w:before="240"/>
              <w:jc w:val="both"/>
            </w:pPr>
          </w:p>
        </w:tc>
      </w:tr>
    </w:tbl>
    <w:p w:rsidR="00C00392" w:rsidRPr="009E6BD6" w:rsidRDefault="00C00392" w:rsidP="00C00392">
      <w:pPr>
        <w:spacing w:before="240"/>
        <w:jc w:val="both"/>
      </w:pPr>
      <w:r w:rsidRPr="009E6BD6">
        <w:t>Wnioski i uwagi Przedstawicieli Stron:</w:t>
      </w:r>
    </w:p>
    <w:p w:rsidR="00C00392" w:rsidRPr="00480AAC" w:rsidRDefault="00C00392" w:rsidP="00C00392">
      <w:pPr>
        <w:ind w:left="357"/>
        <w:jc w:val="both"/>
      </w:pPr>
      <w:r w:rsidRPr="009E6BD6">
        <w:t>……………………………………………………</w:t>
      </w:r>
      <w:r w:rsidRPr="00480AAC">
        <w:t>……………………………………………………………………………………………………………………………………………………</w:t>
      </w:r>
      <w:r>
        <w:t>..</w:t>
      </w:r>
    </w:p>
    <w:p w:rsidR="00C00392" w:rsidRPr="00480AAC" w:rsidRDefault="00C00392" w:rsidP="00C00392">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C00392" w:rsidRPr="00480AAC" w:rsidRDefault="00C00392" w:rsidP="00C00392">
      <w:pPr>
        <w:ind w:left="360"/>
        <w:jc w:val="both"/>
      </w:pPr>
      <w:r w:rsidRPr="00480AAC">
        <w:t>………………………………..</w:t>
      </w:r>
      <w:r w:rsidRPr="00480AAC">
        <w:tab/>
      </w:r>
      <w:r w:rsidRPr="00480AAC">
        <w:tab/>
      </w:r>
      <w:r w:rsidRPr="00480AAC">
        <w:tab/>
      </w:r>
      <w:r w:rsidRPr="00480AAC">
        <w:tab/>
      </w:r>
      <w:r w:rsidRPr="00480AAC">
        <w:tab/>
        <w:t>…………………………………</w:t>
      </w:r>
    </w:p>
    <w:p w:rsidR="00C00392" w:rsidRPr="00480AAC" w:rsidRDefault="00C00392" w:rsidP="00C00392">
      <w:pPr>
        <w:ind w:left="360"/>
        <w:jc w:val="both"/>
      </w:pPr>
      <w:r w:rsidRPr="00480AAC">
        <w:t>………………………………..</w:t>
      </w:r>
      <w:r w:rsidRPr="00480AAC">
        <w:tab/>
      </w:r>
      <w:r w:rsidRPr="00480AAC">
        <w:tab/>
      </w:r>
      <w:r w:rsidRPr="00480AAC">
        <w:tab/>
      </w:r>
      <w:r w:rsidRPr="00480AAC">
        <w:tab/>
      </w:r>
      <w:r w:rsidRPr="00480AAC">
        <w:tab/>
        <w:t>………………………………….</w:t>
      </w:r>
    </w:p>
    <w:p w:rsidR="00C00392" w:rsidRPr="00480AAC" w:rsidRDefault="00C00392" w:rsidP="00C00392">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C00392" w:rsidRPr="00C838B3" w:rsidRDefault="00C00392" w:rsidP="006A5C26">
      <w:pPr>
        <w:ind w:left="360"/>
        <w:jc w:val="both"/>
      </w:pPr>
      <w:r w:rsidRPr="00480AAC">
        <w:t>Miejscowość …………………………, dnia …………………………….</w:t>
      </w:r>
    </w:p>
    <w:sectPr w:rsidR="00C00392" w:rsidRPr="00C838B3" w:rsidSect="0071354C">
      <w:footerReference w:type="default" r:id="rId9"/>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C66D5" w15:done="0"/>
  <w15:commentEx w15:paraId="0EC26687" w15:done="0"/>
  <w15:commentEx w15:paraId="36DC277B" w15:done="0"/>
  <w15:commentEx w15:paraId="1453E2E7" w15:done="0"/>
  <w15:commentEx w15:paraId="71346985" w15:done="0"/>
  <w15:commentEx w15:paraId="02C0F69A" w15:done="0"/>
  <w15:commentEx w15:paraId="3FC118FC" w15:done="0"/>
  <w15:commentEx w15:paraId="6DE84760" w15:done="0"/>
  <w15:commentEx w15:paraId="030717D4" w15:done="0"/>
  <w15:commentEx w15:paraId="4229C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C66D5" w16cid:durableId="2121FE78"/>
  <w16cid:commentId w16cid:paraId="0EC26687" w16cid:durableId="2121FFDB"/>
  <w16cid:commentId w16cid:paraId="36DC277B" w16cid:durableId="212200AA"/>
  <w16cid:commentId w16cid:paraId="1453E2E7" w16cid:durableId="21216652"/>
  <w16cid:commentId w16cid:paraId="71346985" w16cid:durableId="21216653"/>
  <w16cid:commentId w16cid:paraId="02C0F69A" w16cid:durableId="21216654"/>
  <w16cid:commentId w16cid:paraId="3FC118FC" w16cid:durableId="21216655"/>
  <w16cid:commentId w16cid:paraId="6DE84760" w16cid:durableId="21216656"/>
  <w16cid:commentId w16cid:paraId="030717D4" w16cid:durableId="21216657"/>
  <w16cid:commentId w16cid:paraId="4229CD7F" w16cid:durableId="212166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7F" w:rsidRDefault="0017287F">
      <w:r>
        <w:separator/>
      </w:r>
    </w:p>
  </w:endnote>
  <w:endnote w:type="continuationSeparator" w:id="0">
    <w:p w:rsidR="0017287F" w:rsidRDefault="00172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7F" w:rsidRDefault="0017287F" w:rsidP="00BA7E51">
    <w:pPr>
      <w:pStyle w:val="Stopka"/>
      <w:jc w:val="right"/>
    </w:pPr>
    <w:r>
      <w:rPr>
        <w:lang w:val="pl-PL"/>
      </w:rPr>
      <w:tab/>
      <w:t xml:space="preserve">Strona </w:t>
    </w:r>
    <w:r>
      <w:rPr>
        <w:b/>
        <w:bCs/>
      </w:rPr>
      <w:fldChar w:fldCharType="begin"/>
    </w:r>
    <w:r>
      <w:rPr>
        <w:b/>
        <w:bCs/>
      </w:rPr>
      <w:instrText>PAGE</w:instrText>
    </w:r>
    <w:r>
      <w:rPr>
        <w:b/>
        <w:bCs/>
      </w:rPr>
      <w:fldChar w:fldCharType="separate"/>
    </w:r>
    <w:r w:rsidR="00902007">
      <w:rPr>
        <w:b/>
        <w:bCs/>
        <w:noProof/>
      </w:rPr>
      <w:t>15</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902007">
      <w:rPr>
        <w:b/>
        <w:bCs/>
        <w:noProof/>
      </w:rPr>
      <w:t>20</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7F" w:rsidRDefault="0017287F">
      <w:r>
        <w:separator/>
      </w:r>
    </w:p>
  </w:footnote>
  <w:footnote w:type="continuationSeparator" w:id="0">
    <w:p w:rsidR="0017287F" w:rsidRDefault="00172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8567378"/>
    <w:multiLevelType w:val="hybridMultilevel"/>
    <w:tmpl w:val="4580A35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D5D5B6F"/>
    <w:multiLevelType w:val="multilevel"/>
    <w:tmpl w:val="CBFC0C38"/>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2">
    <w:nsid w:val="10710549"/>
    <w:multiLevelType w:val="multilevel"/>
    <w:tmpl w:val="26FE387C"/>
    <w:lvl w:ilvl="0">
      <w:start w:val="1"/>
      <w:numFmt w:val="decimal"/>
      <w:lvlText w:val="%1."/>
      <w:lvlJc w:val="left"/>
      <w:pPr>
        <w:tabs>
          <w:tab w:val="num" w:pos="322"/>
        </w:tabs>
        <w:ind w:left="322" w:hanging="180"/>
      </w:pPr>
      <w:rPr>
        <w:b w:val="0"/>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4E677A6"/>
    <w:multiLevelType w:val="hybridMultilevel"/>
    <w:tmpl w:val="E1EE07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6A314B0"/>
    <w:multiLevelType w:val="hybridMultilevel"/>
    <w:tmpl w:val="BAACEE4C"/>
    <w:lvl w:ilvl="0" w:tplc="96CA59C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nsid w:val="17204D85"/>
    <w:multiLevelType w:val="multilevel"/>
    <w:tmpl w:val="48565E0E"/>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7C47685"/>
    <w:multiLevelType w:val="multilevel"/>
    <w:tmpl w:val="30826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22DD3F9A"/>
    <w:multiLevelType w:val="hybridMultilevel"/>
    <w:tmpl w:val="90FA6AC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4">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8D52A3"/>
    <w:multiLevelType w:val="hybridMultilevel"/>
    <w:tmpl w:val="842E5BD2"/>
    <w:lvl w:ilvl="0" w:tplc="F272AB26">
      <w:start w:val="1"/>
      <w:numFmt w:val="decimal"/>
      <w:lvlText w:val="%1."/>
      <w:lvlJc w:val="left"/>
      <w:pPr>
        <w:ind w:left="180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E187D55"/>
    <w:multiLevelType w:val="hybridMultilevel"/>
    <w:tmpl w:val="DB3A01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29D6F05"/>
    <w:multiLevelType w:val="hybridMultilevel"/>
    <w:tmpl w:val="FE5CC982"/>
    <w:lvl w:ilvl="0" w:tplc="B3C040A2">
      <w:start w:val="1"/>
      <w:numFmt w:val="decimal"/>
      <w:lvlText w:val="%1)"/>
      <w:lvlJc w:val="left"/>
      <w:pPr>
        <w:ind w:left="765" w:hanging="4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9">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36FB0275"/>
    <w:multiLevelType w:val="hybridMultilevel"/>
    <w:tmpl w:val="DECA69C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3AF03B21"/>
    <w:multiLevelType w:val="multilevel"/>
    <w:tmpl w:val="B3B01064"/>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3">
    <w:nsid w:val="46450FBD"/>
    <w:multiLevelType w:val="hybridMultilevel"/>
    <w:tmpl w:val="0A16406C"/>
    <w:lvl w:ilvl="0" w:tplc="04150017">
      <w:start w:val="1"/>
      <w:numFmt w:val="lowerLetter"/>
      <w:lvlText w:val="%1)"/>
      <w:lvlJc w:val="left"/>
      <w:pPr>
        <w:ind w:left="2984" w:hanging="360"/>
      </w:pPr>
    </w:lvl>
    <w:lvl w:ilvl="1" w:tplc="04150019" w:tentative="1">
      <w:start w:val="1"/>
      <w:numFmt w:val="lowerLetter"/>
      <w:lvlText w:val="%2."/>
      <w:lvlJc w:val="left"/>
      <w:pPr>
        <w:ind w:left="3704" w:hanging="360"/>
      </w:pPr>
    </w:lvl>
    <w:lvl w:ilvl="2" w:tplc="0415001B" w:tentative="1">
      <w:start w:val="1"/>
      <w:numFmt w:val="lowerRoman"/>
      <w:lvlText w:val="%3."/>
      <w:lvlJc w:val="right"/>
      <w:pPr>
        <w:ind w:left="4424" w:hanging="180"/>
      </w:pPr>
    </w:lvl>
    <w:lvl w:ilvl="3" w:tplc="0415000F" w:tentative="1">
      <w:start w:val="1"/>
      <w:numFmt w:val="decimal"/>
      <w:lvlText w:val="%4."/>
      <w:lvlJc w:val="left"/>
      <w:pPr>
        <w:ind w:left="5144" w:hanging="360"/>
      </w:pPr>
    </w:lvl>
    <w:lvl w:ilvl="4" w:tplc="04150019" w:tentative="1">
      <w:start w:val="1"/>
      <w:numFmt w:val="lowerLetter"/>
      <w:lvlText w:val="%5."/>
      <w:lvlJc w:val="left"/>
      <w:pPr>
        <w:ind w:left="5864" w:hanging="360"/>
      </w:pPr>
    </w:lvl>
    <w:lvl w:ilvl="5" w:tplc="0415001B" w:tentative="1">
      <w:start w:val="1"/>
      <w:numFmt w:val="lowerRoman"/>
      <w:lvlText w:val="%6."/>
      <w:lvlJc w:val="right"/>
      <w:pPr>
        <w:ind w:left="6584" w:hanging="180"/>
      </w:pPr>
    </w:lvl>
    <w:lvl w:ilvl="6" w:tplc="0415000F" w:tentative="1">
      <w:start w:val="1"/>
      <w:numFmt w:val="decimal"/>
      <w:lvlText w:val="%7."/>
      <w:lvlJc w:val="left"/>
      <w:pPr>
        <w:ind w:left="7304" w:hanging="360"/>
      </w:pPr>
    </w:lvl>
    <w:lvl w:ilvl="7" w:tplc="04150019" w:tentative="1">
      <w:start w:val="1"/>
      <w:numFmt w:val="lowerLetter"/>
      <w:lvlText w:val="%8."/>
      <w:lvlJc w:val="left"/>
      <w:pPr>
        <w:ind w:left="8024" w:hanging="360"/>
      </w:pPr>
    </w:lvl>
    <w:lvl w:ilvl="8" w:tplc="0415001B" w:tentative="1">
      <w:start w:val="1"/>
      <w:numFmt w:val="lowerRoman"/>
      <w:lvlText w:val="%9."/>
      <w:lvlJc w:val="right"/>
      <w:pPr>
        <w:ind w:left="8744" w:hanging="180"/>
      </w:pPr>
    </w:lvl>
  </w:abstractNum>
  <w:abstractNum w:abstractNumId="34">
    <w:nsid w:val="47055190"/>
    <w:multiLevelType w:val="hybridMultilevel"/>
    <w:tmpl w:val="5ED692EE"/>
    <w:lvl w:ilvl="0" w:tplc="1AF8135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6">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8F02B2"/>
    <w:multiLevelType w:val="hybridMultilevel"/>
    <w:tmpl w:val="2054AFC0"/>
    <w:lvl w:ilvl="0" w:tplc="DF763A30">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39">
    <w:nsid w:val="4F025715"/>
    <w:multiLevelType w:val="hybridMultilevel"/>
    <w:tmpl w:val="FD3EF9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F6B759F"/>
    <w:multiLevelType w:val="hybridMultilevel"/>
    <w:tmpl w:val="3F086858"/>
    <w:lvl w:ilvl="0" w:tplc="425414E2">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7950BB"/>
    <w:multiLevelType w:val="multilevel"/>
    <w:tmpl w:val="9C1C7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23B3DDB"/>
    <w:multiLevelType w:val="hybridMultilevel"/>
    <w:tmpl w:val="0498B1C6"/>
    <w:lvl w:ilvl="0" w:tplc="04150011">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46F3794"/>
    <w:multiLevelType w:val="hybridMultilevel"/>
    <w:tmpl w:val="E8C6B586"/>
    <w:lvl w:ilvl="0" w:tplc="96CA59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671D0319"/>
    <w:multiLevelType w:val="hybridMultilevel"/>
    <w:tmpl w:val="CAC21730"/>
    <w:lvl w:ilvl="0" w:tplc="CF744A9E">
      <w:start w:val="1"/>
      <w:numFmt w:val="bullet"/>
      <w:lvlText w:val=""/>
      <w:lvlJc w:val="left"/>
      <w:pPr>
        <w:ind w:left="1713" w:hanging="360"/>
      </w:pPr>
      <w:rPr>
        <w:rFonts w:ascii="Symbol" w:hAnsi="Symbol" w:hint="default"/>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nsid w:val="68321D81"/>
    <w:multiLevelType w:val="hybridMultilevel"/>
    <w:tmpl w:val="348A097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0">
    <w:nsid w:val="684A1C45"/>
    <w:multiLevelType w:val="hybridMultilevel"/>
    <w:tmpl w:val="76BEC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526804"/>
    <w:multiLevelType w:val="hybridMultilevel"/>
    <w:tmpl w:val="5C382EF2"/>
    <w:lvl w:ilvl="0" w:tplc="96CA59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7D441B"/>
    <w:multiLevelType w:val="hybridMultilevel"/>
    <w:tmpl w:val="06E602A6"/>
    <w:lvl w:ilvl="0" w:tplc="2640A8C8">
      <w:start w:val="3"/>
      <w:numFmt w:val="bullet"/>
      <w:lvlText w:val=""/>
      <w:lvlJc w:val="left"/>
      <w:pPr>
        <w:ind w:left="2700" w:hanging="360"/>
      </w:pPr>
      <w:rPr>
        <w:rFonts w:ascii="Symbol" w:hAnsi="Symbol" w:hint="default"/>
        <w:b w:val="0"/>
        <w:i w:val="0"/>
        <w:color w:val="auto"/>
        <w:sz w:val="22"/>
        <w:szCs w:val="22"/>
      </w:rPr>
    </w:lvl>
    <w:lvl w:ilvl="1" w:tplc="EA9052CC">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662C14"/>
    <w:multiLevelType w:val="hybridMultilevel"/>
    <w:tmpl w:val="4C1406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708162FD"/>
    <w:multiLevelType w:val="multilevel"/>
    <w:tmpl w:val="30826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0ED0186"/>
    <w:multiLevelType w:val="hybridMultilevel"/>
    <w:tmpl w:val="5D50575A"/>
    <w:lvl w:ilvl="0" w:tplc="04150011">
      <w:start w:val="1"/>
      <w:numFmt w:val="decimal"/>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777060"/>
    <w:multiLevelType w:val="hybridMultilevel"/>
    <w:tmpl w:val="ADCAA0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E44964"/>
    <w:multiLevelType w:val="hybridMultilevel"/>
    <w:tmpl w:val="654C9E84"/>
    <w:lvl w:ilvl="0" w:tplc="96CA5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AF73D6"/>
    <w:multiLevelType w:val="hybridMultilevel"/>
    <w:tmpl w:val="305E1234"/>
    <w:lvl w:ilvl="0" w:tplc="96CA59C4">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61">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10"/>
  </w:num>
  <w:num w:numId="3">
    <w:abstractNumId w:val="13"/>
  </w:num>
  <w:num w:numId="4">
    <w:abstractNumId w:val="23"/>
  </w:num>
  <w:num w:numId="5">
    <w:abstractNumId w:val="53"/>
  </w:num>
  <w:num w:numId="6">
    <w:abstractNumId w:val="41"/>
  </w:num>
  <w:num w:numId="7">
    <w:abstractNumId w:val="37"/>
  </w:num>
  <w:num w:numId="8">
    <w:abstractNumId w:val="35"/>
  </w:num>
  <w:num w:numId="9">
    <w:abstractNumId w:val="22"/>
  </w:num>
  <w:num w:numId="10">
    <w:abstractNumId w:val="52"/>
  </w:num>
  <w:num w:numId="11">
    <w:abstractNumId w:val="50"/>
  </w:num>
  <w:num w:numId="12">
    <w:abstractNumId w:val="25"/>
  </w:num>
  <w:num w:numId="13">
    <w:abstractNumId w:val="38"/>
  </w:num>
  <w:num w:numId="14">
    <w:abstractNumId w:val="43"/>
  </w:num>
  <w:num w:numId="15">
    <w:abstractNumId w:val="19"/>
  </w:num>
  <w:num w:numId="16">
    <w:abstractNumId w:val="57"/>
  </w:num>
  <w:num w:numId="17">
    <w:abstractNumId w:val="61"/>
  </w:num>
  <w:num w:numId="18">
    <w:abstractNumId w:val="14"/>
  </w:num>
  <w:num w:numId="19">
    <w:abstractNumId w:val="54"/>
  </w:num>
  <w:num w:numId="20">
    <w:abstractNumId w:val="20"/>
  </w:num>
  <w:num w:numId="21">
    <w:abstractNumId w:val="48"/>
  </w:num>
  <w:num w:numId="22">
    <w:abstractNumId w:val="17"/>
  </w:num>
  <w:num w:numId="23">
    <w:abstractNumId w:val="58"/>
  </w:num>
  <w:num w:numId="24">
    <w:abstractNumId w:val="31"/>
  </w:num>
  <w:num w:numId="25">
    <w:abstractNumId w:val="47"/>
  </w:num>
  <w:num w:numId="26">
    <w:abstractNumId w:val="30"/>
  </w:num>
  <w:num w:numId="27">
    <w:abstractNumId w:val="34"/>
  </w:num>
  <w:num w:numId="28">
    <w:abstractNumId w:val="9"/>
  </w:num>
  <w:num w:numId="29">
    <w:abstractNumId w:val="39"/>
  </w:num>
  <w:num w:numId="30">
    <w:abstractNumId w:val="16"/>
  </w:num>
  <w:num w:numId="31">
    <w:abstractNumId w:val="15"/>
  </w:num>
  <w:num w:numId="32">
    <w:abstractNumId w:val="56"/>
  </w:num>
  <w:num w:numId="33">
    <w:abstractNumId w:val="21"/>
  </w:num>
  <w:num w:numId="34">
    <w:abstractNumId w:val="29"/>
  </w:num>
  <w:num w:numId="35">
    <w:abstractNumId w:val="46"/>
  </w:num>
  <w:num w:numId="36">
    <w:abstractNumId w:val="4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59"/>
  </w:num>
  <w:num w:numId="41">
    <w:abstractNumId w:val="60"/>
  </w:num>
  <w:num w:numId="42">
    <w:abstractNumId w:val="36"/>
  </w:num>
  <w:num w:numId="43">
    <w:abstractNumId w:val="24"/>
  </w:num>
  <w:num w:numId="44">
    <w:abstractNumId w:val="42"/>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6"/>
  </w:num>
  <w:num w:numId="54">
    <w:abstractNumId w:val="33"/>
  </w:num>
  <w:num w:numId="55">
    <w:abstractNumId w:val="18"/>
  </w:num>
  <w:num w:numId="56">
    <w:abstractNumId w:val="2"/>
  </w:num>
  <w:num w:numId="57">
    <w:abstractNumId w:val="12"/>
  </w:num>
  <w:num w:numId="58">
    <w:abstractNumId w:val="49"/>
  </w:num>
  <w:num w:numId="59">
    <w:abstractNumId w:val="5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olska-Jerin">
    <w15:presenceInfo w15:providerId="None" w15:userId="Jolanta Molska-Je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B739B"/>
    <w:rsid w:val="0000031B"/>
    <w:rsid w:val="000013D0"/>
    <w:rsid w:val="00002392"/>
    <w:rsid w:val="000028A1"/>
    <w:rsid w:val="000037EF"/>
    <w:rsid w:val="00005309"/>
    <w:rsid w:val="00005483"/>
    <w:rsid w:val="00007475"/>
    <w:rsid w:val="00010DC4"/>
    <w:rsid w:val="00011999"/>
    <w:rsid w:val="000121D7"/>
    <w:rsid w:val="000137FB"/>
    <w:rsid w:val="00013993"/>
    <w:rsid w:val="000145A8"/>
    <w:rsid w:val="0001465C"/>
    <w:rsid w:val="00015835"/>
    <w:rsid w:val="0001675B"/>
    <w:rsid w:val="00016F71"/>
    <w:rsid w:val="00017957"/>
    <w:rsid w:val="00020293"/>
    <w:rsid w:val="000203D2"/>
    <w:rsid w:val="00020B80"/>
    <w:rsid w:val="00021276"/>
    <w:rsid w:val="000232B9"/>
    <w:rsid w:val="00024158"/>
    <w:rsid w:val="000241B3"/>
    <w:rsid w:val="00024D7B"/>
    <w:rsid w:val="0002581A"/>
    <w:rsid w:val="00025CDA"/>
    <w:rsid w:val="00025F43"/>
    <w:rsid w:val="00026E82"/>
    <w:rsid w:val="00026F59"/>
    <w:rsid w:val="000270DB"/>
    <w:rsid w:val="00030E67"/>
    <w:rsid w:val="0003104B"/>
    <w:rsid w:val="0003150F"/>
    <w:rsid w:val="00031D08"/>
    <w:rsid w:val="00032A93"/>
    <w:rsid w:val="00032EEC"/>
    <w:rsid w:val="0003321E"/>
    <w:rsid w:val="00033436"/>
    <w:rsid w:val="0003515F"/>
    <w:rsid w:val="0003724B"/>
    <w:rsid w:val="00037513"/>
    <w:rsid w:val="000376AE"/>
    <w:rsid w:val="00037BED"/>
    <w:rsid w:val="00040165"/>
    <w:rsid w:val="00040320"/>
    <w:rsid w:val="00040400"/>
    <w:rsid w:val="0004044B"/>
    <w:rsid w:val="00041205"/>
    <w:rsid w:val="000413C7"/>
    <w:rsid w:val="0004147D"/>
    <w:rsid w:val="00042777"/>
    <w:rsid w:val="00042966"/>
    <w:rsid w:val="00042A83"/>
    <w:rsid w:val="000430E7"/>
    <w:rsid w:val="0004312D"/>
    <w:rsid w:val="00043680"/>
    <w:rsid w:val="00043AE9"/>
    <w:rsid w:val="00044073"/>
    <w:rsid w:val="0004429C"/>
    <w:rsid w:val="000443C5"/>
    <w:rsid w:val="00044FD6"/>
    <w:rsid w:val="00045517"/>
    <w:rsid w:val="00045BE3"/>
    <w:rsid w:val="00046408"/>
    <w:rsid w:val="00046AA2"/>
    <w:rsid w:val="00046B42"/>
    <w:rsid w:val="00047911"/>
    <w:rsid w:val="00047CDF"/>
    <w:rsid w:val="00047D77"/>
    <w:rsid w:val="000505CD"/>
    <w:rsid w:val="000510CC"/>
    <w:rsid w:val="00051385"/>
    <w:rsid w:val="0005195D"/>
    <w:rsid w:val="00053B9F"/>
    <w:rsid w:val="00054570"/>
    <w:rsid w:val="000545D9"/>
    <w:rsid w:val="000550B6"/>
    <w:rsid w:val="0005512C"/>
    <w:rsid w:val="00055188"/>
    <w:rsid w:val="00055205"/>
    <w:rsid w:val="00055A59"/>
    <w:rsid w:val="00056634"/>
    <w:rsid w:val="00056E84"/>
    <w:rsid w:val="00057078"/>
    <w:rsid w:val="000572D0"/>
    <w:rsid w:val="000574D2"/>
    <w:rsid w:val="00057D87"/>
    <w:rsid w:val="00060176"/>
    <w:rsid w:val="00061C59"/>
    <w:rsid w:val="00062092"/>
    <w:rsid w:val="000622DF"/>
    <w:rsid w:val="00062321"/>
    <w:rsid w:val="0006234C"/>
    <w:rsid w:val="000629E0"/>
    <w:rsid w:val="00062FA1"/>
    <w:rsid w:val="00064000"/>
    <w:rsid w:val="00064099"/>
    <w:rsid w:val="0006450A"/>
    <w:rsid w:val="00065774"/>
    <w:rsid w:val="0006590A"/>
    <w:rsid w:val="0006598C"/>
    <w:rsid w:val="0006654C"/>
    <w:rsid w:val="00066D79"/>
    <w:rsid w:val="00067021"/>
    <w:rsid w:val="000671FB"/>
    <w:rsid w:val="00067959"/>
    <w:rsid w:val="00070BBB"/>
    <w:rsid w:val="00071177"/>
    <w:rsid w:val="00071312"/>
    <w:rsid w:val="00071852"/>
    <w:rsid w:val="00072DFD"/>
    <w:rsid w:val="000738F2"/>
    <w:rsid w:val="00073F5F"/>
    <w:rsid w:val="00074982"/>
    <w:rsid w:val="00074EF2"/>
    <w:rsid w:val="00075770"/>
    <w:rsid w:val="00075833"/>
    <w:rsid w:val="00075A93"/>
    <w:rsid w:val="00076E49"/>
    <w:rsid w:val="00080782"/>
    <w:rsid w:val="00080B3A"/>
    <w:rsid w:val="00080C36"/>
    <w:rsid w:val="00080CB9"/>
    <w:rsid w:val="000812B8"/>
    <w:rsid w:val="00081F55"/>
    <w:rsid w:val="00081F5D"/>
    <w:rsid w:val="0008225B"/>
    <w:rsid w:val="00083044"/>
    <w:rsid w:val="000841B0"/>
    <w:rsid w:val="000842E7"/>
    <w:rsid w:val="0008457D"/>
    <w:rsid w:val="000849BA"/>
    <w:rsid w:val="00084B77"/>
    <w:rsid w:val="00084FCC"/>
    <w:rsid w:val="00085FC9"/>
    <w:rsid w:val="00086868"/>
    <w:rsid w:val="000869BE"/>
    <w:rsid w:val="000869F5"/>
    <w:rsid w:val="00086DAD"/>
    <w:rsid w:val="00086E22"/>
    <w:rsid w:val="00087565"/>
    <w:rsid w:val="000876EC"/>
    <w:rsid w:val="00090946"/>
    <w:rsid w:val="00091632"/>
    <w:rsid w:val="00092879"/>
    <w:rsid w:val="0009302E"/>
    <w:rsid w:val="000931C3"/>
    <w:rsid w:val="00093A82"/>
    <w:rsid w:val="00095BFF"/>
    <w:rsid w:val="00096A00"/>
    <w:rsid w:val="00096C53"/>
    <w:rsid w:val="00096EAB"/>
    <w:rsid w:val="000976D5"/>
    <w:rsid w:val="000A0A02"/>
    <w:rsid w:val="000A0B61"/>
    <w:rsid w:val="000A135F"/>
    <w:rsid w:val="000A184A"/>
    <w:rsid w:val="000A34FC"/>
    <w:rsid w:val="000A3A3D"/>
    <w:rsid w:val="000A3CB3"/>
    <w:rsid w:val="000A42CA"/>
    <w:rsid w:val="000A469A"/>
    <w:rsid w:val="000A488B"/>
    <w:rsid w:val="000A4968"/>
    <w:rsid w:val="000A4C0A"/>
    <w:rsid w:val="000A6ADE"/>
    <w:rsid w:val="000A6E1B"/>
    <w:rsid w:val="000A79B4"/>
    <w:rsid w:val="000B0D3E"/>
    <w:rsid w:val="000B0D7E"/>
    <w:rsid w:val="000B123C"/>
    <w:rsid w:val="000B1D3A"/>
    <w:rsid w:val="000B2679"/>
    <w:rsid w:val="000B2BF0"/>
    <w:rsid w:val="000B3A79"/>
    <w:rsid w:val="000B4C41"/>
    <w:rsid w:val="000B5B26"/>
    <w:rsid w:val="000B5BB9"/>
    <w:rsid w:val="000B5E6D"/>
    <w:rsid w:val="000B61CD"/>
    <w:rsid w:val="000B6D94"/>
    <w:rsid w:val="000B747D"/>
    <w:rsid w:val="000B768E"/>
    <w:rsid w:val="000C016D"/>
    <w:rsid w:val="000C01EC"/>
    <w:rsid w:val="000C0267"/>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C7640"/>
    <w:rsid w:val="000D0132"/>
    <w:rsid w:val="000D1962"/>
    <w:rsid w:val="000D1F3E"/>
    <w:rsid w:val="000D260A"/>
    <w:rsid w:val="000D293F"/>
    <w:rsid w:val="000D29CB"/>
    <w:rsid w:val="000D3354"/>
    <w:rsid w:val="000D409F"/>
    <w:rsid w:val="000D4528"/>
    <w:rsid w:val="000D4A29"/>
    <w:rsid w:val="000D5668"/>
    <w:rsid w:val="000D56F7"/>
    <w:rsid w:val="000D5A2F"/>
    <w:rsid w:val="000D67F1"/>
    <w:rsid w:val="000D70DF"/>
    <w:rsid w:val="000D760E"/>
    <w:rsid w:val="000D76B3"/>
    <w:rsid w:val="000E01AE"/>
    <w:rsid w:val="000E0AEB"/>
    <w:rsid w:val="000E1600"/>
    <w:rsid w:val="000E1EE2"/>
    <w:rsid w:val="000E21DD"/>
    <w:rsid w:val="000E2266"/>
    <w:rsid w:val="000E2C72"/>
    <w:rsid w:val="000E3015"/>
    <w:rsid w:val="000E3552"/>
    <w:rsid w:val="000E3606"/>
    <w:rsid w:val="000E3915"/>
    <w:rsid w:val="000E3F92"/>
    <w:rsid w:val="000E4206"/>
    <w:rsid w:val="000E49E4"/>
    <w:rsid w:val="000E5305"/>
    <w:rsid w:val="000E5AEA"/>
    <w:rsid w:val="000E710D"/>
    <w:rsid w:val="000E7B49"/>
    <w:rsid w:val="000E7CF2"/>
    <w:rsid w:val="000F0472"/>
    <w:rsid w:val="000F0A8F"/>
    <w:rsid w:val="000F14AF"/>
    <w:rsid w:val="000F17D4"/>
    <w:rsid w:val="000F39C9"/>
    <w:rsid w:val="000F3DA6"/>
    <w:rsid w:val="000F3FA0"/>
    <w:rsid w:val="000F3FDB"/>
    <w:rsid w:val="000F4476"/>
    <w:rsid w:val="000F461F"/>
    <w:rsid w:val="000F4D28"/>
    <w:rsid w:val="000F550A"/>
    <w:rsid w:val="000F5741"/>
    <w:rsid w:val="000F5C48"/>
    <w:rsid w:val="000F6164"/>
    <w:rsid w:val="000F63F9"/>
    <w:rsid w:val="000F668A"/>
    <w:rsid w:val="000F6A27"/>
    <w:rsid w:val="000F6EF8"/>
    <w:rsid w:val="000F6F74"/>
    <w:rsid w:val="00100169"/>
    <w:rsid w:val="001004C6"/>
    <w:rsid w:val="001006C7"/>
    <w:rsid w:val="0010070E"/>
    <w:rsid w:val="00101345"/>
    <w:rsid w:val="0010163F"/>
    <w:rsid w:val="00101CB2"/>
    <w:rsid w:val="00101F73"/>
    <w:rsid w:val="0010245B"/>
    <w:rsid w:val="00102A60"/>
    <w:rsid w:val="00102B9C"/>
    <w:rsid w:val="00102CD0"/>
    <w:rsid w:val="00103A91"/>
    <w:rsid w:val="00103AFC"/>
    <w:rsid w:val="00104A30"/>
    <w:rsid w:val="00104E50"/>
    <w:rsid w:val="00106C8E"/>
    <w:rsid w:val="0010727E"/>
    <w:rsid w:val="001079F2"/>
    <w:rsid w:val="001101C8"/>
    <w:rsid w:val="0011020D"/>
    <w:rsid w:val="00110E7C"/>
    <w:rsid w:val="00111C1B"/>
    <w:rsid w:val="00111C32"/>
    <w:rsid w:val="00111F00"/>
    <w:rsid w:val="00112E62"/>
    <w:rsid w:val="0011337E"/>
    <w:rsid w:val="001139B1"/>
    <w:rsid w:val="00113B99"/>
    <w:rsid w:val="00114065"/>
    <w:rsid w:val="00115123"/>
    <w:rsid w:val="001156C4"/>
    <w:rsid w:val="00115F1A"/>
    <w:rsid w:val="00115F24"/>
    <w:rsid w:val="00116B75"/>
    <w:rsid w:val="00117649"/>
    <w:rsid w:val="001176F8"/>
    <w:rsid w:val="001200C1"/>
    <w:rsid w:val="00120A21"/>
    <w:rsid w:val="00120DC9"/>
    <w:rsid w:val="00121624"/>
    <w:rsid w:val="0012232A"/>
    <w:rsid w:val="001224B8"/>
    <w:rsid w:val="001224FD"/>
    <w:rsid w:val="00123EBF"/>
    <w:rsid w:val="00123F06"/>
    <w:rsid w:val="0012538D"/>
    <w:rsid w:val="0012540F"/>
    <w:rsid w:val="001258A8"/>
    <w:rsid w:val="00125AAB"/>
    <w:rsid w:val="00126248"/>
    <w:rsid w:val="00126372"/>
    <w:rsid w:val="00126B2A"/>
    <w:rsid w:val="00130428"/>
    <w:rsid w:val="001304AC"/>
    <w:rsid w:val="00132079"/>
    <w:rsid w:val="00132730"/>
    <w:rsid w:val="0013330B"/>
    <w:rsid w:val="001339E4"/>
    <w:rsid w:val="00134379"/>
    <w:rsid w:val="0013477C"/>
    <w:rsid w:val="0013505E"/>
    <w:rsid w:val="001350E0"/>
    <w:rsid w:val="00135491"/>
    <w:rsid w:val="0013628F"/>
    <w:rsid w:val="0013633F"/>
    <w:rsid w:val="0013799F"/>
    <w:rsid w:val="00140F73"/>
    <w:rsid w:val="00141069"/>
    <w:rsid w:val="001411D7"/>
    <w:rsid w:val="0014124B"/>
    <w:rsid w:val="0014148C"/>
    <w:rsid w:val="001416B4"/>
    <w:rsid w:val="00141E41"/>
    <w:rsid w:val="00142651"/>
    <w:rsid w:val="00143701"/>
    <w:rsid w:val="0014400C"/>
    <w:rsid w:val="001440FF"/>
    <w:rsid w:val="0014431E"/>
    <w:rsid w:val="001449C3"/>
    <w:rsid w:val="00144C31"/>
    <w:rsid w:val="00145511"/>
    <w:rsid w:val="00145580"/>
    <w:rsid w:val="00145917"/>
    <w:rsid w:val="00145AA7"/>
    <w:rsid w:val="00145DA3"/>
    <w:rsid w:val="00146001"/>
    <w:rsid w:val="00146215"/>
    <w:rsid w:val="001462E8"/>
    <w:rsid w:val="001465B5"/>
    <w:rsid w:val="00146FE5"/>
    <w:rsid w:val="00147980"/>
    <w:rsid w:val="00147CC9"/>
    <w:rsid w:val="00151381"/>
    <w:rsid w:val="00151AA3"/>
    <w:rsid w:val="00152D6E"/>
    <w:rsid w:val="001540A5"/>
    <w:rsid w:val="001540A9"/>
    <w:rsid w:val="00154321"/>
    <w:rsid w:val="00155260"/>
    <w:rsid w:val="00156D05"/>
    <w:rsid w:val="001571E2"/>
    <w:rsid w:val="001574BF"/>
    <w:rsid w:val="00157525"/>
    <w:rsid w:val="001577E4"/>
    <w:rsid w:val="00157D4F"/>
    <w:rsid w:val="00157E2C"/>
    <w:rsid w:val="00157E2E"/>
    <w:rsid w:val="0016017F"/>
    <w:rsid w:val="00161309"/>
    <w:rsid w:val="0016172E"/>
    <w:rsid w:val="00162170"/>
    <w:rsid w:val="0016231B"/>
    <w:rsid w:val="00163550"/>
    <w:rsid w:val="00163552"/>
    <w:rsid w:val="001639A2"/>
    <w:rsid w:val="00164067"/>
    <w:rsid w:val="0016585D"/>
    <w:rsid w:val="001675D8"/>
    <w:rsid w:val="00167734"/>
    <w:rsid w:val="00167F01"/>
    <w:rsid w:val="00170018"/>
    <w:rsid w:val="001702A8"/>
    <w:rsid w:val="001708D7"/>
    <w:rsid w:val="00172275"/>
    <w:rsid w:val="0017287F"/>
    <w:rsid w:val="00172A40"/>
    <w:rsid w:val="00172F30"/>
    <w:rsid w:val="0017360B"/>
    <w:rsid w:val="00173B9B"/>
    <w:rsid w:val="001742CF"/>
    <w:rsid w:val="0017456E"/>
    <w:rsid w:val="0017461B"/>
    <w:rsid w:val="00175616"/>
    <w:rsid w:val="00176369"/>
    <w:rsid w:val="00176AF7"/>
    <w:rsid w:val="00176C13"/>
    <w:rsid w:val="00177B63"/>
    <w:rsid w:val="001800E9"/>
    <w:rsid w:val="001800EC"/>
    <w:rsid w:val="001803D1"/>
    <w:rsid w:val="00180706"/>
    <w:rsid w:val="00180DF7"/>
    <w:rsid w:val="001815D5"/>
    <w:rsid w:val="001819D0"/>
    <w:rsid w:val="00181E56"/>
    <w:rsid w:val="00182CA3"/>
    <w:rsid w:val="00182EF0"/>
    <w:rsid w:val="001848A5"/>
    <w:rsid w:val="001849B8"/>
    <w:rsid w:val="00184A49"/>
    <w:rsid w:val="001859FE"/>
    <w:rsid w:val="0018625D"/>
    <w:rsid w:val="001878F2"/>
    <w:rsid w:val="00187905"/>
    <w:rsid w:val="00190983"/>
    <w:rsid w:val="001912FA"/>
    <w:rsid w:val="0019170D"/>
    <w:rsid w:val="00191B94"/>
    <w:rsid w:val="00192071"/>
    <w:rsid w:val="00192206"/>
    <w:rsid w:val="0019280D"/>
    <w:rsid w:val="00192A50"/>
    <w:rsid w:val="00193C70"/>
    <w:rsid w:val="00195048"/>
    <w:rsid w:val="00195271"/>
    <w:rsid w:val="0019538F"/>
    <w:rsid w:val="0019582F"/>
    <w:rsid w:val="00196329"/>
    <w:rsid w:val="00197420"/>
    <w:rsid w:val="001A09A8"/>
    <w:rsid w:val="001A0ABF"/>
    <w:rsid w:val="001A124B"/>
    <w:rsid w:val="001A1D54"/>
    <w:rsid w:val="001A28D3"/>
    <w:rsid w:val="001A3451"/>
    <w:rsid w:val="001A35AF"/>
    <w:rsid w:val="001A45BC"/>
    <w:rsid w:val="001A57B7"/>
    <w:rsid w:val="001A59DE"/>
    <w:rsid w:val="001A5DBF"/>
    <w:rsid w:val="001A6AC3"/>
    <w:rsid w:val="001A6DCE"/>
    <w:rsid w:val="001B081E"/>
    <w:rsid w:val="001B0826"/>
    <w:rsid w:val="001B12B4"/>
    <w:rsid w:val="001B1545"/>
    <w:rsid w:val="001B28F7"/>
    <w:rsid w:val="001B308A"/>
    <w:rsid w:val="001B3A09"/>
    <w:rsid w:val="001B4168"/>
    <w:rsid w:val="001B4786"/>
    <w:rsid w:val="001B5CAF"/>
    <w:rsid w:val="001B69A7"/>
    <w:rsid w:val="001B6EC1"/>
    <w:rsid w:val="001B7263"/>
    <w:rsid w:val="001B72B6"/>
    <w:rsid w:val="001B733E"/>
    <w:rsid w:val="001B7E68"/>
    <w:rsid w:val="001C0927"/>
    <w:rsid w:val="001C0EDD"/>
    <w:rsid w:val="001C1507"/>
    <w:rsid w:val="001C1AA0"/>
    <w:rsid w:val="001C1D36"/>
    <w:rsid w:val="001C1F04"/>
    <w:rsid w:val="001C2188"/>
    <w:rsid w:val="001C34DD"/>
    <w:rsid w:val="001C3657"/>
    <w:rsid w:val="001C3A77"/>
    <w:rsid w:val="001C6388"/>
    <w:rsid w:val="001C67E0"/>
    <w:rsid w:val="001C6A7B"/>
    <w:rsid w:val="001C6E4B"/>
    <w:rsid w:val="001C7201"/>
    <w:rsid w:val="001C74EA"/>
    <w:rsid w:val="001C7BE8"/>
    <w:rsid w:val="001C7E76"/>
    <w:rsid w:val="001D10AC"/>
    <w:rsid w:val="001D165D"/>
    <w:rsid w:val="001D1969"/>
    <w:rsid w:val="001D1D93"/>
    <w:rsid w:val="001D213B"/>
    <w:rsid w:val="001D2352"/>
    <w:rsid w:val="001D377B"/>
    <w:rsid w:val="001D3E6C"/>
    <w:rsid w:val="001D41E7"/>
    <w:rsid w:val="001D4BC3"/>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26C"/>
    <w:rsid w:val="001E35F2"/>
    <w:rsid w:val="001E5DB6"/>
    <w:rsid w:val="001E5DCA"/>
    <w:rsid w:val="001E68DD"/>
    <w:rsid w:val="001E698B"/>
    <w:rsid w:val="001E6E83"/>
    <w:rsid w:val="001E6FB9"/>
    <w:rsid w:val="001F0661"/>
    <w:rsid w:val="001F0FA7"/>
    <w:rsid w:val="001F1534"/>
    <w:rsid w:val="001F2260"/>
    <w:rsid w:val="001F25B1"/>
    <w:rsid w:val="001F28DA"/>
    <w:rsid w:val="001F3028"/>
    <w:rsid w:val="001F31E9"/>
    <w:rsid w:val="001F3A51"/>
    <w:rsid w:val="001F3BCA"/>
    <w:rsid w:val="001F3F64"/>
    <w:rsid w:val="001F4055"/>
    <w:rsid w:val="001F5102"/>
    <w:rsid w:val="001F5575"/>
    <w:rsid w:val="001F5583"/>
    <w:rsid w:val="001F5820"/>
    <w:rsid w:val="001F6265"/>
    <w:rsid w:val="001F674A"/>
    <w:rsid w:val="001F790F"/>
    <w:rsid w:val="001F7A39"/>
    <w:rsid w:val="001F7B2C"/>
    <w:rsid w:val="001F7CDC"/>
    <w:rsid w:val="002008CA"/>
    <w:rsid w:val="00201151"/>
    <w:rsid w:val="002012E0"/>
    <w:rsid w:val="00201419"/>
    <w:rsid w:val="00201851"/>
    <w:rsid w:val="0020186F"/>
    <w:rsid w:val="00201EB4"/>
    <w:rsid w:val="002029F7"/>
    <w:rsid w:val="00203122"/>
    <w:rsid w:val="002033AC"/>
    <w:rsid w:val="00203535"/>
    <w:rsid w:val="0020416B"/>
    <w:rsid w:val="00204606"/>
    <w:rsid w:val="00204FB9"/>
    <w:rsid w:val="00205A33"/>
    <w:rsid w:val="00205DE2"/>
    <w:rsid w:val="00206665"/>
    <w:rsid w:val="00206CB8"/>
    <w:rsid w:val="00206CE8"/>
    <w:rsid w:val="00206DD3"/>
    <w:rsid w:val="00207C1C"/>
    <w:rsid w:val="0021021D"/>
    <w:rsid w:val="0021040C"/>
    <w:rsid w:val="00210627"/>
    <w:rsid w:val="00210B43"/>
    <w:rsid w:val="00211260"/>
    <w:rsid w:val="002113B8"/>
    <w:rsid w:val="00211582"/>
    <w:rsid w:val="00211F31"/>
    <w:rsid w:val="00212559"/>
    <w:rsid w:val="00212812"/>
    <w:rsid w:val="0021292F"/>
    <w:rsid w:val="002133DD"/>
    <w:rsid w:val="00213F8E"/>
    <w:rsid w:val="00214057"/>
    <w:rsid w:val="002147E4"/>
    <w:rsid w:val="00215464"/>
    <w:rsid w:val="0021562A"/>
    <w:rsid w:val="00215B2D"/>
    <w:rsid w:val="00215C1F"/>
    <w:rsid w:val="00215C84"/>
    <w:rsid w:val="0021632E"/>
    <w:rsid w:val="00216362"/>
    <w:rsid w:val="00216577"/>
    <w:rsid w:val="00216A8C"/>
    <w:rsid w:val="00217342"/>
    <w:rsid w:val="0021755D"/>
    <w:rsid w:val="002179E2"/>
    <w:rsid w:val="0022005A"/>
    <w:rsid w:val="0022011C"/>
    <w:rsid w:val="00220680"/>
    <w:rsid w:val="00220B06"/>
    <w:rsid w:val="0022108E"/>
    <w:rsid w:val="00221380"/>
    <w:rsid w:val="00222B19"/>
    <w:rsid w:val="00222B5E"/>
    <w:rsid w:val="00223F5F"/>
    <w:rsid w:val="0022424E"/>
    <w:rsid w:val="00224A8D"/>
    <w:rsid w:val="00224CB2"/>
    <w:rsid w:val="00225596"/>
    <w:rsid w:val="0022575B"/>
    <w:rsid w:val="00225B59"/>
    <w:rsid w:val="00225EED"/>
    <w:rsid w:val="00226DAB"/>
    <w:rsid w:val="0022753B"/>
    <w:rsid w:val="00227597"/>
    <w:rsid w:val="00227622"/>
    <w:rsid w:val="00227896"/>
    <w:rsid w:val="002301EE"/>
    <w:rsid w:val="00230495"/>
    <w:rsid w:val="002318DC"/>
    <w:rsid w:val="002322BF"/>
    <w:rsid w:val="00232499"/>
    <w:rsid w:val="00232B80"/>
    <w:rsid w:val="00233403"/>
    <w:rsid w:val="00233C44"/>
    <w:rsid w:val="00233E49"/>
    <w:rsid w:val="00233FBC"/>
    <w:rsid w:val="0023423C"/>
    <w:rsid w:val="002346D0"/>
    <w:rsid w:val="00235CE2"/>
    <w:rsid w:val="00236A4F"/>
    <w:rsid w:val="00236CFB"/>
    <w:rsid w:val="002371C3"/>
    <w:rsid w:val="002410DF"/>
    <w:rsid w:val="002428F0"/>
    <w:rsid w:val="00242A3F"/>
    <w:rsid w:val="002435F4"/>
    <w:rsid w:val="00243ABB"/>
    <w:rsid w:val="002442E5"/>
    <w:rsid w:val="0024492E"/>
    <w:rsid w:val="00244C00"/>
    <w:rsid w:val="00245607"/>
    <w:rsid w:val="00245747"/>
    <w:rsid w:val="00245A14"/>
    <w:rsid w:val="00246B39"/>
    <w:rsid w:val="00246EC4"/>
    <w:rsid w:val="00246EE9"/>
    <w:rsid w:val="002507C7"/>
    <w:rsid w:val="002508AF"/>
    <w:rsid w:val="00250FE9"/>
    <w:rsid w:val="0025155B"/>
    <w:rsid w:val="00252CA6"/>
    <w:rsid w:val="002530AE"/>
    <w:rsid w:val="002543A8"/>
    <w:rsid w:val="002545EB"/>
    <w:rsid w:val="00254803"/>
    <w:rsid w:val="0025511F"/>
    <w:rsid w:val="00256463"/>
    <w:rsid w:val="00256826"/>
    <w:rsid w:val="00256830"/>
    <w:rsid w:val="00256AB5"/>
    <w:rsid w:val="00257E2B"/>
    <w:rsid w:val="00260026"/>
    <w:rsid w:val="0026045D"/>
    <w:rsid w:val="00261392"/>
    <w:rsid w:val="00261E20"/>
    <w:rsid w:val="0026285B"/>
    <w:rsid w:val="00263257"/>
    <w:rsid w:val="0026368E"/>
    <w:rsid w:val="00263774"/>
    <w:rsid w:val="00263AAD"/>
    <w:rsid w:val="002643FE"/>
    <w:rsid w:val="00264A5C"/>
    <w:rsid w:val="00265396"/>
    <w:rsid w:val="00265F4F"/>
    <w:rsid w:val="002667A3"/>
    <w:rsid w:val="002667A5"/>
    <w:rsid w:val="002670B1"/>
    <w:rsid w:val="00267F81"/>
    <w:rsid w:val="00267FF3"/>
    <w:rsid w:val="002700C7"/>
    <w:rsid w:val="00270C9A"/>
    <w:rsid w:val="00271151"/>
    <w:rsid w:val="00271F0B"/>
    <w:rsid w:val="002720C8"/>
    <w:rsid w:val="002737AE"/>
    <w:rsid w:val="0027399C"/>
    <w:rsid w:val="00273E39"/>
    <w:rsid w:val="00274849"/>
    <w:rsid w:val="00274FE1"/>
    <w:rsid w:val="00275059"/>
    <w:rsid w:val="00275206"/>
    <w:rsid w:val="0027559C"/>
    <w:rsid w:val="00275B33"/>
    <w:rsid w:val="00275B3C"/>
    <w:rsid w:val="00275B8B"/>
    <w:rsid w:val="00275BA7"/>
    <w:rsid w:val="00275F53"/>
    <w:rsid w:val="00275F8F"/>
    <w:rsid w:val="002769C0"/>
    <w:rsid w:val="00276A6E"/>
    <w:rsid w:val="00276CF8"/>
    <w:rsid w:val="00277010"/>
    <w:rsid w:val="002802F5"/>
    <w:rsid w:val="00280B6A"/>
    <w:rsid w:val="002816A6"/>
    <w:rsid w:val="00281CB8"/>
    <w:rsid w:val="00282190"/>
    <w:rsid w:val="00282216"/>
    <w:rsid w:val="00282F78"/>
    <w:rsid w:val="0028342E"/>
    <w:rsid w:val="00283C03"/>
    <w:rsid w:val="0028426D"/>
    <w:rsid w:val="002843E1"/>
    <w:rsid w:val="002846FF"/>
    <w:rsid w:val="00284B2D"/>
    <w:rsid w:val="002857D1"/>
    <w:rsid w:val="00285945"/>
    <w:rsid w:val="00285AE0"/>
    <w:rsid w:val="00285C27"/>
    <w:rsid w:val="0028612E"/>
    <w:rsid w:val="002864A9"/>
    <w:rsid w:val="00287304"/>
    <w:rsid w:val="0028763E"/>
    <w:rsid w:val="00287FE2"/>
    <w:rsid w:val="002901AD"/>
    <w:rsid w:val="00290231"/>
    <w:rsid w:val="0029031E"/>
    <w:rsid w:val="00290A97"/>
    <w:rsid w:val="002911BF"/>
    <w:rsid w:val="002920B8"/>
    <w:rsid w:val="00292913"/>
    <w:rsid w:val="00292A6D"/>
    <w:rsid w:val="00292B91"/>
    <w:rsid w:val="002933FC"/>
    <w:rsid w:val="00293F38"/>
    <w:rsid w:val="00294425"/>
    <w:rsid w:val="00294440"/>
    <w:rsid w:val="002948ED"/>
    <w:rsid w:val="00294C99"/>
    <w:rsid w:val="00295325"/>
    <w:rsid w:val="002957A8"/>
    <w:rsid w:val="00295C5E"/>
    <w:rsid w:val="00296052"/>
    <w:rsid w:val="00296E74"/>
    <w:rsid w:val="002971BB"/>
    <w:rsid w:val="002975C9"/>
    <w:rsid w:val="002A00A4"/>
    <w:rsid w:val="002A01FD"/>
    <w:rsid w:val="002A0D5C"/>
    <w:rsid w:val="002A16BC"/>
    <w:rsid w:val="002A1AD5"/>
    <w:rsid w:val="002A3785"/>
    <w:rsid w:val="002A3E8A"/>
    <w:rsid w:val="002A4050"/>
    <w:rsid w:val="002A417B"/>
    <w:rsid w:val="002A483B"/>
    <w:rsid w:val="002A54B4"/>
    <w:rsid w:val="002A60ED"/>
    <w:rsid w:val="002A62D3"/>
    <w:rsid w:val="002A6746"/>
    <w:rsid w:val="002A725B"/>
    <w:rsid w:val="002A78DF"/>
    <w:rsid w:val="002B011F"/>
    <w:rsid w:val="002B0325"/>
    <w:rsid w:val="002B0E1F"/>
    <w:rsid w:val="002B177B"/>
    <w:rsid w:val="002B1822"/>
    <w:rsid w:val="002B1B39"/>
    <w:rsid w:val="002B2177"/>
    <w:rsid w:val="002B2A2B"/>
    <w:rsid w:val="002B2FE1"/>
    <w:rsid w:val="002B3AA8"/>
    <w:rsid w:val="002B3FB3"/>
    <w:rsid w:val="002B40AE"/>
    <w:rsid w:val="002B41FB"/>
    <w:rsid w:val="002B489E"/>
    <w:rsid w:val="002B5262"/>
    <w:rsid w:val="002B72C1"/>
    <w:rsid w:val="002C0502"/>
    <w:rsid w:val="002C07D0"/>
    <w:rsid w:val="002C16A6"/>
    <w:rsid w:val="002C1892"/>
    <w:rsid w:val="002C1F35"/>
    <w:rsid w:val="002C31C0"/>
    <w:rsid w:val="002C32CF"/>
    <w:rsid w:val="002C3DA1"/>
    <w:rsid w:val="002C4944"/>
    <w:rsid w:val="002C5712"/>
    <w:rsid w:val="002C5973"/>
    <w:rsid w:val="002C746E"/>
    <w:rsid w:val="002C7600"/>
    <w:rsid w:val="002C7A09"/>
    <w:rsid w:val="002C7D13"/>
    <w:rsid w:val="002C7E18"/>
    <w:rsid w:val="002D0030"/>
    <w:rsid w:val="002D04E1"/>
    <w:rsid w:val="002D0A41"/>
    <w:rsid w:val="002D0C1F"/>
    <w:rsid w:val="002D162E"/>
    <w:rsid w:val="002D1D60"/>
    <w:rsid w:val="002D1E56"/>
    <w:rsid w:val="002D2989"/>
    <w:rsid w:val="002D34D5"/>
    <w:rsid w:val="002D3DCB"/>
    <w:rsid w:val="002D4787"/>
    <w:rsid w:val="002D4B0A"/>
    <w:rsid w:val="002D58E1"/>
    <w:rsid w:val="002D6019"/>
    <w:rsid w:val="002D7F47"/>
    <w:rsid w:val="002D7FBE"/>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C8F"/>
    <w:rsid w:val="002E5DCC"/>
    <w:rsid w:val="002E672D"/>
    <w:rsid w:val="002E6A37"/>
    <w:rsid w:val="002E6B2C"/>
    <w:rsid w:val="002F008F"/>
    <w:rsid w:val="002F05AA"/>
    <w:rsid w:val="002F0A4C"/>
    <w:rsid w:val="002F0BF9"/>
    <w:rsid w:val="002F11D8"/>
    <w:rsid w:val="002F26F7"/>
    <w:rsid w:val="002F2BFF"/>
    <w:rsid w:val="002F2D99"/>
    <w:rsid w:val="002F4678"/>
    <w:rsid w:val="002F65D4"/>
    <w:rsid w:val="002F6DA2"/>
    <w:rsid w:val="002F6F21"/>
    <w:rsid w:val="002F6F56"/>
    <w:rsid w:val="002F771B"/>
    <w:rsid w:val="002F7735"/>
    <w:rsid w:val="002F7F84"/>
    <w:rsid w:val="00300E16"/>
    <w:rsid w:val="00301474"/>
    <w:rsid w:val="003016A0"/>
    <w:rsid w:val="003016F7"/>
    <w:rsid w:val="00301785"/>
    <w:rsid w:val="00301DCD"/>
    <w:rsid w:val="00301E90"/>
    <w:rsid w:val="003020B4"/>
    <w:rsid w:val="003021CF"/>
    <w:rsid w:val="003023F0"/>
    <w:rsid w:val="00302494"/>
    <w:rsid w:val="0030284D"/>
    <w:rsid w:val="00302FB2"/>
    <w:rsid w:val="003031C6"/>
    <w:rsid w:val="003034CC"/>
    <w:rsid w:val="00303808"/>
    <w:rsid w:val="00303F9B"/>
    <w:rsid w:val="00305160"/>
    <w:rsid w:val="003052EA"/>
    <w:rsid w:val="00306966"/>
    <w:rsid w:val="00306A59"/>
    <w:rsid w:val="003077ED"/>
    <w:rsid w:val="0030780A"/>
    <w:rsid w:val="003101E0"/>
    <w:rsid w:val="0031034D"/>
    <w:rsid w:val="0031177D"/>
    <w:rsid w:val="00311AEF"/>
    <w:rsid w:val="00311C20"/>
    <w:rsid w:val="0031272B"/>
    <w:rsid w:val="0031331B"/>
    <w:rsid w:val="00313906"/>
    <w:rsid w:val="003140BE"/>
    <w:rsid w:val="00315D0E"/>
    <w:rsid w:val="00316029"/>
    <w:rsid w:val="00316340"/>
    <w:rsid w:val="003163CB"/>
    <w:rsid w:val="00317029"/>
    <w:rsid w:val="00317F91"/>
    <w:rsid w:val="00320270"/>
    <w:rsid w:val="00320BD9"/>
    <w:rsid w:val="0032104E"/>
    <w:rsid w:val="00321237"/>
    <w:rsid w:val="00321585"/>
    <w:rsid w:val="00321CEB"/>
    <w:rsid w:val="0032229E"/>
    <w:rsid w:val="00322C7E"/>
    <w:rsid w:val="00323BC2"/>
    <w:rsid w:val="00324094"/>
    <w:rsid w:val="0032498E"/>
    <w:rsid w:val="00324F29"/>
    <w:rsid w:val="0032554C"/>
    <w:rsid w:val="00327CE7"/>
    <w:rsid w:val="00327EF3"/>
    <w:rsid w:val="00330267"/>
    <w:rsid w:val="0033040B"/>
    <w:rsid w:val="0033073C"/>
    <w:rsid w:val="00330789"/>
    <w:rsid w:val="0033154E"/>
    <w:rsid w:val="00331D9D"/>
    <w:rsid w:val="0033337F"/>
    <w:rsid w:val="00333742"/>
    <w:rsid w:val="00334388"/>
    <w:rsid w:val="0033470F"/>
    <w:rsid w:val="00334819"/>
    <w:rsid w:val="003355D7"/>
    <w:rsid w:val="00335796"/>
    <w:rsid w:val="00335B91"/>
    <w:rsid w:val="00336B95"/>
    <w:rsid w:val="00336CCA"/>
    <w:rsid w:val="00337991"/>
    <w:rsid w:val="00340549"/>
    <w:rsid w:val="003408A7"/>
    <w:rsid w:val="003411DC"/>
    <w:rsid w:val="003418E7"/>
    <w:rsid w:val="00341CF2"/>
    <w:rsid w:val="00341FEA"/>
    <w:rsid w:val="0034278C"/>
    <w:rsid w:val="0034285F"/>
    <w:rsid w:val="00342ADA"/>
    <w:rsid w:val="00343026"/>
    <w:rsid w:val="0034329D"/>
    <w:rsid w:val="00344BF2"/>
    <w:rsid w:val="0034582A"/>
    <w:rsid w:val="003472EA"/>
    <w:rsid w:val="0035084D"/>
    <w:rsid w:val="003516E3"/>
    <w:rsid w:val="0035178A"/>
    <w:rsid w:val="00352C4F"/>
    <w:rsid w:val="00352C72"/>
    <w:rsid w:val="0035306A"/>
    <w:rsid w:val="003533AE"/>
    <w:rsid w:val="003534C2"/>
    <w:rsid w:val="003537EF"/>
    <w:rsid w:val="003538BE"/>
    <w:rsid w:val="00353FEC"/>
    <w:rsid w:val="00354587"/>
    <w:rsid w:val="00354C41"/>
    <w:rsid w:val="00354F02"/>
    <w:rsid w:val="003557D7"/>
    <w:rsid w:val="00355810"/>
    <w:rsid w:val="00355BA6"/>
    <w:rsid w:val="0035603D"/>
    <w:rsid w:val="00357138"/>
    <w:rsid w:val="0035783B"/>
    <w:rsid w:val="00357F43"/>
    <w:rsid w:val="0036052B"/>
    <w:rsid w:val="003606BC"/>
    <w:rsid w:val="0036210D"/>
    <w:rsid w:val="00362443"/>
    <w:rsid w:val="00362660"/>
    <w:rsid w:val="00362CF0"/>
    <w:rsid w:val="0036359E"/>
    <w:rsid w:val="00363B3F"/>
    <w:rsid w:val="00364C8B"/>
    <w:rsid w:val="00364FDF"/>
    <w:rsid w:val="0036521C"/>
    <w:rsid w:val="003657C2"/>
    <w:rsid w:val="00365B54"/>
    <w:rsid w:val="00365E48"/>
    <w:rsid w:val="003668E7"/>
    <w:rsid w:val="00366D16"/>
    <w:rsid w:val="00366E0F"/>
    <w:rsid w:val="003673D8"/>
    <w:rsid w:val="0036795E"/>
    <w:rsid w:val="00367980"/>
    <w:rsid w:val="00370F11"/>
    <w:rsid w:val="00371338"/>
    <w:rsid w:val="00371FA6"/>
    <w:rsid w:val="00371FAF"/>
    <w:rsid w:val="00372D55"/>
    <w:rsid w:val="0037318E"/>
    <w:rsid w:val="00373AC1"/>
    <w:rsid w:val="00374A75"/>
    <w:rsid w:val="00375123"/>
    <w:rsid w:val="003752C7"/>
    <w:rsid w:val="00375749"/>
    <w:rsid w:val="0037608C"/>
    <w:rsid w:val="00376932"/>
    <w:rsid w:val="00376999"/>
    <w:rsid w:val="00377811"/>
    <w:rsid w:val="0038004E"/>
    <w:rsid w:val="00380964"/>
    <w:rsid w:val="00382864"/>
    <w:rsid w:val="00382F73"/>
    <w:rsid w:val="0038462F"/>
    <w:rsid w:val="00384915"/>
    <w:rsid w:val="00384AB5"/>
    <w:rsid w:val="00385200"/>
    <w:rsid w:val="003862A0"/>
    <w:rsid w:val="00386826"/>
    <w:rsid w:val="00386DF5"/>
    <w:rsid w:val="00387BFB"/>
    <w:rsid w:val="00390BCF"/>
    <w:rsid w:val="00390C1A"/>
    <w:rsid w:val="003916B9"/>
    <w:rsid w:val="00391B5B"/>
    <w:rsid w:val="00392D31"/>
    <w:rsid w:val="003945B9"/>
    <w:rsid w:val="00394B16"/>
    <w:rsid w:val="00394CEA"/>
    <w:rsid w:val="00395530"/>
    <w:rsid w:val="00395A58"/>
    <w:rsid w:val="0039649B"/>
    <w:rsid w:val="003966B7"/>
    <w:rsid w:val="00396DDD"/>
    <w:rsid w:val="00397103"/>
    <w:rsid w:val="0039799E"/>
    <w:rsid w:val="00397B84"/>
    <w:rsid w:val="003A12E7"/>
    <w:rsid w:val="003A200B"/>
    <w:rsid w:val="003A2A33"/>
    <w:rsid w:val="003A30F8"/>
    <w:rsid w:val="003A32EE"/>
    <w:rsid w:val="003A332D"/>
    <w:rsid w:val="003A3E5D"/>
    <w:rsid w:val="003A3F77"/>
    <w:rsid w:val="003A498E"/>
    <w:rsid w:val="003A4C80"/>
    <w:rsid w:val="003A4E60"/>
    <w:rsid w:val="003A520C"/>
    <w:rsid w:val="003A636B"/>
    <w:rsid w:val="003A7311"/>
    <w:rsid w:val="003B06F2"/>
    <w:rsid w:val="003B0F69"/>
    <w:rsid w:val="003B1FC5"/>
    <w:rsid w:val="003B3966"/>
    <w:rsid w:val="003B3DA0"/>
    <w:rsid w:val="003B48E2"/>
    <w:rsid w:val="003B496A"/>
    <w:rsid w:val="003B4AEB"/>
    <w:rsid w:val="003B5BAF"/>
    <w:rsid w:val="003B5D3E"/>
    <w:rsid w:val="003B5EA6"/>
    <w:rsid w:val="003B6357"/>
    <w:rsid w:val="003B6ECA"/>
    <w:rsid w:val="003B7997"/>
    <w:rsid w:val="003C0E8C"/>
    <w:rsid w:val="003C1889"/>
    <w:rsid w:val="003C25BB"/>
    <w:rsid w:val="003C2B6F"/>
    <w:rsid w:val="003C2B94"/>
    <w:rsid w:val="003C3347"/>
    <w:rsid w:val="003C411A"/>
    <w:rsid w:val="003C4934"/>
    <w:rsid w:val="003C4AAA"/>
    <w:rsid w:val="003C6B2C"/>
    <w:rsid w:val="003C739F"/>
    <w:rsid w:val="003C7883"/>
    <w:rsid w:val="003C79FC"/>
    <w:rsid w:val="003D15AF"/>
    <w:rsid w:val="003D18A7"/>
    <w:rsid w:val="003D19F0"/>
    <w:rsid w:val="003D2BB7"/>
    <w:rsid w:val="003D328D"/>
    <w:rsid w:val="003D354B"/>
    <w:rsid w:val="003D392B"/>
    <w:rsid w:val="003D3DC1"/>
    <w:rsid w:val="003D41CF"/>
    <w:rsid w:val="003D424C"/>
    <w:rsid w:val="003D446B"/>
    <w:rsid w:val="003D48F0"/>
    <w:rsid w:val="003D4974"/>
    <w:rsid w:val="003D579E"/>
    <w:rsid w:val="003D5960"/>
    <w:rsid w:val="003D59DC"/>
    <w:rsid w:val="003D5E8D"/>
    <w:rsid w:val="003D699D"/>
    <w:rsid w:val="003D70D3"/>
    <w:rsid w:val="003D7D59"/>
    <w:rsid w:val="003E0D7E"/>
    <w:rsid w:val="003E0D87"/>
    <w:rsid w:val="003E232A"/>
    <w:rsid w:val="003E29E3"/>
    <w:rsid w:val="003E2FD9"/>
    <w:rsid w:val="003E3031"/>
    <w:rsid w:val="003E3D3B"/>
    <w:rsid w:val="003E40EC"/>
    <w:rsid w:val="003E4BFA"/>
    <w:rsid w:val="003E502B"/>
    <w:rsid w:val="003E539B"/>
    <w:rsid w:val="003E5BCF"/>
    <w:rsid w:val="003E60DF"/>
    <w:rsid w:val="003E6322"/>
    <w:rsid w:val="003E6860"/>
    <w:rsid w:val="003E6C56"/>
    <w:rsid w:val="003E7964"/>
    <w:rsid w:val="003F001D"/>
    <w:rsid w:val="003F00ED"/>
    <w:rsid w:val="003F022C"/>
    <w:rsid w:val="003F14D9"/>
    <w:rsid w:val="003F15EA"/>
    <w:rsid w:val="003F2A9E"/>
    <w:rsid w:val="003F2F97"/>
    <w:rsid w:val="003F2FA9"/>
    <w:rsid w:val="003F385F"/>
    <w:rsid w:val="003F3860"/>
    <w:rsid w:val="003F38DD"/>
    <w:rsid w:val="003F3B3B"/>
    <w:rsid w:val="003F440C"/>
    <w:rsid w:val="003F4734"/>
    <w:rsid w:val="003F4B1E"/>
    <w:rsid w:val="003F4B1F"/>
    <w:rsid w:val="003F4B45"/>
    <w:rsid w:val="003F4EDC"/>
    <w:rsid w:val="003F566E"/>
    <w:rsid w:val="003F5B34"/>
    <w:rsid w:val="003F5E7C"/>
    <w:rsid w:val="003F6BBD"/>
    <w:rsid w:val="003F6D40"/>
    <w:rsid w:val="003F6F53"/>
    <w:rsid w:val="003F73A7"/>
    <w:rsid w:val="00400A61"/>
    <w:rsid w:val="00400D01"/>
    <w:rsid w:val="00401097"/>
    <w:rsid w:val="004018DE"/>
    <w:rsid w:val="00402DA9"/>
    <w:rsid w:val="00403C62"/>
    <w:rsid w:val="004043D0"/>
    <w:rsid w:val="00404AD2"/>
    <w:rsid w:val="00405010"/>
    <w:rsid w:val="00405237"/>
    <w:rsid w:val="004055EA"/>
    <w:rsid w:val="00407535"/>
    <w:rsid w:val="00410089"/>
    <w:rsid w:val="004105B4"/>
    <w:rsid w:val="004105FD"/>
    <w:rsid w:val="00412393"/>
    <w:rsid w:val="00413168"/>
    <w:rsid w:val="004133A2"/>
    <w:rsid w:val="0041364F"/>
    <w:rsid w:val="00413874"/>
    <w:rsid w:val="00414031"/>
    <w:rsid w:val="0041405D"/>
    <w:rsid w:val="0041405E"/>
    <w:rsid w:val="00414515"/>
    <w:rsid w:val="004147A0"/>
    <w:rsid w:val="00415F54"/>
    <w:rsid w:val="0041658B"/>
    <w:rsid w:val="004178F2"/>
    <w:rsid w:val="00420092"/>
    <w:rsid w:val="00420511"/>
    <w:rsid w:val="00420832"/>
    <w:rsid w:val="00420E01"/>
    <w:rsid w:val="00420F8C"/>
    <w:rsid w:val="004214CC"/>
    <w:rsid w:val="004219C0"/>
    <w:rsid w:val="00422F9C"/>
    <w:rsid w:val="00423E41"/>
    <w:rsid w:val="00425224"/>
    <w:rsid w:val="004255C8"/>
    <w:rsid w:val="00425FF2"/>
    <w:rsid w:val="00426379"/>
    <w:rsid w:val="00426589"/>
    <w:rsid w:val="0042695B"/>
    <w:rsid w:val="00430365"/>
    <w:rsid w:val="0043085E"/>
    <w:rsid w:val="004308A2"/>
    <w:rsid w:val="00430A06"/>
    <w:rsid w:val="00430A1D"/>
    <w:rsid w:val="0043124C"/>
    <w:rsid w:val="0043185C"/>
    <w:rsid w:val="0043270E"/>
    <w:rsid w:val="004329AB"/>
    <w:rsid w:val="00432EC1"/>
    <w:rsid w:val="00433086"/>
    <w:rsid w:val="00433158"/>
    <w:rsid w:val="0043373E"/>
    <w:rsid w:val="00433F48"/>
    <w:rsid w:val="00434BEE"/>
    <w:rsid w:val="00434CB6"/>
    <w:rsid w:val="00434DC4"/>
    <w:rsid w:val="00434F80"/>
    <w:rsid w:val="0043501B"/>
    <w:rsid w:val="004358BE"/>
    <w:rsid w:val="00435E87"/>
    <w:rsid w:val="0043621F"/>
    <w:rsid w:val="004362B1"/>
    <w:rsid w:val="0043656A"/>
    <w:rsid w:val="00437627"/>
    <w:rsid w:val="0043796F"/>
    <w:rsid w:val="00440317"/>
    <w:rsid w:val="0044085D"/>
    <w:rsid w:val="00440862"/>
    <w:rsid w:val="00440A24"/>
    <w:rsid w:val="00440C56"/>
    <w:rsid w:val="0044125A"/>
    <w:rsid w:val="00441975"/>
    <w:rsid w:val="0044211B"/>
    <w:rsid w:val="00442D12"/>
    <w:rsid w:val="004433F8"/>
    <w:rsid w:val="00443B47"/>
    <w:rsid w:val="00443FC4"/>
    <w:rsid w:val="004441C4"/>
    <w:rsid w:val="004443E3"/>
    <w:rsid w:val="00444760"/>
    <w:rsid w:val="004449E2"/>
    <w:rsid w:val="00445726"/>
    <w:rsid w:val="004459EA"/>
    <w:rsid w:val="00445CF9"/>
    <w:rsid w:val="00445E2D"/>
    <w:rsid w:val="00446BD3"/>
    <w:rsid w:val="00446EBB"/>
    <w:rsid w:val="0044708E"/>
    <w:rsid w:val="00447101"/>
    <w:rsid w:val="004477DB"/>
    <w:rsid w:val="00447BD2"/>
    <w:rsid w:val="004501AC"/>
    <w:rsid w:val="004506FF"/>
    <w:rsid w:val="00450E4F"/>
    <w:rsid w:val="0045152E"/>
    <w:rsid w:val="00451AB4"/>
    <w:rsid w:val="00452274"/>
    <w:rsid w:val="004523FC"/>
    <w:rsid w:val="00452441"/>
    <w:rsid w:val="004529FA"/>
    <w:rsid w:val="00453467"/>
    <w:rsid w:val="00453AAC"/>
    <w:rsid w:val="004544AF"/>
    <w:rsid w:val="0045521B"/>
    <w:rsid w:val="00455A5B"/>
    <w:rsid w:val="00455AB8"/>
    <w:rsid w:val="004566D7"/>
    <w:rsid w:val="004566FB"/>
    <w:rsid w:val="00456D18"/>
    <w:rsid w:val="00456F1C"/>
    <w:rsid w:val="00457251"/>
    <w:rsid w:val="004603D4"/>
    <w:rsid w:val="00460EE3"/>
    <w:rsid w:val="0046285A"/>
    <w:rsid w:val="0046315A"/>
    <w:rsid w:val="00463266"/>
    <w:rsid w:val="00463DFB"/>
    <w:rsid w:val="00463F7B"/>
    <w:rsid w:val="004656B3"/>
    <w:rsid w:val="00465A1E"/>
    <w:rsid w:val="00466C9A"/>
    <w:rsid w:val="00467115"/>
    <w:rsid w:val="00467889"/>
    <w:rsid w:val="00471A2B"/>
    <w:rsid w:val="00471F6F"/>
    <w:rsid w:val="00472EB4"/>
    <w:rsid w:val="0047357E"/>
    <w:rsid w:val="0047367C"/>
    <w:rsid w:val="00473AF9"/>
    <w:rsid w:val="00474008"/>
    <w:rsid w:val="00474EA4"/>
    <w:rsid w:val="004765F0"/>
    <w:rsid w:val="004769BF"/>
    <w:rsid w:val="0047724D"/>
    <w:rsid w:val="00477FE9"/>
    <w:rsid w:val="004801A5"/>
    <w:rsid w:val="004808E3"/>
    <w:rsid w:val="00480B03"/>
    <w:rsid w:val="0048109B"/>
    <w:rsid w:val="0048128C"/>
    <w:rsid w:val="004814C7"/>
    <w:rsid w:val="00481720"/>
    <w:rsid w:val="0048201A"/>
    <w:rsid w:val="00483890"/>
    <w:rsid w:val="00483DB1"/>
    <w:rsid w:val="00483F1A"/>
    <w:rsid w:val="00484343"/>
    <w:rsid w:val="004864DE"/>
    <w:rsid w:val="00486F99"/>
    <w:rsid w:val="00487766"/>
    <w:rsid w:val="00487C3C"/>
    <w:rsid w:val="004904FD"/>
    <w:rsid w:val="00490793"/>
    <w:rsid w:val="0049128B"/>
    <w:rsid w:val="0049234A"/>
    <w:rsid w:val="00492D2F"/>
    <w:rsid w:val="00492FF0"/>
    <w:rsid w:val="00493A06"/>
    <w:rsid w:val="00493B24"/>
    <w:rsid w:val="00494651"/>
    <w:rsid w:val="00494F46"/>
    <w:rsid w:val="00494FF4"/>
    <w:rsid w:val="00495837"/>
    <w:rsid w:val="00496891"/>
    <w:rsid w:val="00496D7E"/>
    <w:rsid w:val="00497245"/>
    <w:rsid w:val="0049747D"/>
    <w:rsid w:val="0049765A"/>
    <w:rsid w:val="00497AD1"/>
    <w:rsid w:val="004A02A6"/>
    <w:rsid w:val="004A08E9"/>
    <w:rsid w:val="004A0AD9"/>
    <w:rsid w:val="004A0BF7"/>
    <w:rsid w:val="004A0C0A"/>
    <w:rsid w:val="004A1057"/>
    <w:rsid w:val="004A13B3"/>
    <w:rsid w:val="004A2E18"/>
    <w:rsid w:val="004A2E53"/>
    <w:rsid w:val="004A3722"/>
    <w:rsid w:val="004A387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0F69"/>
    <w:rsid w:val="004B12B6"/>
    <w:rsid w:val="004B13A0"/>
    <w:rsid w:val="004B1422"/>
    <w:rsid w:val="004B1F47"/>
    <w:rsid w:val="004B20FE"/>
    <w:rsid w:val="004B2267"/>
    <w:rsid w:val="004B22D7"/>
    <w:rsid w:val="004B2529"/>
    <w:rsid w:val="004B3678"/>
    <w:rsid w:val="004B36B8"/>
    <w:rsid w:val="004B37A4"/>
    <w:rsid w:val="004B3F3A"/>
    <w:rsid w:val="004B4F01"/>
    <w:rsid w:val="004B5B58"/>
    <w:rsid w:val="004B5DFF"/>
    <w:rsid w:val="004B685D"/>
    <w:rsid w:val="004B7579"/>
    <w:rsid w:val="004B7870"/>
    <w:rsid w:val="004C03C0"/>
    <w:rsid w:val="004C0574"/>
    <w:rsid w:val="004C06A3"/>
    <w:rsid w:val="004C0FA2"/>
    <w:rsid w:val="004C14FC"/>
    <w:rsid w:val="004C1A20"/>
    <w:rsid w:val="004C1CD0"/>
    <w:rsid w:val="004C2605"/>
    <w:rsid w:val="004C299B"/>
    <w:rsid w:val="004C302E"/>
    <w:rsid w:val="004C3521"/>
    <w:rsid w:val="004C354A"/>
    <w:rsid w:val="004C3B61"/>
    <w:rsid w:val="004C3C71"/>
    <w:rsid w:val="004C3E51"/>
    <w:rsid w:val="004C465C"/>
    <w:rsid w:val="004C4773"/>
    <w:rsid w:val="004C4796"/>
    <w:rsid w:val="004C4B6B"/>
    <w:rsid w:val="004C5069"/>
    <w:rsid w:val="004C52EF"/>
    <w:rsid w:val="004C696D"/>
    <w:rsid w:val="004C73B7"/>
    <w:rsid w:val="004C7D36"/>
    <w:rsid w:val="004D0A0C"/>
    <w:rsid w:val="004D0DE6"/>
    <w:rsid w:val="004D0E4E"/>
    <w:rsid w:val="004D0E67"/>
    <w:rsid w:val="004D1166"/>
    <w:rsid w:val="004D11F4"/>
    <w:rsid w:val="004D1798"/>
    <w:rsid w:val="004D1B79"/>
    <w:rsid w:val="004D1D7F"/>
    <w:rsid w:val="004D1E68"/>
    <w:rsid w:val="004D1EDA"/>
    <w:rsid w:val="004D2521"/>
    <w:rsid w:val="004D26BA"/>
    <w:rsid w:val="004D2B78"/>
    <w:rsid w:val="004D2E3C"/>
    <w:rsid w:val="004D30C8"/>
    <w:rsid w:val="004D3670"/>
    <w:rsid w:val="004D381B"/>
    <w:rsid w:val="004D4647"/>
    <w:rsid w:val="004D4F54"/>
    <w:rsid w:val="004D54C7"/>
    <w:rsid w:val="004D5699"/>
    <w:rsid w:val="004D5A25"/>
    <w:rsid w:val="004D5B57"/>
    <w:rsid w:val="004D63C0"/>
    <w:rsid w:val="004D675B"/>
    <w:rsid w:val="004D7EC3"/>
    <w:rsid w:val="004E03AB"/>
    <w:rsid w:val="004E1413"/>
    <w:rsid w:val="004E16F2"/>
    <w:rsid w:val="004E287A"/>
    <w:rsid w:val="004E3198"/>
    <w:rsid w:val="004E360D"/>
    <w:rsid w:val="004E3919"/>
    <w:rsid w:val="004E4A40"/>
    <w:rsid w:val="004E4D1C"/>
    <w:rsid w:val="004E4E8B"/>
    <w:rsid w:val="004E5008"/>
    <w:rsid w:val="004E5C04"/>
    <w:rsid w:val="004E5F66"/>
    <w:rsid w:val="004E6507"/>
    <w:rsid w:val="004E665D"/>
    <w:rsid w:val="004E683E"/>
    <w:rsid w:val="004E68B7"/>
    <w:rsid w:val="004E7569"/>
    <w:rsid w:val="004E7D6F"/>
    <w:rsid w:val="004F03C1"/>
    <w:rsid w:val="004F0684"/>
    <w:rsid w:val="004F0E86"/>
    <w:rsid w:val="004F1D25"/>
    <w:rsid w:val="004F21B2"/>
    <w:rsid w:val="004F28BF"/>
    <w:rsid w:val="004F2CAC"/>
    <w:rsid w:val="004F38AD"/>
    <w:rsid w:val="004F4A22"/>
    <w:rsid w:val="004F4A63"/>
    <w:rsid w:val="004F6EAB"/>
    <w:rsid w:val="004F7038"/>
    <w:rsid w:val="004F7DA6"/>
    <w:rsid w:val="005002DD"/>
    <w:rsid w:val="005006CD"/>
    <w:rsid w:val="00501D6B"/>
    <w:rsid w:val="00504BF3"/>
    <w:rsid w:val="00504FF6"/>
    <w:rsid w:val="0050519F"/>
    <w:rsid w:val="00505342"/>
    <w:rsid w:val="00505A6E"/>
    <w:rsid w:val="00506D95"/>
    <w:rsid w:val="00506DA8"/>
    <w:rsid w:val="0050799F"/>
    <w:rsid w:val="00510522"/>
    <w:rsid w:val="00510847"/>
    <w:rsid w:val="00510854"/>
    <w:rsid w:val="005109A8"/>
    <w:rsid w:val="0051236B"/>
    <w:rsid w:val="0051286A"/>
    <w:rsid w:val="0051287D"/>
    <w:rsid w:val="00512A98"/>
    <w:rsid w:val="005132B6"/>
    <w:rsid w:val="00513A71"/>
    <w:rsid w:val="00513BF0"/>
    <w:rsid w:val="00515282"/>
    <w:rsid w:val="005156AF"/>
    <w:rsid w:val="005157F1"/>
    <w:rsid w:val="00515903"/>
    <w:rsid w:val="0051647F"/>
    <w:rsid w:val="00516799"/>
    <w:rsid w:val="00517673"/>
    <w:rsid w:val="00517B69"/>
    <w:rsid w:val="00517DD5"/>
    <w:rsid w:val="00517E81"/>
    <w:rsid w:val="00517EDA"/>
    <w:rsid w:val="00520223"/>
    <w:rsid w:val="00520F83"/>
    <w:rsid w:val="005218D9"/>
    <w:rsid w:val="0052190F"/>
    <w:rsid w:val="00521AD6"/>
    <w:rsid w:val="00522190"/>
    <w:rsid w:val="00522511"/>
    <w:rsid w:val="00522F49"/>
    <w:rsid w:val="005233F3"/>
    <w:rsid w:val="005235E4"/>
    <w:rsid w:val="00523C64"/>
    <w:rsid w:val="00523DC6"/>
    <w:rsid w:val="00524CDC"/>
    <w:rsid w:val="0052533B"/>
    <w:rsid w:val="00525583"/>
    <w:rsid w:val="00526A3B"/>
    <w:rsid w:val="005270C4"/>
    <w:rsid w:val="0052774F"/>
    <w:rsid w:val="0053018A"/>
    <w:rsid w:val="0053052D"/>
    <w:rsid w:val="00530BD3"/>
    <w:rsid w:val="00531007"/>
    <w:rsid w:val="005312B2"/>
    <w:rsid w:val="005312D5"/>
    <w:rsid w:val="00531CA8"/>
    <w:rsid w:val="005321FA"/>
    <w:rsid w:val="00532C28"/>
    <w:rsid w:val="00533881"/>
    <w:rsid w:val="005343EE"/>
    <w:rsid w:val="005354E5"/>
    <w:rsid w:val="00535567"/>
    <w:rsid w:val="00536329"/>
    <w:rsid w:val="005366A9"/>
    <w:rsid w:val="00536B74"/>
    <w:rsid w:val="00537374"/>
    <w:rsid w:val="00537B79"/>
    <w:rsid w:val="00537CCC"/>
    <w:rsid w:val="005402EB"/>
    <w:rsid w:val="005419C6"/>
    <w:rsid w:val="00542CBF"/>
    <w:rsid w:val="00544524"/>
    <w:rsid w:val="00544AC9"/>
    <w:rsid w:val="00544BF3"/>
    <w:rsid w:val="005450E7"/>
    <w:rsid w:val="00546F7B"/>
    <w:rsid w:val="00547435"/>
    <w:rsid w:val="005475D8"/>
    <w:rsid w:val="005476A2"/>
    <w:rsid w:val="00547D2B"/>
    <w:rsid w:val="00551AC2"/>
    <w:rsid w:val="00551CD6"/>
    <w:rsid w:val="0055234F"/>
    <w:rsid w:val="00553F4A"/>
    <w:rsid w:val="00554C2E"/>
    <w:rsid w:val="00554E51"/>
    <w:rsid w:val="0055523D"/>
    <w:rsid w:val="005558EE"/>
    <w:rsid w:val="00555C39"/>
    <w:rsid w:val="00556340"/>
    <w:rsid w:val="005571B2"/>
    <w:rsid w:val="005577DA"/>
    <w:rsid w:val="00560C76"/>
    <w:rsid w:val="0056174B"/>
    <w:rsid w:val="0056251D"/>
    <w:rsid w:val="00562BDA"/>
    <w:rsid w:val="00562D43"/>
    <w:rsid w:val="00562E06"/>
    <w:rsid w:val="00563073"/>
    <w:rsid w:val="005630CD"/>
    <w:rsid w:val="005630D6"/>
    <w:rsid w:val="00563489"/>
    <w:rsid w:val="00563497"/>
    <w:rsid w:val="005638A1"/>
    <w:rsid w:val="00563E45"/>
    <w:rsid w:val="00564682"/>
    <w:rsid w:val="005652C3"/>
    <w:rsid w:val="0056558B"/>
    <w:rsid w:val="005656DE"/>
    <w:rsid w:val="0056580B"/>
    <w:rsid w:val="00566260"/>
    <w:rsid w:val="005666A1"/>
    <w:rsid w:val="00566C57"/>
    <w:rsid w:val="00566F92"/>
    <w:rsid w:val="00566FE6"/>
    <w:rsid w:val="005675F4"/>
    <w:rsid w:val="00567AFB"/>
    <w:rsid w:val="005709A5"/>
    <w:rsid w:val="00570E23"/>
    <w:rsid w:val="00571028"/>
    <w:rsid w:val="0057123A"/>
    <w:rsid w:val="005714E4"/>
    <w:rsid w:val="005716E7"/>
    <w:rsid w:val="00571D6E"/>
    <w:rsid w:val="005724C2"/>
    <w:rsid w:val="00573710"/>
    <w:rsid w:val="00573E25"/>
    <w:rsid w:val="00574B40"/>
    <w:rsid w:val="00574C43"/>
    <w:rsid w:val="005751FE"/>
    <w:rsid w:val="00575FE6"/>
    <w:rsid w:val="005769AD"/>
    <w:rsid w:val="00576B3F"/>
    <w:rsid w:val="00577F58"/>
    <w:rsid w:val="005803DE"/>
    <w:rsid w:val="00580A9F"/>
    <w:rsid w:val="0058110B"/>
    <w:rsid w:val="00581304"/>
    <w:rsid w:val="00581503"/>
    <w:rsid w:val="00581716"/>
    <w:rsid w:val="005820E5"/>
    <w:rsid w:val="0058221E"/>
    <w:rsid w:val="005833ED"/>
    <w:rsid w:val="0058343B"/>
    <w:rsid w:val="00583FB8"/>
    <w:rsid w:val="00584BB4"/>
    <w:rsid w:val="00584CA4"/>
    <w:rsid w:val="0058529A"/>
    <w:rsid w:val="0058621F"/>
    <w:rsid w:val="00586EBE"/>
    <w:rsid w:val="00587A7C"/>
    <w:rsid w:val="00587C93"/>
    <w:rsid w:val="00591A10"/>
    <w:rsid w:val="00592284"/>
    <w:rsid w:val="005923FB"/>
    <w:rsid w:val="00592F72"/>
    <w:rsid w:val="00593148"/>
    <w:rsid w:val="005938C8"/>
    <w:rsid w:val="00593C0E"/>
    <w:rsid w:val="00594510"/>
    <w:rsid w:val="005948F8"/>
    <w:rsid w:val="00594946"/>
    <w:rsid w:val="00594B48"/>
    <w:rsid w:val="00594C36"/>
    <w:rsid w:val="00594F88"/>
    <w:rsid w:val="00597264"/>
    <w:rsid w:val="005972A2"/>
    <w:rsid w:val="00597716"/>
    <w:rsid w:val="00597AB6"/>
    <w:rsid w:val="00597B13"/>
    <w:rsid w:val="00597BDE"/>
    <w:rsid w:val="005A0FCF"/>
    <w:rsid w:val="005A1141"/>
    <w:rsid w:val="005A1318"/>
    <w:rsid w:val="005A1D57"/>
    <w:rsid w:val="005A216A"/>
    <w:rsid w:val="005A2A37"/>
    <w:rsid w:val="005A2C65"/>
    <w:rsid w:val="005A32E5"/>
    <w:rsid w:val="005A3982"/>
    <w:rsid w:val="005A4B92"/>
    <w:rsid w:val="005A4D38"/>
    <w:rsid w:val="005A5395"/>
    <w:rsid w:val="005A5FB7"/>
    <w:rsid w:val="005A614C"/>
    <w:rsid w:val="005A6C9A"/>
    <w:rsid w:val="005B03F4"/>
    <w:rsid w:val="005B056E"/>
    <w:rsid w:val="005B0610"/>
    <w:rsid w:val="005B0949"/>
    <w:rsid w:val="005B0F9B"/>
    <w:rsid w:val="005B1E59"/>
    <w:rsid w:val="005B2A3F"/>
    <w:rsid w:val="005B2B81"/>
    <w:rsid w:val="005B3FBA"/>
    <w:rsid w:val="005B4B0F"/>
    <w:rsid w:val="005B5437"/>
    <w:rsid w:val="005B543A"/>
    <w:rsid w:val="005B55C9"/>
    <w:rsid w:val="005B58C6"/>
    <w:rsid w:val="005B602E"/>
    <w:rsid w:val="005B6712"/>
    <w:rsid w:val="005B7051"/>
    <w:rsid w:val="005B7170"/>
    <w:rsid w:val="005B7988"/>
    <w:rsid w:val="005B7C20"/>
    <w:rsid w:val="005B7CED"/>
    <w:rsid w:val="005B7DB2"/>
    <w:rsid w:val="005C0045"/>
    <w:rsid w:val="005C07B9"/>
    <w:rsid w:val="005C0BCF"/>
    <w:rsid w:val="005C0BE9"/>
    <w:rsid w:val="005C0EFE"/>
    <w:rsid w:val="005C1059"/>
    <w:rsid w:val="005C16A1"/>
    <w:rsid w:val="005C1EBF"/>
    <w:rsid w:val="005C24AB"/>
    <w:rsid w:val="005C26D8"/>
    <w:rsid w:val="005C3692"/>
    <w:rsid w:val="005C3AAC"/>
    <w:rsid w:val="005C3C65"/>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690A"/>
    <w:rsid w:val="005C7437"/>
    <w:rsid w:val="005C747E"/>
    <w:rsid w:val="005C788D"/>
    <w:rsid w:val="005C7F21"/>
    <w:rsid w:val="005C7FEB"/>
    <w:rsid w:val="005D0463"/>
    <w:rsid w:val="005D1684"/>
    <w:rsid w:val="005D1C1C"/>
    <w:rsid w:val="005D1E02"/>
    <w:rsid w:val="005D1F4D"/>
    <w:rsid w:val="005D2DD5"/>
    <w:rsid w:val="005D3373"/>
    <w:rsid w:val="005D37F0"/>
    <w:rsid w:val="005D390D"/>
    <w:rsid w:val="005D3BBD"/>
    <w:rsid w:val="005D3E9A"/>
    <w:rsid w:val="005D4A55"/>
    <w:rsid w:val="005D4F7E"/>
    <w:rsid w:val="005D4FD1"/>
    <w:rsid w:val="005D501C"/>
    <w:rsid w:val="005D5091"/>
    <w:rsid w:val="005D5EE5"/>
    <w:rsid w:val="005D7063"/>
    <w:rsid w:val="005D723F"/>
    <w:rsid w:val="005E06E0"/>
    <w:rsid w:val="005E08CB"/>
    <w:rsid w:val="005E094D"/>
    <w:rsid w:val="005E0D44"/>
    <w:rsid w:val="005E1162"/>
    <w:rsid w:val="005E189E"/>
    <w:rsid w:val="005E1AAE"/>
    <w:rsid w:val="005E213D"/>
    <w:rsid w:val="005E221D"/>
    <w:rsid w:val="005E2A0B"/>
    <w:rsid w:val="005E2A20"/>
    <w:rsid w:val="005E2E43"/>
    <w:rsid w:val="005E3678"/>
    <w:rsid w:val="005E37A7"/>
    <w:rsid w:val="005E3D82"/>
    <w:rsid w:val="005E4033"/>
    <w:rsid w:val="005E5E3E"/>
    <w:rsid w:val="005E6034"/>
    <w:rsid w:val="005E621C"/>
    <w:rsid w:val="005E6C47"/>
    <w:rsid w:val="005E7179"/>
    <w:rsid w:val="005E717D"/>
    <w:rsid w:val="005E71B9"/>
    <w:rsid w:val="005E72D4"/>
    <w:rsid w:val="005E73EB"/>
    <w:rsid w:val="005E76AF"/>
    <w:rsid w:val="005F006A"/>
    <w:rsid w:val="005F012F"/>
    <w:rsid w:val="005F0F5A"/>
    <w:rsid w:val="005F13FA"/>
    <w:rsid w:val="005F1708"/>
    <w:rsid w:val="005F1840"/>
    <w:rsid w:val="005F194F"/>
    <w:rsid w:val="005F1A13"/>
    <w:rsid w:val="005F1CF1"/>
    <w:rsid w:val="005F259D"/>
    <w:rsid w:val="005F2A65"/>
    <w:rsid w:val="005F2F62"/>
    <w:rsid w:val="005F346E"/>
    <w:rsid w:val="005F40A1"/>
    <w:rsid w:val="005F4979"/>
    <w:rsid w:val="005F4F30"/>
    <w:rsid w:val="005F537C"/>
    <w:rsid w:val="005F5B37"/>
    <w:rsid w:val="005F5FAE"/>
    <w:rsid w:val="005F63CA"/>
    <w:rsid w:val="005F63D6"/>
    <w:rsid w:val="005F64C4"/>
    <w:rsid w:val="005F65B9"/>
    <w:rsid w:val="006006CE"/>
    <w:rsid w:val="00600D96"/>
    <w:rsid w:val="00601593"/>
    <w:rsid w:val="00601919"/>
    <w:rsid w:val="00602322"/>
    <w:rsid w:val="00602A96"/>
    <w:rsid w:val="00602E96"/>
    <w:rsid w:val="00603318"/>
    <w:rsid w:val="006035AA"/>
    <w:rsid w:val="0060498C"/>
    <w:rsid w:val="00604A8D"/>
    <w:rsid w:val="0060515B"/>
    <w:rsid w:val="006057E2"/>
    <w:rsid w:val="00605C57"/>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4E03"/>
    <w:rsid w:val="006151B4"/>
    <w:rsid w:val="00615DCC"/>
    <w:rsid w:val="0061609A"/>
    <w:rsid w:val="0061626E"/>
    <w:rsid w:val="00616B75"/>
    <w:rsid w:val="00617285"/>
    <w:rsid w:val="00617622"/>
    <w:rsid w:val="0062061C"/>
    <w:rsid w:val="00620CBE"/>
    <w:rsid w:val="00621133"/>
    <w:rsid w:val="00621E99"/>
    <w:rsid w:val="0062237A"/>
    <w:rsid w:val="00622742"/>
    <w:rsid w:val="00622F81"/>
    <w:rsid w:val="006230EF"/>
    <w:rsid w:val="006231C7"/>
    <w:rsid w:val="0062374B"/>
    <w:rsid w:val="00623D00"/>
    <w:rsid w:val="006240B3"/>
    <w:rsid w:val="00624530"/>
    <w:rsid w:val="00624A19"/>
    <w:rsid w:val="006250F5"/>
    <w:rsid w:val="00625B4B"/>
    <w:rsid w:val="00626B4E"/>
    <w:rsid w:val="00627E9B"/>
    <w:rsid w:val="006316C2"/>
    <w:rsid w:val="00632148"/>
    <w:rsid w:val="006322A7"/>
    <w:rsid w:val="00632A37"/>
    <w:rsid w:val="00632ED6"/>
    <w:rsid w:val="006332F3"/>
    <w:rsid w:val="006335B4"/>
    <w:rsid w:val="00633705"/>
    <w:rsid w:val="006352D4"/>
    <w:rsid w:val="0063618D"/>
    <w:rsid w:val="0063623D"/>
    <w:rsid w:val="006366E5"/>
    <w:rsid w:val="006367EF"/>
    <w:rsid w:val="00636F4F"/>
    <w:rsid w:val="00637139"/>
    <w:rsid w:val="006373DA"/>
    <w:rsid w:val="00637A4D"/>
    <w:rsid w:val="0064054C"/>
    <w:rsid w:val="006421D3"/>
    <w:rsid w:val="0064277A"/>
    <w:rsid w:val="0064285B"/>
    <w:rsid w:val="00642B43"/>
    <w:rsid w:val="00642C6F"/>
    <w:rsid w:val="00642E0A"/>
    <w:rsid w:val="0064331F"/>
    <w:rsid w:val="00644D76"/>
    <w:rsid w:val="006454DF"/>
    <w:rsid w:val="006454EB"/>
    <w:rsid w:val="00646429"/>
    <w:rsid w:val="00650235"/>
    <w:rsid w:val="006506C8"/>
    <w:rsid w:val="006507F9"/>
    <w:rsid w:val="006520C2"/>
    <w:rsid w:val="00652500"/>
    <w:rsid w:val="00652770"/>
    <w:rsid w:val="00652E36"/>
    <w:rsid w:val="00653A84"/>
    <w:rsid w:val="006547A5"/>
    <w:rsid w:val="0065567A"/>
    <w:rsid w:val="0065672A"/>
    <w:rsid w:val="00656AB0"/>
    <w:rsid w:val="00656BFF"/>
    <w:rsid w:val="00656DB7"/>
    <w:rsid w:val="006572A9"/>
    <w:rsid w:val="00657BDB"/>
    <w:rsid w:val="00660948"/>
    <w:rsid w:val="006609FD"/>
    <w:rsid w:val="006614A5"/>
    <w:rsid w:val="00661C66"/>
    <w:rsid w:val="006620CB"/>
    <w:rsid w:val="006629E9"/>
    <w:rsid w:val="00662CCF"/>
    <w:rsid w:val="00663411"/>
    <w:rsid w:val="00664362"/>
    <w:rsid w:val="0066442A"/>
    <w:rsid w:val="0066459C"/>
    <w:rsid w:val="00664D3B"/>
    <w:rsid w:val="00665FEB"/>
    <w:rsid w:val="0066609E"/>
    <w:rsid w:val="00667C33"/>
    <w:rsid w:val="00670180"/>
    <w:rsid w:val="00670254"/>
    <w:rsid w:val="00671525"/>
    <w:rsid w:val="006718F3"/>
    <w:rsid w:val="00671DAD"/>
    <w:rsid w:val="00671E20"/>
    <w:rsid w:val="00671FCE"/>
    <w:rsid w:val="006724C6"/>
    <w:rsid w:val="00674758"/>
    <w:rsid w:val="00674775"/>
    <w:rsid w:val="006749E7"/>
    <w:rsid w:val="006756CA"/>
    <w:rsid w:val="0067657C"/>
    <w:rsid w:val="00677C77"/>
    <w:rsid w:val="00680B19"/>
    <w:rsid w:val="006816B9"/>
    <w:rsid w:val="00682F41"/>
    <w:rsid w:val="0068329F"/>
    <w:rsid w:val="0068398F"/>
    <w:rsid w:val="00683A5D"/>
    <w:rsid w:val="00683FD0"/>
    <w:rsid w:val="00684E97"/>
    <w:rsid w:val="006850A5"/>
    <w:rsid w:val="0068518E"/>
    <w:rsid w:val="006854E8"/>
    <w:rsid w:val="006858BF"/>
    <w:rsid w:val="00685E4D"/>
    <w:rsid w:val="00686324"/>
    <w:rsid w:val="00686836"/>
    <w:rsid w:val="00686E1E"/>
    <w:rsid w:val="00687401"/>
    <w:rsid w:val="00687795"/>
    <w:rsid w:val="00687BD8"/>
    <w:rsid w:val="00687F9A"/>
    <w:rsid w:val="006902E0"/>
    <w:rsid w:val="00690EAD"/>
    <w:rsid w:val="006912FA"/>
    <w:rsid w:val="00691656"/>
    <w:rsid w:val="00691853"/>
    <w:rsid w:val="006918B7"/>
    <w:rsid w:val="006918FF"/>
    <w:rsid w:val="0069192D"/>
    <w:rsid w:val="006932F0"/>
    <w:rsid w:val="006933F7"/>
    <w:rsid w:val="00693A50"/>
    <w:rsid w:val="00693D7B"/>
    <w:rsid w:val="00695377"/>
    <w:rsid w:val="006959D6"/>
    <w:rsid w:val="00697418"/>
    <w:rsid w:val="006A00E6"/>
    <w:rsid w:val="006A136E"/>
    <w:rsid w:val="006A16A0"/>
    <w:rsid w:val="006A16D1"/>
    <w:rsid w:val="006A1CCD"/>
    <w:rsid w:val="006A1DB2"/>
    <w:rsid w:val="006A2653"/>
    <w:rsid w:val="006A2CD6"/>
    <w:rsid w:val="006A3A40"/>
    <w:rsid w:val="006A3D21"/>
    <w:rsid w:val="006A4773"/>
    <w:rsid w:val="006A4C9E"/>
    <w:rsid w:val="006A5251"/>
    <w:rsid w:val="006A556D"/>
    <w:rsid w:val="006A575F"/>
    <w:rsid w:val="006A5903"/>
    <w:rsid w:val="006A5C26"/>
    <w:rsid w:val="006A5E18"/>
    <w:rsid w:val="006A5EE8"/>
    <w:rsid w:val="006A6A11"/>
    <w:rsid w:val="006A7064"/>
    <w:rsid w:val="006A73A2"/>
    <w:rsid w:val="006A7AAF"/>
    <w:rsid w:val="006A7B93"/>
    <w:rsid w:val="006B0199"/>
    <w:rsid w:val="006B08F4"/>
    <w:rsid w:val="006B09C9"/>
    <w:rsid w:val="006B0A9E"/>
    <w:rsid w:val="006B1032"/>
    <w:rsid w:val="006B1F00"/>
    <w:rsid w:val="006B1F91"/>
    <w:rsid w:val="006B1FEC"/>
    <w:rsid w:val="006B21BF"/>
    <w:rsid w:val="006B227C"/>
    <w:rsid w:val="006B242E"/>
    <w:rsid w:val="006B2A2B"/>
    <w:rsid w:val="006B313A"/>
    <w:rsid w:val="006B31A8"/>
    <w:rsid w:val="006B3BED"/>
    <w:rsid w:val="006B3CA2"/>
    <w:rsid w:val="006B4503"/>
    <w:rsid w:val="006B4917"/>
    <w:rsid w:val="006B4F9C"/>
    <w:rsid w:val="006B4FFF"/>
    <w:rsid w:val="006B524B"/>
    <w:rsid w:val="006B5428"/>
    <w:rsid w:val="006B6977"/>
    <w:rsid w:val="006B755C"/>
    <w:rsid w:val="006B7D5B"/>
    <w:rsid w:val="006C063C"/>
    <w:rsid w:val="006C0D37"/>
    <w:rsid w:val="006C1715"/>
    <w:rsid w:val="006C1925"/>
    <w:rsid w:val="006C1FAB"/>
    <w:rsid w:val="006C2011"/>
    <w:rsid w:val="006C20AA"/>
    <w:rsid w:val="006C20E8"/>
    <w:rsid w:val="006C2C17"/>
    <w:rsid w:val="006C30EA"/>
    <w:rsid w:val="006C3632"/>
    <w:rsid w:val="006C4733"/>
    <w:rsid w:val="006C4DF3"/>
    <w:rsid w:val="006C4E77"/>
    <w:rsid w:val="006C4EBE"/>
    <w:rsid w:val="006C59EA"/>
    <w:rsid w:val="006C5AE8"/>
    <w:rsid w:val="006C6985"/>
    <w:rsid w:val="006C7271"/>
    <w:rsid w:val="006C7391"/>
    <w:rsid w:val="006C745C"/>
    <w:rsid w:val="006C7703"/>
    <w:rsid w:val="006C798F"/>
    <w:rsid w:val="006D072A"/>
    <w:rsid w:val="006D07FA"/>
    <w:rsid w:val="006D0CCB"/>
    <w:rsid w:val="006D14B0"/>
    <w:rsid w:val="006D2694"/>
    <w:rsid w:val="006D29FF"/>
    <w:rsid w:val="006D3044"/>
    <w:rsid w:val="006D391B"/>
    <w:rsid w:val="006D4C3D"/>
    <w:rsid w:val="006D4E8A"/>
    <w:rsid w:val="006D50C6"/>
    <w:rsid w:val="006D534C"/>
    <w:rsid w:val="006D53FB"/>
    <w:rsid w:val="006D57D8"/>
    <w:rsid w:val="006D602D"/>
    <w:rsid w:val="006D702F"/>
    <w:rsid w:val="006D723C"/>
    <w:rsid w:val="006E00A7"/>
    <w:rsid w:val="006E0687"/>
    <w:rsid w:val="006E08A2"/>
    <w:rsid w:val="006E0A92"/>
    <w:rsid w:val="006E0D33"/>
    <w:rsid w:val="006E1271"/>
    <w:rsid w:val="006E16F6"/>
    <w:rsid w:val="006E18B5"/>
    <w:rsid w:val="006E2086"/>
    <w:rsid w:val="006E2517"/>
    <w:rsid w:val="006E267F"/>
    <w:rsid w:val="006E3348"/>
    <w:rsid w:val="006E3EAF"/>
    <w:rsid w:val="006E4200"/>
    <w:rsid w:val="006E43AA"/>
    <w:rsid w:val="006E4587"/>
    <w:rsid w:val="006E4A84"/>
    <w:rsid w:val="006E5983"/>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F3E"/>
    <w:rsid w:val="007000AF"/>
    <w:rsid w:val="00700928"/>
    <w:rsid w:val="0070110F"/>
    <w:rsid w:val="0070140F"/>
    <w:rsid w:val="00702445"/>
    <w:rsid w:val="007025C0"/>
    <w:rsid w:val="007029E5"/>
    <w:rsid w:val="00702A72"/>
    <w:rsid w:val="0070374B"/>
    <w:rsid w:val="00703850"/>
    <w:rsid w:val="00704107"/>
    <w:rsid w:val="00705883"/>
    <w:rsid w:val="00706124"/>
    <w:rsid w:val="007066D4"/>
    <w:rsid w:val="007066ED"/>
    <w:rsid w:val="00706831"/>
    <w:rsid w:val="007068F4"/>
    <w:rsid w:val="00706AC2"/>
    <w:rsid w:val="00706F5B"/>
    <w:rsid w:val="0070733D"/>
    <w:rsid w:val="00707672"/>
    <w:rsid w:val="007076A8"/>
    <w:rsid w:val="00707D37"/>
    <w:rsid w:val="00710104"/>
    <w:rsid w:val="007112E9"/>
    <w:rsid w:val="00711A11"/>
    <w:rsid w:val="00712199"/>
    <w:rsid w:val="007127BB"/>
    <w:rsid w:val="00712EE4"/>
    <w:rsid w:val="00712F98"/>
    <w:rsid w:val="007132B3"/>
    <w:rsid w:val="0071354C"/>
    <w:rsid w:val="00713C27"/>
    <w:rsid w:val="007147E9"/>
    <w:rsid w:val="00715208"/>
    <w:rsid w:val="00715B39"/>
    <w:rsid w:val="00715F31"/>
    <w:rsid w:val="007163CF"/>
    <w:rsid w:val="007167C1"/>
    <w:rsid w:val="00716A33"/>
    <w:rsid w:val="007201E3"/>
    <w:rsid w:val="0072023B"/>
    <w:rsid w:val="007207E5"/>
    <w:rsid w:val="00721D3F"/>
    <w:rsid w:val="007222FD"/>
    <w:rsid w:val="0072240E"/>
    <w:rsid w:val="0072266C"/>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CE7"/>
    <w:rsid w:val="00731CEF"/>
    <w:rsid w:val="00731DDA"/>
    <w:rsid w:val="00731F17"/>
    <w:rsid w:val="00732030"/>
    <w:rsid w:val="0073281E"/>
    <w:rsid w:val="00732961"/>
    <w:rsid w:val="00732D58"/>
    <w:rsid w:val="00733D52"/>
    <w:rsid w:val="00735874"/>
    <w:rsid w:val="00736BCE"/>
    <w:rsid w:val="00737475"/>
    <w:rsid w:val="00742DC4"/>
    <w:rsid w:val="007430B3"/>
    <w:rsid w:val="007433FE"/>
    <w:rsid w:val="0074485E"/>
    <w:rsid w:val="0074494B"/>
    <w:rsid w:val="007452E5"/>
    <w:rsid w:val="00745503"/>
    <w:rsid w:val="00745755"/>
    <w:rsid w:val="00746792"/>
    <w:rsid w:val="007469B2"/>
    <w:rsid w:val="00746AA1"/>
    <w:rsid w:val="00746E6E"/>
    <w:rsid w:val="007479E1"/>
    <w:rsid w:val="00751061"/>
    <w:rsid w:val="0075138D"/>
    <w:rsid w:val="007520BE"/>
    <w:rsid w:val="00752406"/>
    <w:rsid w:val="0075296C"/>
    <w:rsid w:val="00752AC4"/>
    <w:rsid w:val="00753B46"/>
    <w:rsid w:val="0075413A"/>
    <w:rsid w:val="00754A31"/>
    <w:rsid w:val="00754D4D"/>
    <w:rsid w:val="0075501A"/>
    <w:rsid w:val="007556D6"/>
    <w:rsid w:val="00755806"/>
    <w:rsid w:val="00755DE1"/>
    <w:rsid w:val="00756727"/>
    <w:rsid w:val="00756A7B"/>
    <w:rsid w:val="00756AC9"/>
    <w:rsid w:val="00756D3C"/>
    <w:rsid w:val="00757105"/>
    <w:rsid w:val="00761383"/>
    <w:rsid w:val="007614BA"/>
    <w:rsid w:val="007615BC"/>
    <w:rsid w:val="00761843"/>
    <w:rsid w:val="00761846"/>
    <w:rsid w:val="00761CFD"/>
    <w:rsid w:val="007628C7"/>
    <w:rsid w:val="00762EE3"/>
    <w:rsid w:val="00762FC9"/>
    <w:rsid w:val="007639B1"/>
    <w:rsid w:val="00763C5F"/>
    <w:rsid w:val="00764C9C"/>
    <w:rsid w:val="007651A2"/>
    <w:rsid w:val="007657ED"/>
    <w:rsid w:val="00765C76"/>
    <w:rsid w:val="00766382"/>
    <w:rsid w:val="007663C0"/>
    <w:rsid w:val="00766E6A"/>
    <w:rsid w:val="0076755C"/>
    <w:rsid w:val="00767921"/>
    <w:rsid w:val="00767950"/>
    <w:rsid w:val="007706B4"/>
    <w:rsid w:val="0077174D"/>
    <w:rsid w:val="00771867"/>
    <w:rsid w:val="00771B6A"/>
    <w:rsid w:val="007723AF"/>
    <w:rsid w:val="00772407"/>
    <w:rsid w:val="00772B10"/>
    <w:rsid w:val="0077346E"/>
    <w:rsid w:val="00773499"/>
    <w:rsid w:val="007735FF"/>
    <w:rsid w:val="00773D2D"/>
    <w:rsid w:val="0077601B"/>
    <w:rsid w:val="00776166"/>
    <w:rsid w:val="007763B7"/>
    <w:rsid w:val="007763E1"/>
    <w:rsid w:val="00776516"/>
    <w:rsid w:val="00776FDF"/>
    <w:rsid w:val="00777575"/>
    <w:rsid w:val="00782823"/>
    <w:rsid w:val="00782FD7"/>
    <w:rsid w:val="007830F4"/>
    <w:rsid w:val="00783A24"/>
    <w:rsid w:val="00784017"/>
    <w:rsid w:val="007845EC"/>
    <w:rsid w:val="00784860"/>
    <w:rsid w:val="00784C3D"/>
    <w:rsid w:val="00785EA5"/>
    <w:rsid w:val="007861CD"/>
    <w:rsid w:val="007861E0"/>
    <w:rsid w:val="00787D52"/>
    <w:rsid w:val="00790547"/>
    <w:rsid w:val="00790641"/>
    <w:rsid w:val="007912A3"/>
    <w:rsid w:val="007924A5"/>
    <w:rsid w:val="007930AE"/>
    <w:rsid w:val="0079317D"/>
    <w:rsid w:val="00793DDB"/>
    <w:rsid w:val="007942A8"/>
    <w:rsid w:val="0079462C"/>
    <w:rsid w:val="00794D23"/>
    <w:rsid w:val="00794D70"/>
    <w:rsid w:val="00795020"/>
    <w:rsid w:val="00795566"/>
    <w:rsid w:val="0079600D"/>
    <w:rsid w:val="007966EE"/>
    <w:rsid w:val="00796A14"/>
    <w:rsid w:val="00797804"/>
    <w:rsid w:val="007A07EA"/>
    <w:rsid w:val="007A13A0"/>
    <w:rsid w:val="007A13D3"/>
    <w:rsid w:val="007A1E36"/>
    <w:rsid w:val="007A1E46"/>
    <w:rsid w:val="007A26FC"/>
    <w:rsid w:val="007A2768"/>
    <w:rsid w:val="007A2945"/>
    <w:rsid w:val="007A2A90"/>
    <w:rsid w:val="007A2EB7"/>
    <w:rsid w:val="007A37D9"/>
    <w:rsid w:val="007A3C6B"/>
    <w:rsid w:val="007A5329"/>
    <w:rsid w:val="007A5E6A"/>
    <w:rsid w:val="007A609A"/>
    <w:rsid w:val="007A6241"/>
    <w:rsid w:val="007A799C"/>
    <w:rsid w:val="007B016B"/>
    <w:rsid w:val="007B0DFE"/>
    <w:rsid w:val="007B1864"/>
    <w:rsid w:val="007B1D1B"/>
    <w:rsid w:val="007B1F1D"/>
    <w:rsid w:val="007B2450"/>
    <w:rsid w:val="007B2599"/>
    <w:rsid w:val="007B2A57"/>
    <w:rsid w:val="007B334F"/>
    <w:rsid w:val="007B3B93"/>
    <w:rsid w:val="007B4664"/>
    <w:rsid w:val="007B55BA"/>
    <w:rsid w:val="007B75A4"/>
    <w:rsid w:val="007C0523"/>
    <w:rsid w:val="007C0577"/>
    <w:rsid w:val="007C0CBF"/>
    <w:rsid w:val="007C1089"/>
    <w:rsid w:val="007C10A9"/>
    <w:rsid w:val="007C19B7"/>
    <w:rsid w:val="007C20D6"/>
    <w:rsid w:val="007C39F5"/>
    <w:rsid w:val="007C3C48"/>
    <w:rsid w:val="007C3CC9"/>
    <w:rsid w:val="007C4413"/>
    <w:rsid w:val="007C4BF4"/>
    <w:rsid w:val="007C5672"/>
    <w:rsid w:val="007C5685"/>
    <w:rsid w:val="007C6F93"/>
    <w:rsid w:val="007C778C"/>
    <w:rsid w:val="007C7D8E"/>
    <w:rsid w:val="007C7FDA"/>
    <w:rsid w:val="007D03AD"/>
    <w:rsid w:val="007D135C"/>
    <w:rsid w:val="007D1384"/>
    <w:rsid w:val="007D2493"/>
    <w:rsid w:val="007D2518"/>
    <w:rsid w:val="007D26F6"/>
    <w:rsid w:val="007D3543"/>
    <w:rsid w:val="007D43B2"/>
    <w:rsid w:val="007D46AA"/>
    <w:rsid w:val="007D558F"/>
    <w:rsid w:val="007D5E3F"/>
    <w:rsid w:val="007D6359"/>
    <w:rsid w:val="007D6A8C"/>
    <w:rsid w:val="007D6A9B"/>
    <w:rsid w:val="007D6C86"/>
    <w:rsid w:val="007D76E2"/>
    <w:rsid w:val="007D7D12"/>
    <w:rsid w:val="007E00E6"/>
    <w:rsid w:val="007E09E1"/>
    <w:rsid w:val="007E0BCE"/>
    <w:rsid w:val="007E1814"/>
    <w:rsid w:val="007E237D"/>
    <w:rsid w:val="007E23C2"/>
    <w:rsid w:val="007E2E6E"/>
    <w:rsid w:val="007E3090"/>
    <w:rsid w:val="007E4A8C"/>
    <w:rsid w:val="007E4BA3"/>
    <w:rsid w:val="007E4FDF"/>
    <w:rsid w:val="007E50AC"/>
    <w:rsid w:val="007E5971"/>
    <w:rsid w:val="007E5A74"/>
    <w:rsid w:val="007E5ED7"/>
    <w:rsid w:val="007E620A"/>
    <w:rsid w:val="007E6F6B"/>
    <w:rsid w:val="007E73C6"/>
    <w:rsid w:val="007E7D44"/>
    <w:rsid w:val="007F02EA"/>
    <w:rsid w:val="007F039F"/>
    <w:rsid w:val="007F0771"/>
    <w:rsid w:val="007F12EF"/>
    <w:rsid w:val="007F2134"/>
    <w:rsid w:val="007F2C14"/>
    <w:rsid w:val="007F2E13"/>
    <w:rsid w:val="007F353F"/>
    <w:rsid w:val="007F3803"/>
    <w:rsid w:val="007F47C5"/>
    <w:rsid w:val="007F4B93"/>
    <w:rsid w:val="007F4DF1"/>
    <w:rsid w:val="007F4EB2"/>
    <w:rsid w:val="007F517C"/>
    <w:rsid w:val="007F54B8"/>
    <w:rsid w:val="007F5DD8"/>
    <w:rsid w:val="007F7DC3"/>
    <w:rsid w:val="008002DF"/>
    <w:rsid w:val="008016E9"/>
    <w:rsid w:val="00802687"/>
    <w:rsid w:val="00802D5B"/>
    <w:rsid w:val="00803BCD"/>
    <w:rsid w:val="00803D4D"/>
    <w:rsid w:val="00803F63"/>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4DBC"/>
    <w:rsid w:val="008155CB"/>
    <w:rsid w:val="00815706"/>
    <w:rsid w:val="00815ADA"/>
    <w:rsid w:val="00817656"/>
    <w:rsid w:val="00817BF5"/>
    <w:rsid w:val="008206A9"/>
    <w:rsid w:val="008209A3"/>
    <w:rsid w:val="00820A8C"/>
    <w:rsid w:val="00820C58"/>
    <w:rsid w:val="008211AC"/>
    <w:rsid w:val="0082172E"/>
    <w:rsid w:val="0082177E"/>
    <w:rsid w:val="00821B4C"/>
    <w:rsid w:val="00821BA9"/>
    <w:rsid w:val="00823602"/>
    <w:rsid w:val="00823E06"/>
    <w:rsid w:val="00824E52"/>
    <w:rsid w:val="00824F34"/>
    <w:rsid w:val="00825AE5"/>
    <w:rsid w:val="00825E52"/>
    <w:rsid w:val="00826F7F"/>
    <w:rsid w:val="0082713B"/>
    <w:rsid w:val="0082723E"/>
    <w:rsid w:val="008300AD"/>
    <w:rsid w:val="00830168"/>
    <w:rsid w:val="00830507"/>
    <w:rsid w:val="008323AC"/>
    <w:rsid w:val="00832DC0"/>
    <w:rsid w:val="0083317C"/>
    <w:rsid w:val="0083333A"/>
    <w:rsid w:val="008346BF"/>
    <w:rsid w:val="008347EF"/>
    <w:rsid w:val="00834B45"/>
    <w:rsid w:val="00835008"/>
    <w:rsid w:val="0083559F"/>
    <w:rsid w:val="0083571D"/>
    <w:rsid w:val="00835869"/>
    <w:rsid w:val="008361AA"/>
    <w:rsid w:val="0083653C"/>
    <w:rsid w:val="00837C1A"/>
    <w:rsid w:val="0084041A"/>
    <w:rsid w:val="0084128C"/>
    <w:rsid w:val="00841AB9"/>
    <w:rsid w:val="00842017"/>
    <w:rsid w:val="0084232A"/>
    <w:rsid w:val="00842527"/>
    <w:rsid w:val="00842A4C"/>
    <w:rsid w:val="0084351D"/>
    <w:rsid w:val="00843ED5"/>
    <w:rsid w:val="008446F2"/>
    <w:rsid w:val="0084472A"/>
    <w:rsid w:val="008451BD"/>
    <w:rsid w:val="00845FCA"/>
    <w:rsid w:val="00847E69"/>
    <w:rsid w:val="00847F3A"/>
    <w:rsid w:val="00850D7A"/>
    <w:rsid w:val="008515FC"/>
    <w:rsid w:val="0085231D"/>
    <w:rsid w:val="00852359"/>
    <w:rsid w:val="008535EA"/>
    <w:rsid w:val="0085398E"/>
    <w:rsid w:val="00853EA9"/>
    <w:rsid w:val="0085465F"/>
    <w:rsid w:val="0085506D"/>
    <w:rsid w:val="008558A5"/>
    <w:rsid w:val="00855FEE"/>
    <w:rsid w:val="008561CC"/>
    <w:rsid w:val="0085786B"/>
    <w:rsid w:val="00857AE1"/>
    <w:rsid w:val="00857DBA"/>
    <w:rsid w:val="00857F83"/>
    <w:rsid w:val="00860BF9"/>
    <w:rsid w:val="008615A8"/>
    <w:rsid w:val="00861CD9"/>
    <w:rsid w:val="00861E8B"/>
    <w:rsid w:val="00862037"/>
    <w:rsid w:val="00863736"/>
    <w:rsid w:val="00863876"/>
    <w:rsid w:val="00863E97"/>
    <w:rsid w:val="008642FA"/>
    <w:rsid w:val="00864F82"/>
    <w:rsid w:val="008650B6"/>
    <w:rsid w:val="00865D8C"/>
    <w:rsid w:val="008662B6"/>
    <w:rsid w:val="00866370"/>
    <w:rsid w:val="00866644"/>
    <w:rsid w:val="008667CF"/>
    <w:rsid w:val="0086683F"/>
    <w:rsid w:val="00867035"/>
    <w:rsid w:val="00867719"/>
    <w:rsid w:val="0087007F"/>
    <w:rsid w:val="00870D2D"/>
    <w:rsid w:val="00871AEE"/>
    <w:rsid w:val="00871C0D"/>
    <w:rsid w:val="008724C0"/>
    <w:rsid w:val="0087257F"/>
    <w:rsid w:val="00872A44"/>
    <w:rsid w:val="00873065"/>
    <w:rsid w:val="008731C2"/>
    <w:rsid w:val="00874836"/>
    <w:rsid w:val="00876407"/>
    <w:rsid w:val="00876A8B"/>
    <w:rsid w:val="0087730E"/>
    <w:rsid w:val="0087755E"/>
    <w:rsid w:val="008777AD"/>
    <w:rsid w:val="00877B51"/>
    <w:rsid w:val="00877C2B"/>
    <w:rsid w:val="00877F60"/>
    <w:rsid w:val="008803DC"/>
    <w:rsid w:val="008804AE"/>
    <w:rsid w:val="00881140"/>
    <w:rsid w:val="008818A3"/>
    <w:rsid w:val="008819CE"/>
    <w:rsid w:val="008826B5"/>
    <w:rsid w:val="008827FB"/>
    <w:rsid w:val="00882EDA"/>
    <w:rsid w:val="00883B7D"/>
    <w:rsid w:val="00883F8A"/>
    <w:rsid w:val="00883F97"/>
    <w:rsid w:val="008842CB"/>
    <w:rsid w:val="0088471A"/>
    <w:rsid w:val="008858AB"/>
    <w:rsid w:val="0088620C"/>
    <w:rsid w:val="008867F4"/>
    <w:rsid w:val="008868DA"/>
    <w:rsid w:val="00886C87"/>
    <w:rsid w:val="00886D43"/>
    <w:rsid w:val="00886F2A"/>
    <w:rsid w:val="00887155"/>
    <w:rsid w:val="00887B27"/>
    <w:rsid w:val="008907CD"/>
    <w:rsid w:val="00891323"/>
    <w:rsid w:val="00891BFB"/>
    <w:rsid w:val="00892BCD"/>
    <w:rsid w:val="00892C9C"/>
    <w:rsid w:val="00892E0B"/>
    <w:rsid w:val="00892FFF"/>
    <w:rsid w:val="008933B2"/>
    <w:rsid w:val="00895787"/>
    <w:rsid w:val="00896A46"/>
    <w:rsid w:val="00897816"/>
    <w:rsid w:val="008A029C"/>
    <w:rsid w:val="008A0FDC"/>
    <w:rsid w:val="008A1A2F"/>
    <w:rsid w:val="008A2598"/>
    <w:rsid w:val="008A2C2B"/>
    <w:rsid w:val="008A390B"/>
    <w:rsid w:val="008A401E"/>
    <w:rsid w:val="008A4350"/>
    <w:rsid w:val="008A450C"/>
    <w:rsid w:val="008A4916"/>
    <w:rsid w:val="008A4CC3"/>
    <w:rsid w:val="008A50EB"/>
    <w:rsid w:val="008A606E"/>
    <w:rsid w:val="008A67E8"/>
    <w:rsid w:val="008A6ACF"/>
    <w:rsid w:val="008A6EC0"/>
    <w:rsid w:val="008B00D8"/>
    <w:rsid w:val="008B090D"/>
    <w:rsid w:val="008B0ADB"/>
    <w:rsid w:val="008B0C04"/>
    <w:rsid w:val="008B20A2"/>
    <w:rsid w:val="008B2575"/>
    <w:rsid w:val="008B26DB"/>
    <w:rsid w:val="008B2B09"/>
    <w:rsid w:val="008B2F8A"/>
    <w:rsid w:val="008B323B"/>
    <w:rsid w:val="008B547E"/>
    <w:rsid w:val="008B5B3F"/>
    <w:rsid w:val="008B6630"/>
    <w:rsid w:val="008B7D82"/>
    <w:rsid w:val="008B7F45"/>
    <w:rsid w:val="008C1A1C"/>
    <w:rsid w:val="008C1E09"/>
    <w:rsid w:val="008C24F6"/>
    <w:rsid w:val="008C441D"/>
    <w:rsid w:val="008C44AC"/>
    <w:rsid w:val="008C497D"/>
    <w:rsid w:val="008C625E"/>
    <w:rsid w:val="008C7174"/>
    <w:rsid w:val="008C7603"/>
    <w:rsid w:val="008C7A1C"/>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7C3A"/>
    <w:rsid w:val="008D7E2C"/>
    <w:rsid w:val="008E017B"/>
    <w:rsid w:val="008E070B"/>
    <w:rsid w:val="008E10F9"/>
    <w:rsid w:val="008E289E"/>
    <w:rsid w:val="008E4302"/>
    <w:rsid w:val="008E547F"/>
    <w:rsid w:val="008E688B"/>
    <w:rsid w:val="008E6BEC"/>
    <w:rsid w:val="008E7735"/>
    <w:rsid w:val="008F0605"/>
    <w:rsid w:val="008F0960"/>
    <w:rsid w:val="008F099E"/>
    <w:rsid w:val="008F110C"/>
    <w:rsid w:val="008F1673"/>
    <w:rsid w:val="008F168E"/>
    <w:rsid w:val="008F1BB4"/>
    <w:rsid w:val="008F1C61"/>
    <w:rsid w:val="008F2458"/>
    <w:rsid w:val="008F3B1A"/>
    <w:rsid w:val="008F3CF9"/>
    <w:rsid w:val="008F3D91"/>
    <w:rsid w:val="008F44A7"/>
    <w:rsid w:val="008F4B0C"/>
    <w:rsid w:val="008F4F52"/>
    <w:rsid w:val="008F4FE0"/>
    <w:rsid w:val="008F58C5"/>
    <w:rsid w:val="008F601E"/>
    <w:rsid w:val="008F6045"/>
    <w:rsid w:val="008F6076"/>
    <w:rsid w:val="008F60EF"/>
    <w:rsid w:val="008F61C5"/>
    <w:rsid w:val="008F63B4"/>
    <w:rsid w:val="008F71E6"/>
    <w:rsid w:val="008F72C3"/>
    <w:rsid w:val="008F73EA"/>
    <w:rsid w:val="008F7837"/>
    <w:rsid w:val="008F785B"/>
    <w:rsid w:val="008F7FCA"/>
    <w:rsid w:val="00900C6C"/>
    <w:rsid w:val="0090124A"/>
    <w:rsid w:val="00901CBB"/>
    <w:rsid w:val="00902007"/>
    <w:rsid w:val="00902333"/>
    <w:rsid w:val="00903480"/>
    <w:rsid w:val="0090352A"/>
    <w:rsid w:val="00903738"/>
    <w:rsid w:val="0090433B"/>
    <w:rsid w:val="009043CC"/>
    <w:rsid w:val="009043F9"/>
    <w:rsid w:val="00904F54"/>
    <w:rsid w:val="00905521"/>
    <w:rsid w:val="009059D8"/>
    <w:rsid w:val="00905E93"/>
    <w:rsid w:val="009061AE"/>
    <w:rsid w:val="0090625C"/>
    <w:rsid w:val="00906566"/>
    <w:rsid w:val="00906721"/>
    <w:rsid w:val="0090677B"/>
    <w:rsid w:val="00906D17"/>
    <w:rsid w:val="00907164"/>
    <w:rsid w:val="009073CB"/>
    <w:rsid w:val="0090746B"/>
    <w:rsid w:val="00907ED0"/>
    <w:rsid w:val="0091058D"/>
    <w:rsid w:val="009113CA"/>
    <w:rsid w:val="00911516"/>
    <w:rsid w:val="00911CD1"/>
    <w:rsid w:val="00912457"/>
    <w:rsid w:val="009124CE"/>
    <w:rsid w:val="0091295F"/>
    <w:rsid w:val="00913064"/>
    <w:rsid w:val="00913A7A"/>
    <w:rsid w:val="00913FE7"/>
    <w:rsid w:val="00914B9F"/>
    <w:rsid w:val="00915705"/>
    <w:rsid w:val="009157E8"/>
    <w:rsid w:val="00915FBC"/>
    <w:rsid w:val="0091713C"/>
    <w:rsid w:val="00917232"/>
    <w:rsid w:val="00920AE1"/>
    <w:rsid w:val="00920C2C"/>
    <w:rsid w:val="0092131A"/>
    <w:rsid w:val="00921C39"/>
    <w:rsid w:val="009226CA"/>
    <w:rsid w:val="00922C70"/>
    <w:rsid w:val="00922F1E"/>
    <w:rsid w:val="0092436D"/>
    <w:rsid w:val="009245BF"/>
    <w:rsid w:val="009259D4"/>
    <w:rsid w:val="009261F8"/>
    <w:rsid w:val="00926BCD"/>
    <w:rsid w:val="0092738D"/>
    <w:rsid w:val="00927627"/>
    <w:rsid w:val="009300E6"/>
    <w:rsid w:val="0093154C"/>
    <w:rsid w:val="00932B0C"/>
    <w:rsid w:val="009335BE"/>
    <w:rsid w:val="00934952"/>
    <w:rsid w:val="00936E12"/>
    <w:rsid w:val="009379C9"/>
    <w:rsid w:val="009406E1"/>
    <w:rsid w:val="009416CF"/>
    <w:rsid w:val="00941A41"/>
    <w:rsid w:val="009420A8"/>
    <w:rsid w:val="00942A9C"/>
    <w:rsid w:val="00942A9E"/>
    <w:rsid w:val="00943769"/>
    <w:rsid w:val="00943BA3"/>
    <w:rsid w:val="00943C24"/>
    <w:rsid w:val="00943D62"/>
    <w:rsid w:val="00943E20"/>
    <w:rsid w:val="00943FF2"/>
    <w:rsid w:val="0094531E"/>
    <w:rsid w:val="009453A8"/>
    <w:rsid w:val="00945660"/>
    <w:rsid w:val="0094594B"/>
    <w:rsid w:val="00946269"/>
    <w:rsid w:val="0094678E"/>
    <w:rsid w:val="00946B3F"/>
    <w:rsid w:val="00946BB2"/>
    <w:rsid w:val="00947AAF"/>
    <w:rsid w:val="00947C9A"/>
    <w:rsid w:val="0095097C"/>
    <w:rsid w:val="009517DD"/>
    <w:rsid w:val="00951C6A"/>
    <w:rsid w:val="00953040"/>
    <w:rsid w:val="009531C9"/>
    <w:rsid w:val="00953456"/>
    <w:rsid w:val="00953C65"/>
    <w:rsid w:val="0095423A"/>
    <w:rsid w:val="00954729"/>
    <w:rsid w:val="00954821"/>
    <w:rsid w:val="00954C30"/>
    <w:rsid w:val="009551D1"/>
    <w:rsid w:val="00955DED"/>
    <w:rsid w:val="00956604"/>
    <w:rsid w:val="00956791"/>
    <w:rsid w:val="0095698F"/>
    <w:rsid w:val="00956C92"/>
    <w:rsid w:val="00957220"/>
    <w:rsid w:val="009572BC"/>
    <w:rsid w:val="00957AE6"/>
    <w:rsid w:val="00957B92"/>
    <w:rsid w:val="00960125"/>
    <w:rsid w:val="00960BD0"/>
    <w:rsid w:val="00960C49"/>
    <w:rsid w:val="00962E3D"/>
    <w:rsid w:val="00963004"/>
    <w:rsid w:val="009631AA"/>
    <w:rsid w:val="00964581"/>
    <w:rsid w:val="00964800"/>
    <w:rsid w:val="00964ED4"/>
    <w:rsid w:val="009664D7"/>
    <w:rsid w:val="00966AFE"/>
    <w:rsid w:val="009672F7"/>
    <w:rsid w:val="0096740D"/>
    <w:rsid w:val="009676C7"/>
    <w:rsid w:val="0097035A"/>
    <w:rsid w:val="00970B44"/>
    <w:rsid w:val="00970DAF"/>
    <w:rsid w:val="00970ED7"/>
    <w:rsid w:val="00971246"/>
    <w:rsid w:val="00971264"/>
    <w:rsid w:val="00971290"/>
    <w:rsid w:val="00971B89"/>
    <w:rsid w:val="00972770"/>
    <w:rsid w:val="00972839"/>
    <w:rsid w:val="00972C7F"/>
    <w:rsid w:val="00974689"/>
    <w:rsid w:val="00977C42"/>
    <w:rsid w:val="00977F75"/>
    <w:rsid w:val="009804C9"/>
    <w:rsid w:val="009804F9"/>
    <w:rsid w:val="00980B02"/>
    <w:rsid w:val="00981AFD"/>
    <w:rsid w:val="0098226C"/>
    <w:rsid w:val="009826EA"/>
    <w:rsid w:val="00982CB3"/>
    <w:rsid w:val="00983437"/>
    <w:rsid w:val="00984188"/>
    <w:rsid w:val="009857E2"/>
    <w:rsid w:val="009858B9"/>
    <w:rsid w:val="0098600C"/>
    <w:rsid w:val="009861DD"/>
    <w:rsid w:val="00986267"/>
    <w:rsid w:val="009870C5"/>
    <w:rsid w:val="0099003F"/>
    <w:rsid w:val="00990B74"/>
    <w:rsid w:val="0099116B"/>
    <w:rsid w:val="00991693"/>
    <w:rsid w:val="00993F8C"/>
    <w:rsid w:val="009941E2"/>
    <w:rsid w:val="00994477"/>
    <w:rsid w:val="00994CAF"/>
    <w:rsid w:val="0099514D"/>
    <w:rsid w:val="009952E7"/>
    <w:rsid w:val="00995E14"/>
    <w:rsid w:val="00996942"/>
    <w:rsid w:val="00996971"/>
    <w:rsid w:val="00996B20"/>
    <w:rsid w:val="00996C30"/>
    <w:rsid w:val="009A0DAD"/>
    <w:rsid w:val="009A15D0"/>
    <w:rsid w:val="009A15E3"/>
    <w:rsid w:val="009A1888"/>
    <w:rsid w:val="009A1996"/>
    <w:rsid w:val="009A1BE2"/>
    <w:rsid w:val="009A2D7E"/>
    <w:rsid w:val="009A4A74"/>
    <w:rsid w:val="009A4D6D"/>
    <w:rsid w:val="009A5BCF"/>
    <w:rsid w:val="009A60A3"/>
    <w:rsid w:val="009A7D4E"/>
    <w:rsid w:val="009B017E"/>
    <w:rsid w:val="009B0203"/>
    <w:rsid w:val="009B0A11"/>
    <w:rsid w:val="009B0CB5"/>
    <w:rsid w:val="009B0ED7"/>
    <w:rsid w:val="009B1023"/>
    <w:rsid w:val="009B168D"/>
    <w:rsid w:val="009B1718"/>
    <w:rsid w:val="009B1D2C"/>
    <w:rsid w:val="009B2D0B"/>
    <w:rsid w:val="009B2F06"/>
    <w:rsid w:val="009B341E"/>
    <w:rsid w:val="009B349B"/>
    <w:rsid w:val="009B34D3"/>
    <w:rsid w:val="009B3A1A"/>
    <w:rsid w:val="009B3CF7"/>
    <w:rsid w:val="009B41C0"/>
    <w:rsid w:val="009B42A3"/>
    <w:rsid w:val="009B4DC0"/>
    <w:rsid w:val="009B53AA"/>
    <w:rsid w:val="009B560E"/>
    <w:rsid w:val="009B602B"/>
    <w:rsid w:val="009B68DF"/>
    <w:rsid w:val="009B6F16"/>
    <w:rsid w:val="009B7213"/>
    <w:rsid w:val="009B72BB"/>
    <w:rsid w:val="009B75DD"/>
    <w:rsid w:val="009B7962"/>
    <w:rsid w:val="009B7BF0"/>
    <w:rsid w:val="009C030B"/>
    <w:rsid w:val="009C05CE"/>
    <w:rsid w:val="009C08D5"/>
    <w:rsid w:val="009C114B"/>
    <w:rsid w:val="009C1E03"/>
    <w:rsid w:val="009C204D"/>
    <w:rsid w:val="009C2FE3"/>
    <w:rsid w:val="009C31A4"/>
    <w:rsid w:val="009C323D"/>
    <w:rsid w:val="009C35DC"/>
    <w:rsid w:val="009C3893"/>
    <w:rsid w:val="009C3BBB"/>
    <w:rsid w:val="009C414C"/>
    <w:rsid w:val="009C4BE3"/>
    <w:rsid w:val="009C5B4E"/>
    <w:rsid w:val="009C64C5"/>
    <w:rsid w:val="009C6BB3"/>
    <w:rsid w:val="009C7556"/>
    <w:rsid w:val="009D0123"/>
    <w:rsid w:val="009D042B"/>
    <w:rsid w:val="009D0A8F"/>
    <w:rsid w:val="009D1599"/>
    <w:rsid w:val="009D2909"/>
    <w:rsid w:val="009D2A7C"/>
    <w:rsid w:val="009D31DB"/>
    <w:rsid w:val="009D3237"/>
    <w:rsid w:val="009D3E52"/>
    <w:rsid w:val="009D4404"/>
    <w:rsid w:val="009D4945"/>
    <w:rsid w:val="009D4960"/>
    <w:rsid w:val="009D52BA"/>
    <w:rsid w:val="009D5A3F"/>
    <w:rsid w:val="009D688E"/>
    <w:rsid w:val="009D6E94"/>
    <w:rsid w:val="009D6ED2"/>
    <w:rsid w:val="009D7A27"/>
    <w:rsid w:val="009E0387"/>
    <w:rsid w:val="009E11D4"/>
    <w:rsid w:val="009E1748"/>
    <w:rsid w:val="009E1B80"/>
    <w:rsid w:val="009E22B1"/>
    <w:rsid w:val="009E25A5"/>
    <w:rsid w:val="009E2CF5"/>
    <w:rsid w:val="009E2EF2"/>
    <w:rsid w:val="009E3007"/>
    <w:rsid w:val="009E3008"/>
    <w:rsid w:val="009E301E"/>
    <w:rsid w:val="009E3CEB"/>
    <w:rsid w:val="009E4FBC"/>
    <w:rsid w:val="009E5905"/>
    <w:rsid w:val="009E5914"/>
    <w:rsid w:val="009E6A61"/>
    <w:rsid w:val="009E6BD6"/>
    <w:rsid w:val="009E7383"/>
    <w:rsid w:val="009E7414"/>
    <w:rsid w:val="009E7CDC"/>
    <w:rsid w:val="009E7DD1"/>
    <w:rsid w:val="009E7EC2"/>
    <w:rsid w:val="009F0047"/>
    <w:rsid w:val="009F016E"/>
    <w:rsid w:val="009F0A58"/>
    <w:rsid w:val="009F104A"/>
    <w:rsid w:val="009F10C4"/>
    <w:rsid w:val="009F1492"/>
    <w:rsid w:val="009F154C"/>
    <w:rsid w:val="009F18AA"/>
    <w:rsid w:val="009F25C0"/>
    <w:rsid w:val="009F29E3"/>
    <w:rsid w:val="009F35EA"/>
    <w:rsid w:val="009F360B"/>
    <w:rsid w:val="009F37E9"/>
    <w:rsid w:val="009F3923"/>
    <w:rsid w:val="009F3CF1"/>
    <w:rsid w:val="009F3D5F"/>
    <w:rsid w:val="009F4AD1"/>
    <w:rsid w:val="009F4DC1"/>
    <w:rsid w:val="009F4F30"/>
    <w:rsid w:val="009F5C91"/>
    <w:rsid w:val="009F5F62"/>
    <w:rsid w:val="00A00679"/>
    <w:rsid w:val="00A009D9"/>
    <w:rsid w:val="00A00E21"/>
    <w:rsid w:val="00A010DC"/>
    <w:rsid w:val="00A01937"/>
    <w:rsid w:val="00A019ED"/>
    <w:rsid w:val="00A01FEF"/>
    <w:rsid w:val="00A022C6"/>
    <w:rsid w:val="00A03352"/>
    <w:rsid w:val="00A03411"/>
    <w:rsid w:val="00A038CF"/>
    <w:rsid w:val="00A04AAD"/>
    <w:rsid w:val="00A053D6"/>
    <w:rsid w:val="00A05950"/>
    <w:rsid w:val="00A07072"/>
    <w:rsid w:val="00A0718C"/>
    <w:rsid w:val="00A07BE6"/>
    <w:rsid w:val="00A07D51"/>
    <w:rsid w:val="00A102F2"/>
    <w:rsid w:val="00A118B6"/>
    <w:rsid w:val="00A11E26"/>
    <w:rsid w:val="00A12948"/>
    <w:rsid w:val="00A13521"/>
    <w:rsid w:val="00A13BB3"/>
    <w:rsid w:val="00A13D08"/>
    <w:rsid w:val="00A143B7"/>
    <w:rsid w:val="00A14BA1"/>
    <w:rsid w:val="00A14FFB"/>
    <w:rsid w:val="00A15D8E"/>
    <w:rsid w:val="00A1668A"/>
    <w:rsid w:val="00A175F3"/>
    <w:rsid w:val="00A1773B"/>
    <w:rsid w:val="00A20B6E"/>
    <w:rsid w:val="00A2129D"/>
    <w:rsid w:val="00A216C4"/>
    <w:rsid w:val="00A22B77"/>
    <w:rsid w:val="00A2330B"/>
    <w:rsid w:val="00A23884"/>
    <w:rsid w:val="00A23E78"/>
    <w:rsid w:val="00A2442B"/>
    <w:rsid w:val="00A24CC2"/>
    <w:rsid w:val="00A24FFB"/>
    <w:rsid w:val="00A2507C"/>
    <w:rsid w:val="00A251F2"/>
    <w:rsid w:val="00A255BC"/>
    <w:rsid w:val="00A25AB0"/>
    <w:rsid w:val="00A262E7"/>
    <w:rsid w:val="00A26A67"/>
    <w:rsid w:val="00A2752D"/>
    <w:rsid w:val="00A27865"/>
    <w:rsid w:val="00A301DF"/>
    <w:rsid w:val="00A30912"/>
    <w:rsid w:val="00A3101A"/>
    <w:rsid w:val="00A3232E"/>
    <w:rsid w:val="00A32433"/>
    <w:rsid w:val="00A3260D"/>
    <w:rsid w:val="00A327AB"/>
    <w:rsid w:val="00A32A5F"/>
    <w:rsid w:val="00A32CE2"/>
    <w:rsid w:val="00A33A90"/>
    <w:rsid w:val="00A35377"/>
    <w:rsid w:val="00A37F6F"/>
    <w:rsid w:val="00A400C1"/>
    <w:rsid w:val="00A402F3"/>
    <w:rsid w:val="00A403E5"/>
    <w:rsid w:val="00A40541"/>
    <w:rsid w:val="00A40569"/>
    <w:rsid w:val="00A40CA6"/>
    <w:rsid w:val="00A40FA5"/>
    <w:rsid w:val="00A41200"/>
    <w:rsid w:val="00A4187F"/>
    <w:rsid w:val="00A42BEC"/>
    <w:rsid w:val="00A431C2"/>
    <w:rsid w:val="00A440A3"/>
    <w:rsid w:val="00A44795"/>
    <w:rsid w:val="00A44E7B"/>
    <w:rsid w:val="00A44F92"/>
    <w:rsid w:val="00A457B5"/>
    <w:rsid w:val="00A45DC9"/>
    <w:rsid w:val="00A45E54"/>
    <w:rsid w:val="00A45EC4"/>
    <w:rsid w:val="00A47DD3"/>
    <w:rsid w:val="00A47E16"/>
    <w:rsid w:val="00A51685"/>
    <w:rsid w:val="00A5231C"/>
    <w:rsid w:val="00A527E7"/>
    <w:rsid w:val="00A52AAD"/>
    <w:rsid w:val="00A530EC"/>
    <w:rsid w:val="00A533CF"/>
    <w:rsid w:val="00A537B0"/>
    <w:rsid w:val="00A539D0"/>
    <w:rsid w:val="00A53D33"/>
    <w:rsid w:val="00A54946"/>
    <w:rsid w:val="00A54C2F"/>
    <w:rsid w:val="00A551CB"/>
    <w:rsid w:val="00A55FFB"/>
    <w:rsid w:val="00A57819"/>
    <w:rsid w:val="00A609AE"/>
    <w:rsid w:val="00A60E1C"/>
    <w:rsid w:val="00A61003"/>
    <w:rsid w:val="00A6185F"/>
    <w:rsid w:val="00A623B9"/>
    <w:rsid w:val="00A63FE2"/>
    <w:rsid w:val="00A642F9"/>
    <w:rsid w:val="00A64701"/>
    <w:rsid w:val="00A649AE"/>
    <w:rsid w:val="00A659E2"/>
    <w:rsid w:val="00A664E4"/>
    <w:rsid w:val="00A66B85"/>
    <w:rsid w:val="00A672A1"/>
    <w:rsid w:val="00A67F65"/>
    <w:rsid w:val="00A67FDA"/>
    <w:rsid w:val="00A7049C"/>
    <w:rsid w:val="00A7060E"/>
    <w:rsid w:val="00A70623"/>
    <w:rsid w:val="00A70FB6"/>
    <w:rsid w:val="00A722F9"/>
    <w:rsid w:val="00A73215"/>
    <w:rsid w:val="00A73623"/>
    <w:rsid w:val="00A73792"/>
    <w:rsid w:val="00A7381F"/>
    <w:rsid w:val="00A7394A"/>
    <w:rsid w:val="00A73F01"/>
    <w:rsid w:val="00A743D2"/>
    <w:rsid w:val="00A74C96"/>
    <w:rsid w:val="00A75385"/>
    <w:rsid w:val="00A75511"/>
    <w:rsid w:val="00A7631B"/>
    <w:rsid w:val="00A76AE1"/>
    <w:rsid w:val="00A77133"/>
    <w:rsid w:val="00A7729C"/>
    <w:rsid w:val="00A774E3"/>
    <w:rsid w:val="00A77C7C"/>
    <w:rsid w:val="00A77D74"/>
    <w:rsid w:val="00A80736"/>
    <w:rsid w:val="00A80904"/>
    <w:rsid w:val="00A809EB"/>
    <w:rsid w:val="00A811AC"/>
    <w:rsid w:val="00A826E5"/>
    <w:rsid w:val="00A82D74"/>
    <w:rsid w:val="00A83342"/>
    <w:rsid w:val="00A83525"/>
    <w:rsid w:val="00A83584"/>
    <w:rsid w:val="00A83DAA"/>
    <w:rsid w:val="00A844E9"/>
    <w:rsid w:val="00A86379"/>
    <w:rsid w:val="00A86409"/>
    <w:rsid w:val="00A86B4A"/>
    <w:rsid w:val="00A879D0"/>
    <w:rsid w:val="00A87C25"/>
    <w:rsid w:val="00A87EC7"/>
    <w:rsid w:val="00A90D1B"/>
    <w:rsid w:val="00A912AF"/>
    <w:rsid w:val="00A912CC"/>
    <w:rsid w:val="00A92168"/>
    <w:rsid w:val="00A92EF7"/>
    <w:rsid w:val="00A93498"/>
    <w:rsid w:val="00A93649"/>
    <w:rsid w:val="00A93EEB"/>
    <w:rsid w:val="00A94238"/>
    <w:rsid w:val="00A95217"/>
    <w:rsid w:val="00A953C4"/>
    <w:rsid w:val="00A95784"/>
    <w:rsid w:val="00A95CB3"/>
    <w:rsid w:val="00A965C7"/>
    <w:rsid w:val="00A96B0E"/>
    <w:rsid w:val="00A96B73"/>
    <w:rsid w:val="00A96CC3"/>
    <w:rsid w:val="00A97038"/>
    <w:rsid w:val="00A97316"/>
    <w:rsid w:val="00AA0A49"/>
    <w:rsid w:val="00AA10B8"/>
    <w:rsid w:val="00AA1303"/>
    <w:rsid w:val="00AA1680"/>
    <w:rsid w:val="00AA1FCF"/>
    <w:rsid w:val="00AA244E"/>
    <w:rsid w:val="00AA2AB3"/>
    <w:rsid w:val="00AA2EBE"/>
    <w:rsid w:val="00AA3FE4"/>
    <w:rsid w:val="00AA459B"/>
    <w:rsid w:val="00AA4C75"/>
    <w:rsid w:val="00AA4E3A"/>
    <w:rsid w:val="00AA532E"/>
    <w:rsid w:val="00AA5B67"/>
    <w:rsid w:val="00AA637C"/>
    <w:rsid w:val="00AA6E29"/>
    <w:rsid w:val="00AA7353"/>
    <w:rsid w:val="00AA744A"/>
    <w:rsid w:val="00AA75B4"/>
    <w:rsid w:val="00AA7B16"/>
    <w:rsid w:val="00AB0073"/>
    <w:rsid w:val="00AB11ED"/>
    <w:rsid w:val="00AB1802"/>
    <w:rsid w:val="00AB235B"/>
    <w:rsid w:val="00AB2E0D"/>
    <w:rsid w:val="00AB48CE"/>
    <w:rsid w:val="00AB4F39"/>
    <w:rsid w:val="00AB52A2"/>
    <w:rsid w:val="00AB5BA0"/>
    <w:rsid w:val="00AB60DD"/>
    <w:rsid w:val="00AB6123"/>
    <w:rsid w:val="00AB6341"/>
    <w:rsid w:val="00AB7976"/>
    <w:rsid w:val="00AC0B9F"/>
    <w:rsid w:val="00AC1034"/>
    <w:rsid w:val="00AC115D"/>
    <w:rsid w:val="00AC272A"/>
    <w:rsid w:val="00AC3FBE"/>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1142"/>
    <w:rsid w:val="00AD2257"/>
    <w:rsid w:val="00AD230C"/>
    <w:rsid w:val="00AD2678"/>
    <w:rsid w:val="00AD293C"/>
    <w:rsid w:val="00AD2F03"/>
    <w:rsid w:val="00AD3FD8"/>
    <w:rsid w:val="00AD4399"/>
    <w:rsid w:val="00AD45A2"/>
    <w:rsid w:val="00AD4EF2"/>
    <w:rsid w:val="00AD55BB"/>
    <w:rsid w:val="00AD5863"/>
    <w:rsid w:val="00AD5902"/>
    <w:rsid w:val="00AD7A3C"/>
    <w:rsid w:val="00AE07B0"/>
    <w:rsid w:val="00AE097A"/>
    <w:rsid w:val="00AE09DF"/>
    <w:rsid w:val="00AE0D10"/>
    <w:rsid w:val="00AE119F"/>
    <w:rsid w:val="00AE14D0"/>
    <w:rsid w:val="00AE16BF"/>
    <w:rsid w:val="00AE19A6"/>
    <w:rsid w:val="00AE20E7"/>
    <w:rsid w:val="00AE2158"/>
    <w:rsid w:val="00AE23EC"/>
    <w:rsid w:val="00AE2684"/>
    <w:rsid w:val="00AE2C7A"/>
    <w:rsid w:val="00AE2E2F"/>
    <w:rsid w:val="00AE3206"/>
    <w:rsid w:val="00AE32B4"/>
    <w:rsid w:val="00AE4A0B"/>
    <w:rsid w:val="00AE50FA"/>
    <w:rsid w:val="00AE5B17"/>
    <w:rsid w:val="00AE5DEF"/>
    <w:rsid w:val="00AE67CD"/>
    <w:rsid w:val="00AE7042"/>
    <w:rsid w:val="00AE73A6"/>
    <w:rsid w:val="00AE7FC8"/>
    <w:rsid w:val="00AF06EA"/>
    <w:rsid w:val="00AF0B19"/>
    <w:rsid w:val="00AF1606"/>
    <w:rsid w:val="00AF256D"/>
    <w:rsid w:val="00AF2C57"/>
    <w:rsid w:val="00AF2E9C"/>
    <w:rsid w:val="00AF2FEB"/>
    <w:rsid w:val="00AF3524"/>
    <w:rsid w:val="00AF3621"/>
    <w:rsid w:val="00AF3BC7"/>
    <w:rsid w:val="00AF407E"/>
    <w:rsid w:val="00AF42FC"/>
    <w:rsid w:val="00AF4458"/>
    <w:rsid w:val="00AF4463"/>
    <w:rsid w:val="00AF4549"/>
    <w:rsid w:val="00AF4981"/>
    <w:rsid w:val="00AF680A"/>
    <w:rsid w:val="00AF6B1D"/>
    <w:rsid w:val="00AF6C17"/>
    <w:rsid w:val="00AF70D4"/>
    <w:rsid w:val="00AF7EF5"/>
    <w:rsid w:val="00AF7FD9"/>
    <w:rsid w:val="00B00A9A"/>
    <w:rsid w:val="00B01289"/>
    <w:rsid w:val="00B017AE"/>
    <w:rsid w:val="00B01CAE"/>
    <w:rsid w:val="00B01CDF"/>
    <w:rsid w:val="00B0271F"/>
    <w:rsid w:val="00B0330E"/>
    <w:rsid w:val="00B040D7"/>
    <w:rsid w:val="00B0463C"/>
    <w:rsid w:val="00B0475C"/>
    <w:rsid w:val="00B0501F"/>
    <w:rsid w:val="00B051F8"/>
    <w:rsid w:val="00B059D0"/>
    <w:rsid w:val="00B06560"/>
    <w:rsid w:val="00B0728D"/>
    <w:rsid w:val="00B10041"/>
    <w:rsid w:val="00B10461"/>
    <w:rsid w:val="00B10896"/>
    <w:rsid w:val="00B10A7B"/>
    <w:rsid w:val="00B10CAF"/>
    <w:rsid w:val="00B1115E"/>
    <w:rsid w:val="00B114D4"/>
    <w:rsid w:val="00B115E3"/>
    <w:rsid w:val="00B11AC6"/>
    <w:rsid w:val="00B11F34"/>
    <w:rsid w:val="00B127FF"/>
    <w:rsid w:val="00B132F3"/>
    <w:rsid w:val="00B1372A"/>
    <w:rsid w:val="00B13B6C"/>
    <w:rsid w:val="00B14128"/>
    <w:rsid w:val="00B14A02"/>
    <w:rsid w:val="00B14B02"/>
    <w:rsid w:val="00B1652A"/>
    <w:rsid w:val="00B17372"/>
    <w:rsid w:val="00B20C61"/>
    <w:rsid w:val="00B20D79"/>
    <w:rsid w:val="00B21D35"/>
    <w:rsid w:val="00B2261A"/>
    <w:rsid w:val="00B22B00"/>
    <w:rsid w:val="00B27AAB"/>
    <w:rsid w:val="00B27E6C"/>
    <w:rsid w:val="00B31033"/>
    <w:rsid w:val="00B313B4"/>
    <w:rsid w:val="00B314EE"/>
    <w:rsid w:val="00B31851"/>
    <w:rsid w:val="00B31B0A"/>
    <w:rsid w:val="00B330AD"/>
    <w:rsid w:val="00B33B15"/>
    <w:rsid w:val="00B33FF3"/>
    <w:rsid w:val="00B3459D"/>
    <w:rsid w:val="00B345CA"/>
    <w:rsid w:val="00B3478A"/>
    <w:rsid w:val="00B3499B"/>
    <w:rsid w:val="00B34ABD"/>
    <w:rsid w:val="00B359C5"/>
    <w:rsid w:val="00B36C3A"/>
    <w:rsid w:val="00B36D31"/>
    <w:rsid w:val="00B37046"/>
    <w:rsid w:val="00B374B8"/>
    <w:rsid w:val="00B377A9"/>
    <w:rsid w:val="00B3789F"/>
    <w:rsid w:val="00B37900"/>
    <w:rsid w:val="00B37EA7"/>
    <w:rsid w:val="00B37F83"/>
    <w:rsid w:val="00B40014"/>
    <w:rsid w:val="00B40161"/>
    <w:rsid w:val="00B40B97"/>
    <w:rsid w:val="00B41952"/>
    <w:rsid w:val="00B41FB3"/>
    <w:rsid w:val="00B4214E"/>
    <w:rsid w:val="00B42B2E"/>
    <w:rsid w:val="00B42CD2"/>
    <w:rsid w:val="00B430E9"/>
    <w:rsid w:val="00B4363F"/>
    <w:rsid w:val="00B43743"/>
    <w:rsid w:val="00B4401B"/>
    <w:rsid w:val="00B44BCA"/>
    <w:rsid w:val="00B44CF9"/>
    <w:rsid w:val="00B44E48"/>
    <w:rsid w:val="00B45B86"/>
    <w:rsid w:val="00B46892"/>
    <w:rsid w:val="00B46A1D"/>
    <w:rsid w:val="00B46B2C"/>
    <w:rsid w:val="00B46B5C"/>
    <w:rsid w:val="00B47605"/>
    <w:rsid w:val="00B477BB"/>
    <w:rsid w:val="00B47966"/>
    <w:rsid w:val="00B47E7A"/>
    <w:rsid w:val="00B506E0"/>
    <w:rsid w:val="00B51893"/>
    <w:rsid w:val="00B51AC9"/>
    <w:rsid w:val="00B51CAD"/>
    <w:rsid w:val="00B52245"/>
    <w:rsid w:val="00B52682"/>
    <w:rsid w:val="00B52990"/>
    <w:rsid w:val="00B54533"/>
    <w:rsid w:val="00B54766"/>
    <w:rsid w:val="00B55A04"/>
    <w:rsid w:val="00B55C0E"/>
    <w:rsid w:val="00B5671C"/>
    <w:rsid w:val="00B56949"/>
    <w:rsid w:val="00B56EF6"/>
    <w:rsid w:val="00B5725A"/>
    <w:rsid w:val="00B57BEC"/>
    <w:rsid w:val="00B60936"/>
    <w:rsid w:val="00B611EE"/>
    <w:rsid w:val="00B6179A"/>
    <w:rsid w:val="00B61901"/>
    <w:rsid w:val="00B61D1A"/>
    <w:rsid w:val="00B62C33"/>
    <w:rsid w:val="00B62FC7"/>
    <w:rsid w:val="00B63377"/>
    <w:rsid w:val="00B64B7E"/>
    <w:rsid w:val="00B64FD7"/>
    <w:rsid w:val="00B653EE"/>
    <w:rsid w:val="00B65719"/>
    <w:rsid w:val="00B66035"/>
    <w:rsid w:val="00B670DE"/>
    <w:rsid w:val="00B70551"/>
    <w:rsid w:val="00B710F1"/>
    <w:rsid w:val="00B715D7"/>
    <w:rsid w:val="00B71A12"/>
    <w:rsid w:val="00B7215D"/>
    <w:rsid w:val="00B72353"/>
    <w:rsid w:val="00B72595"/>
    <w:rsid w:val="00B7269C"/>
    <w:rsid w:val="00B72A1E"/>
    <w:rsid w:val="00B73A19"/>
    <w:rsid w:val="00B73AAB"/>
    <w:rsid w:val="00B74284"/>
    <w:rsid w:val="00B74551"/>
    <w:rsid w:val="00B746E9"/>
    <w:rsid w:val="00B74794"/>
    <w:rsid w:val="00B74F77"/>
    <w:rsid w:val="00B756BF"/>
    <w:rsid w:val="00B757DF"/>
    <w:rsid w:val="00B75939"/>
    <w:rsid w:val="00B75CB0"/>
    <w:rsid w:val="00B765E3"/>
    <w:rsid w:val="00B768E4"/>
    <w:rsid w:val="00B7759F"/>
    <w:rsid w:val="00B77D26"/>
    <w:rsid w:val="00B77E57"/>
    <w:rsid w:val="00B80CBF"/>
    <w:rsid w:val="00B816E4"/>
    <w:rsid w:val="00B827D6"/>
    <w:rsid w:val="00B836C4"/>
    <w:rsid w:val="00B85072"/>
    <w:rsid w:val="00B850C2"/>
    <w:rsid w:val="00B851AC"/>
    <w:rsid w:val="00B85219"/>
    <w:rsid w:val="00B8546E"/>
    <w:rsid w:val="00B86975"/>
    <w:rsid w:val="00B869C1"/>
    <w:rsid w:val="00B86B5C"/>
    <w:rsid w:val="00B86E6F"/>
    <w:rsid w:val="00B87AF5"/>
    <w:rsid w:val="00B87EFF"/>
    <w:rsid w:val="00B90052"/>
    <w:rsid w:val="00B90236"/>
    <w:rsid w:val="00B909B4"/>
    <w:rsid w:val="00B90CCB"/>
    <w:rsid w:val="00B90DE9"/>
    <w:rsid w:val="00B90DF3"/>
    <w:rsid w:val="00B91376"/>
    <w:rsid w:val="00B91808"/>
    <w:rsid w:val="00B92349"/>
    <w:rsid w:val="00B93487"/>
    <w:rsid w:val="00B937CB"/>
    <w:rsid w:val="00B93C66"/>
    <w:rsid w:val="00B940EA"/>
    <w:rsid w:val="00B94958"/>
    <w:rsid w:val="00B94CEB"/>
    <w:rsid w:val="00B95541"/>
    <w:rsid w:val="00B9607E"/>
    <w:rsid w:val="00B9630B"/>
    <w:rsid w:val="00B966AD"/>
    <w:rsid w:val="00B97067"/>
    <w:rsid w:val="00B972BF"/>
    <w:rsid w:val="00BA03C2"/>
    <w:rsid w:val="00BA1231"/>
    <w:rsid w:val="00BA183E"/>
    <w:rsid w:val="00BA1D5B"/>
    <w:rsid w:val="00BA2143"/>
    <w:rsid w:val="00BA22E8"/>
    <w:rsid w:val="00BA27EE"/>
    <w:rsid w:val="00BA428D"/>
    <w:rsid w:val="00BA4C73"/>
    <w:rsid w:val="00BA4DCC"/>
    <w:rsid w:val="00BA4E00"/>
    <w:rsid w:val="00BA50FF"/>
    <w:rsid w:val="00BA5154"/>
    <w:rsid w:val="00BA5995"/>
    <w:rsid w:val="00BA5EB7"/>
    <w:rsid w:val="00BA5F1A"/>
    <w:rsid w:val="00BA6E53"/>
    <w:rsid w:val="00BA7152"/>
    <w:rsid w:val="00BA744D"/>
    <w:rsid w:val="00BA7505"/>
    <w:rsid w:val="00BA7857"/>
    <w:rsid w:val="00BA7959"/>
    <w:rsid w:val="00BA7E51"/>
    <w:rsid w:val="00BB0369"/>
    <w:rsid w:val="00BB04AC"/>
    <w:rsid w:val="00BB0861"/>
    <w:rsid w:val="00BB1539"/>
    <w:rsid w:val="00BB261A"/>
    <w:rsid w:val="00BB2BAA"/>
    <w:rsid w:val="00BB2F9A"/>
    <w:rsid w:val="00BB48F7"/>
    <w:rsid w:val="00BB4F02"/>
    <w:rsid w:val="00BB62E8"/>
    <w:rsid w:val="00BB6607"/>
    <w:rsid w:val="00BB6C2E"/>
    <w:rsid w:val="00BB727E"/>
    <w:rsid w:val="00BB74AF"/>
    <w:rsid w:val="00BB763B"/>
    <w:rsid w:val="00BB7A7F"/>
    <w:rsid w:val="00BC10E2"/>
    <w:rsid w:val="00BC1301"/>
    <w:rsid w:val="00BC19B6"/>
    <w:rsid w:val="00BC2380"/>
    <w:rsid w:val="00BC2C4E"/>
    <w:rsid w:val="00BC2CBD"/>
    <w:rsid w:val="00BC2D8C"/>
    <w:rsid w:val="00BC2DAB"/>
    <w:rsid w:val="00BC2EE0"/>
    <w:rsid w:val="00BC3084"/>
    <w:rsid w:val="00BC3963"/>
    <w:rsid w:val="00BC3B9B"/>
    <w:rsid w:val="00BC3DDB"/>
    <w:rsid w:val="00BC5170"/>
    <w:rsid w:val="00BC592A"/>
    <w:rsid w:val="00BC5D84"/>
    <w:rsid w:val="00BC5E46"/>
    <w:rsid w:val="00BC5F09"/>
    <w:rsid w:val="00BC6374"/>
    <w:rsid w:val="00BC6B05"/>
    <w:rsid w:val="00BC6B60"/>
    <w:rsid w:val="00BC6BBD"/>
    <w:rsid w:val="00BC75AD"/>
    <w:rsid w:val="00BC7C30"/>
    <w:rsid w:val="00BD036E"/>
    <w:rsid w:val="00BD04A2"/>
    <w:rsid w:val="00BD0DD2"/>
    <w:rsid w:val="00BD0EAE"/>
    <w:rsid w:val="00BD1029"/>
    <w:rsid w:val="00BD105F"/>
    <w:rsid w:val="00BD2F2A"/>
    <w:rsid w:val="00BD32CC"/>
    <w:rsid w:val="00BD3584"/>
    <w:rsid w:val="00BD3CA5"/>
    <w:rsid w:val="00BD44B1"/>
    <w:rsid w:val="00BD4BBA"/>
    <w:rsid w:val="00BD5802"/>
    <w:rsid w:val="00BD5D7C"/>
    <w:rsid w:val="00BD6571"/>
    <w:rsid w:val="00BD724C"/>
    <w:rsid w:val="00BE03D1"/>
    <w:rsid w:val="00BE126E"/>
    <w:rsid w:val="00BE241F"/>
    <w:rsid w:val="00BE307A"/>
    <w:rsid w:val="00BE312D"/>
    <w:rsid w:val="00BE34B2"/>
    <w:rsid w:val="00BE35A2"/>
    <w:rsid w:val="00BE4044"/>
    <w:rsid w:val="00BE4604"/>
    <w:rsid w:val="00BE49CD"/>
    <w:rsid w:val="00BE4A9D"/>
    <w:rsid w:val="00BE4C15"/>
    <w:rsid w:val="00BE4C51"/>
    <w:rsid w:val="00BE4DFE"/>
    <w:rsid w:val="00BE4E57"/>
    <w:rsid w:val="00BE56E8"/>
    <w:rsid w:val="00BE5CF6"/>
    <w:rsid w:val="00BE6026"/>
    <w:rsid w:val="00BE6BDE"/>
    <w:rsid w:val="00BE6C34"/>
    <w:rsid w:val="00BE7046"/>
    <w:rsid w:val="00BE76B6"/>
    <w:rsid w:val="00BE7B9C"/>
    <w:rsid w:val="00BE7CED"/>
    <w:rsid w:val="00BF1145"/>
    <w:rsid w:val="00BF1B1F"/>
    <w:rsid w:val="00BF2898"/>
    <w:rsid w:val="00BF2F46"/>
    <w:rsid w:val="00BF384B"/>
    <w:rsid w:val="00BF4C49"/>
    <w:rsid w:val="00BF500A"/>
    <w:rsid w:val="00BF589A"/>
    <w:rsid w:val="00BF5C03"/>
    <w:rsid w:val="00BF5EA0"/>
    <w:rsid w:val="00BF627A"/>
    <w:rsid w:val="00BF661C"/>
    <w:rsid w:val="00BF6921"/>
    <w:rsid w:val="00BF7922"/>
    <w:rsid w:val="00C00392"/>
    <w:rsid w:val="00C003EF"/>
    <w:rsid w:val="00C00746"/>
    <w:rsid w:val="00C00DAB"/>
    <w:rsid w:val="00C017A0"/>
    <w:rsid w:val="00C01DEA"/>
    <w:rsid w:val="00C0287B"/>
    <w:rsid w:val="00C03402"/>
    <w:rsid w:val="00C038C9"/>
    <w:rsid w:val="00C04A51"/>
    <w:rsid w:val="00C04BDE"/>
    <w:rsid w:val="00C06104"/>
    <w:rsid w:val="00C06601"/>
    <w:rsid w:val="00C06698"/>
    <w:rsid w:val="00C07331"/>
    <w:rsid w:val="00C073D3"/>
    <w:rsid w:val="00C074AE"/>
    <w:rsid w:val="00C07712"/>
    <w:rsid w:val="00C1045B"/>
    <w:rsid w:val="00C10471"/>
    <w:rsid w:val="00C1077A"/>
    <w:rsid w:val="00C11202"/>
    <w:rsid w:val="00C129CE"/>
    <w:rsid w:val="00C12FD3"/>
    <w:rsid w:val="00C13BD9"/>
    <w:rsid w:val="00C1467B"/>
    <w:rsid w:val="00C149F5"/>
    <w:rsid w:val="00C1603C"/>
    <w:rsid w:val="00C16610"/>
    <w:rsid w:val="00C16D52"/>
    <w:rsid w:val="00C170A3"/>
    <w:rsid w:val="00C1789E"/>
    <w:rsid w:val="00C2184A"/>
    <w:rsid w:val="00C21A05"/>
    <w:rsid w:val="00C21AA7"/>
    <w:rsid w:val="00C227F9"/>
    <w:rsid w:val="00C2298D"/>
    <w:rsid w:val="00C22B91"/>
    <w:rsid w:val="00C22CF5"/>
    <w:rsid w:val="00C232A6"/>
    <w:rsid w:val="00C2373F"/>
    <w:rsid w:val="00C24603"/>
    <w:rsid w:val="00C24F99"/>
    <w:rsid w:val="00C255DC"/>
    <w:rsid w:val="00C26407"/>
    <w:rsid w:val="00C26F3B"/>
    <w:rsid w:val="00C271BB"/>
    <w:rsid w:val="00C271CA"/>
    <w:rsid w:val="00C27B54"/>
    <w:rsid w:val="00C27C8D"/>
    <w:rsid w:val="00C27F6A"/>
    <w:rsid w:val="00C303B8"/>
    <w:rsid w:val="00C3086A"/>
    <w:rsid w:val="00C31189"/>
    <w:rsid w:val="00C3173A"/>
    <w:rsid w:val="00C31DCF"/>
    <w:rsid w:val="00C320BF"/>
    <w:rsid w:val="00C324F8"/>
    <w:rsid w:val="00C32F05"/>
    <w:rsid w:val="00C33834"/>
    <w:rsid w:val="00C33FFE"/>
    <w:rsid w:val="00C34344"/>
    <w:rsid w:val="00C34AF6"/>
    <w:rsid w:val="00C3522B"/>
    <w:rsid w:val="00C353E1"/>
    <w:rsid w:val="00C35A1F"/>
    <w:rsid w:val="00C35CB3"/>
    <w:rsid w:val="00C36105"/>
    <w:rsid w:val="00C36298"/>
    <w:rsid w:val="00C3647B"/>
    <w:rsid w:val="00C3699E"/>
    <w:rsid w:val="00C36DF0"/>
    <w:rsid w:val="00C37053"/>
    <w:rsid w:val="00C373C4"/>
    <w:rsid w:val="00C373E7"/>
    <w:rsid w:val="00C3749C"/>
    <w:rsid w:val="00C37595"/>
    <w:rsid w:val="00C37EBB"/>
    <w:rsid w:val="00C40DFF"/>
    <w:rsid w:val="00C41D6E"/>
    <w:rsid w:val="00C4301A"/>
    <w:rsid w:val="00C43612"/>
    <w:rsid w:val="00C439DB"/>
    <w:rsid w:val="00C44276"/>
    <w:rsid w:val="00C4471F"/>
    <w:rsid w:val="00C44E3E"/>
    <w:rsid w:val="00C44F51"/>
    <w:rsid w:val="00C44FF0"/>
    <w:rsid w:val="00C4525E"/>
    <w:rsid w:val="00C45296"/>
    <w:rsid w:val="00C452E0"/>
    <w:rsid w:val="00C455B1"/>
    <w:rsid w:val="00C4619C"/>
    <w:rsid w:val="00C46483"/>
    <w:rsid w:val="00C46F50"/>
    <w:rsid w:val="00C47AE0"/>
    <w:rsid w:val="00C47FCE"/>
    <w:rsid w:val="00C50593"/>
    <w:rsid w:val="00C51125"/>
    <w:rsid w:val="00C513E7"/>
    <w:rsid w:val="00C51F83"/>
    <w:rsid w:val="00C51FAD"/>
    <w:rsid w:val="00C5250F"/>
    <w:rsid w:val="00C526FC"/>
    <w:rsid w:val="00C52F49"/>
    <w:rsid w:val="00C531BB"/>
    <w:rsid w:val="00C537DF"/>
    <w:rsid w:val="00C53810"/>
    <w:rsid w:val="00C53992"/>
    <w:rsid w:val="00C539F0"/>
    <w:rsid w:val="00C53B47"/>
    <w:rsid w:val="00C540A5"/>
    <w:rsid w:val="00C54332"/>
    <w:rsid w:val="00C55277"/>
    <w:rsid w:val="00C558DC"/>
    <w:rsid w:val="00C55D20"/>
    <w:rsid w:val="00C55E2C"/>
    <w:rsid w:val="00C56C20"/>
    <w:rsid w:val="00C572F4"/>
    <w:rsid w:val="00C57A72"/>
    <w:rsid w:val="00C57BD4"/>
    <w:rsid w:val="00C6029E"/>
    <w:rsid w:val="00C604CC"/>
    <w:rsid w:val="00C617F8"/>
    <w:rsid w:val="00C61952"/>
    <w:rsid w:val="00C61D81"/>
    <w:rsid w:val="00C62312"/>
    <w:rsid w:val="00C62390"/>
    <w:rsid w:val="00C627B7"/>
    <w:rsid w:val="00C6296A"/>
    <w:rsid w:val="00C62E07"/>
    <w:rsid w:val="00C63017"/>
    <w:rsid w:val="00C63269"/>
    <w:rsid w:val="00C636A0"/>
    <w:rsid w:val="00C637F2"/>
    <w:rsid w:val="00C638FA"/>
    <w:rsid w:val="00C64D1F"/>
    <w:rsid w:val="00C64D8B"/>
    <w:rsid w:val="00C65262"/>
    <w:rsid w:val="00C652FF"/>
    <w:rsid w:val="00C66F1C"/>
    <w:rsid w:val="00C6720E"/>
    <w:rsid w:val="00C67AC7"/>
    <w:rsid w:val="00C67B31"/>
    <w:rsid w:val="00C70184"/>
    <w:rsid w:val="00C7162A"/>
    <w:rsid w:val="00C71DA0"/>
    <w:rsid w:val="00C72525"/>
    <w:rsid w:val="00C726ED"/>
    <w:rsid w:val="00C7284C"/>
    <w:rsid w:val="00C733EC"/>
    <w:rsid w:val="00C7381A"/>
    <w:rsid w:val="00C742B6"/>
    <w:rsid w:val="00C757B3"/>
    <w:rsid w:val="00C75A3B"/>
    <w:rsid w:val="00C75AD3"/>
    <w:rsid w:val="00C767A7"/>
    <w:rsid w:val="00C77A47"/>
    <w:rsid w:val="00C77B6F"/>
    <w:rsid w:val="00C806CE"/>
    <w:rsid w:val="00C80887"/>
    <w:rsid w:val="00C809D1"/>
    <w:rsid w:val="00C8156C"/>
    <w:rsid w:val="00C81D94"/>
    <w:rsid w:val="00C8246D"/>
    <w:rsid w:val="00C82857"/>
    <w:rsid w:val="00C82A75"/>
    <w:rsid w:val="00C838B3"/>
    <w:rsid w:val="00C8407C"/>
    <w:rsid w:val="00C869CA"/>
    <w:rsid w:val="00C869CB"/>
    <w:rsid w:val="00C87511"/>
    <w:rsid w:val="00C8782F"/>
    <w:rsid w:val="00C87CEC"/>
    <w:rsid w:val="00C90907"/>
    <w:rsid w:val="00C90F02"/>
    <w:rsid w:val="00C91219"/>
    <w:rsid w:val="00C920EE"/>
    <w:rsid w:val="00C921A9"/>
    <w:rsid w:val="00C921DD"/>
    <w:rsid w:val="00C921F9"/>
    <w:rsid w:val="00C923D2"/>
    <w:rsid w:val="00C932EE"/>
    <w:rsid w:val="00C93CEA"/>
    <w:rsid w:val="00C94C59"/>
    <w:rsid w:val="00C97545"/>
    <w:rsid w:val="00C979CD"/>
    <w:rsid w:val="00CA0A6E"/>
    <w:rsid w:val="00CA0E7D"/>
    <w:rsid w:val="00CA136B"/>
    <w:rsid w:val="00CA1933"/>
    <w:rsid w:val="00CA2F83"/>
    <w:rsid w:val="00CA3F40"/>
    <w:rsid w:val="00CA413B"/>
    <w:rsid w:val="00CA42D4"/>
    <w:rsid w:val="00CA47D9"/>
    <w:rsid w:val="00CA4BC4"/>
    <w:rsid w:val="00CA4F52"/>
    <w:rsid w:val="00CA5D3B"/>
    <w:rsid w:val="00CA6FB0"/>
    <w:rsid w:val="00CA74CF"/>
    <w:rsid w:val="00CB0A54"/>
    <w:rsid w:val="00CB0B80"/>
    <w:rsid w:val="00CB0C84"/>
    <w:rsid w:val="00CB157F"/>
    <w:rsid w:val="00CB184E"/>
    <w:rsid w:val="00CB1B60"/>
    <w:rsid w:val="00CB1DBE"/>
    <w:rsid w:val="00CB1FFA"/>
    <w:rsid w:val="00CB32ED"/>
    <w:rsid w:val="00CB3AA3"/>
    <w:rsid w:val="00CB4727"/>
    <w:rsid w:val="00CB5350"/>
    <w:rsid w:val="00CB642F"/>
    <w:rsid w:val="00CB66ED"/>
    <w:rsid w:val="00CB7F5C"/>
    <w:rsid w:val="00CC0CED"/>
    <w:rsid w:val="00CC17F3"/>
    <w:rsid w:val="00CC1818"/>
    <w:rsid w:val="00CC18CC"/>
    <w:rsid w:val="00CC2EF9"/>
    <w:rsid w:val="00CC42B2"/>
    <w:rsid w:val="00CC5C16"/>
    <w:rsid w:val="00CC5DA7"/>
    <w:rsid w:val="00CC6323"/>
    <w:rsid w:val="00CD0506"/>
    <w:rsid w:val="00CD09A2"/>
    <w:rsid w:val="00CD0E4B"/>
    <w:rsid w:val="00CD104B"/>
    <w:rsid w:val="00CD104D"/>
    <w:rsid w:val="00CD202B"/>
    <w:rsid w:val="00CD2593"/>
    <w:rsid w:val="00CD2F0A"/>
    <w:rsid w:val="00CD3169"/>
    <w:rsid w:val="00CD324E"/>
    <w:rsid w:val="00CD4049"/>
    <w:rsid w:val="00CD453E"/>
    <w:rsid w:val="00CD47DD"/>
    <w:rsid w:val="00CD48D8"/>
    <w:rsid w:val="00CD52F7"/>
    <w:rsid w:val="00CD5905"/>
    <w:rsid w:val="00CD65A2"/>
    <w:rsid w:val="00CD6EBE"/>
    <w:rsid w:val="00CD7A0F"/>
    <w:rsid w:val="00CD7A6A"/>
    <w:rsid w:val="00CE2162"/>
    <w:rsid w:val="00CE236B"/>
    <w:rsid w:val="00CE35FC"/>
    <w:rsid w:val="00CE3660"/>
    <w:rsid w:val="00CE3841"/>
    <w:rsid w:val="00CE416E"/>
    <w:rsid w:val="00CE44DD"/>
    <w:rsid w:val="00CE503D"/>
    <w:rsid w:val="00CE569E"/>
    <w:rsid w:val="00CE58AE"/>
    <w:rsid w:val="00CE677E"/>
    <w:rsid w:val="00CE6C73"/>
    <w:rsid w:val="00CE73DC"/>
    <w:rsid w:val="00CE7D40"/>
    <w:rsid w:val="00CE7D4F"/>
    <w:rsid w:val="00CF02C7"/>
    <w:rsid w:val="00CF084B"/>
    <w:rsid w:val="00CF0CFB"/>
    <w:rsid w:val="00CF103C"/>
    <w:rsid w:val="00CF1497"/>
    <w:rsid w:val="00CF17FF"/>
    <w:rsid w:val="00CF1FF2"/>
    <w:rsid w:val="00CF2446"/>
    <w:rsid w:val="00CF2FDC"/>
    <w:rsid w:val="00CF3BB2"/>
    <w:rsid w:val="00CF4196"/>
    <w:rsid w:val="00CF4CBB"/>
    <w:rsid w:val="00CF4CE2"/>
    <w:rsid w:val="00CF5AE7"/>
    <w:rsid w:val="00CF5D98"/>
    <w:rsid w:val="00CF666A"/>
    <w:rsid w:val="00CF66CA"/>
    <w:rsid w:val="00CF6927"/>
    <w:rsid w:val="00CF6C52"/>
    <w:rsid w:val="00D00268"/>
    <w:rsid w:val="00D003FD"/>
    <w:rsid w:val="00D00C38"/>
    <w:rsid w:val="00D01703"/>
    <w:rsid w:val="00D018B5"/>
    <w:rsid w:val="00D02246"/>
    <w:rsid w:val="00D030BB"/>
    <w:rsid w:val="00D031EF"/>
    <w:rsid w:val="00D03975"/>
    <w:rsid w:val="00D04423"/>
    <w:rsid w:val="00D047E3"/>
    <w:rsid w:val="00D052E2"/>
    <w:rsid w:val="00D057FC"/>
    <w:rsid w:val="00D06007"/>
    <w:rsid w:val="00D10C82"/>
    <w:rsid w:val="00D10E59"/>
    <w:rsid w:val="00D11347"/>
    <w:rsid w:val="00D1269E"/>
    <w:rsid w:val="00D129AF"/>
    <w:rsid w:val="00D129DB"/>
    <w:rsid w:val="00D12ABA"/>
    <w:rsid w:val="00D132CC"/>
    <w:rsid w:val="00D158D3"/>
    <w:rsid w:val="00D15958"/>
    <w:rsid w:val="00D15C9E"/>
    <w:rsid w:val="00D16253"/>
    <w:rsid w:val="00D165D2"/>
    <w:rsid w:val="00D16D50"/>
    <w:rsid w:val="00D175F6"/>
    <w:rsid w:val="00D17752"/>
    <w:rsid w:val="00D178F3"/>
    <w:rsid w:val="00D203CF"/>
    <w:rsid w:val="00D206ED"/>
    <w:rsid w:val="00D20864"/>
    <w:rsid w:val="00D20869"/>
    <w:rsid w:val="00D20C31"/>
    <w:rsid w:val="00D217A7"/>
    <w:rsid w:val="00D227C5"/>
    <w:rsid w:val="00D23AE3"/>
    <w:rsid w:val="00D23BD3"/>
    <w:rsid w:val="00D243C0"/>
    <w:rsid w:val="00D2459C"/>
    <w:rsid w:val="00D245F4"/>
    <w:rsid w:val="00D24714"/>
    <w:rsid w:val="00D250DF"/>
    <w:rsid w:val="00D254CB"/>
    <w:rsid w:val="00D254CF"/>
    <w:rsid w:val="00D255E5"/>
    <w:rsid w:val="00D25AFF"/>
    <w:rsid w:val="00D25BC5"/>
    <w:rsid w:val="00D26E82"/>
    <w:rsid w:val="00D2772E"/>
    <w:rsid w:val="00D27F43"/>
    <w:rsid w:val="00D306A6"/>
    <w:rsid w:val="00D317FE"/>
    <w:rsid w:val="00D31C58"/>
    <w:rsid w:val="00D32A87"/>
    <w:rsid w:val="00D33C35"/>
    <w:rsid w:val="00D34156"/>
    <w:rsid w:val="00D34349"/>
    <w:rsid w:val="00D34375"/>
    <w:rsid w:val="00D3469B"/>
    <w:rsid w:val="00D35048"/>
    <w:rsid w:val="00D35953"/>
    <w:rsid w:val="00D35EE9"/>
    <w:rsid w:val="00D365DB"/>
    <w:rsid w:val="00D3674C"/>
    <w:rsid w:val="00D3686C"/>
    <w:rsid w:val="00D37239"/>
    <w:rsid w:val="00D373A4"/>
    <w:rsid w:val="00D37625"/>
    <w:rsid w:val="00D37869"/>
    <w:rsid w:val="00D379B0"/>
    <w:rsid w:val="00D42102"/>
    <w:rsid w:val="00D4222F"/>
    <w:rsid w:val="00D42266"/>
    <w:rsid w:val="00D43232"/>
    <w:rsid w:val="00D4357A"/>
    <w:rsid w:val="00D4436B"/>
    <w:rsid w:val="00D4438B"/>
    <w:rsid w:val="00D44514"/>
    <w:rsid w:val="00D44B01"/>
    <w:rsid w:val="00D45077"/>
    <w:rsid w:val="00D4564F"/>
    <w:rsid w:val="00D4630F"/>
    <w:rsid w:val="00D46D52"/>
    <w:rsid w:val="00D46F87"/>
    <w:rsid w:val="00D47A72"/>
    <w:rsid w:val="00D50348"/>
    <w:rsid w:val="00D50A0F"/>
    <w:rsid w:val="00D50C63"/>
    <w:rsid w:val="00D515BA"/>
    <w:rsid w:val="00D52D57"/>
    <w:rsid w:val="00D52F99"/>
    <w:rsid w:val="00D52FE6"/>
    <w:rsid w:val="00D53C3D"/>
    <w:rsid w:val="00D5461A"/>
    <w:rsid w:val="00D5578C"/>
    <w:rsid w:val="00D55C41"/>
    <w:rsid w:val="00D55D97"/>
    <w:rsid w:val="00D56267"/>
    <w:rsid w:val="00D567DC"/>
    <w:rsid w:val="00D568F1"/>
    <w:rsid w:val="00D56A27"/>
    <w:rsid w:val="00D56E5A"/>
    <w:rsid w:val="00D57520"/>
    <w:rsid w:val="00D57533"/>
    <w:rsid w:val="00D60623"/>
    <w:rsid w:val="00D61905"/>
    <w:rsid w:val="00D620A6"/>
    <w:rsid w:val="00D63CA3"/>
    <w:rsid w:val="00D64872"/>
    <w:rsid w:val="00D648D9"/>
    <w:rsid w:val="00D64C9E"/>
    <w:rsid w:val="00D652C9"/>
    <w:rsid w:val="00D660DA"/>
    <w:rsid w:val="00D66239"/>
    <w:rsid w:val="00D66928"/>
    <w:rsid w:val="00D669A8"/>
    <w:rsid w:val="00D67156"/>
    <w:rsid w:val="00D70FCE"/>
    <w:rsid w:val="00D7151D"/>
    <w:rsid w:val="00D71636"/>
    <w:rsid w:val="00D721B7"/>
    <w:rsid w:val="00D728E3"/>
    <w:rsid w:val="00D7349B"/>
    <w:rsid w:val="00D73780"/>
    <w:rsid w:val="00D73994"/>
    <w:rsid w:val="00D74253"/>
    <w:rsid w:val="00D74535"/>
    <w:rsid w:val="00D74D1F"/>
    <w:rsid w:val="00D75355"/>
    <w:rsid w:val="00D7555C"/>
    <w:rsid w:val="00D758B9"/>
    <w:rsid w:val="00D75CAD"/>
    <w:rsid w:val="00D764C6"/>
    <w:rsid w:val="00D76B32"/>
    <w:rsid w:val="00D7717D"/>
    <w:rsid w:val="00D77CDB"/>
    <w:rsid w:val="00D80282"/>
    <w:rsid w:val="00D80783"/>
    <w:rsid w:val="00D819F8"/>
    <w:rsid w:val="00D81AA2"/>
    <w:rsid w:val="00D81B52"/>
    <w:rsid w:val="00D82872"/>
    <w:rsid w:val="00D82F0B"/>
    <w:rsid w:val="00D833A0"/>
    <w:rsid w:val="00D8357D"/>
    <w:rsid w:val="00D83C78"/>
    <w:rsid w:val="00D84588"/>
    <w:rsid w:val="00D84758"/>
    <w:rsid w:val="00D85F41"/>
    <w:rsid w:val="00D86560"/>
    <w:rsid w:val="00D86BED"/>
    <w:rsid w:val="00D87576"/>
    <w:rsid w:val="00D87DD4"/>
    <w:rsid w:val="00D900DD"/>
    <w:rsid w:val="00D904E7"/>
    <w:rsid w:val="00D9154A"/>
    <w:rsid w:val="00D916B6"/>
    <w:rsid w:val="00D92A4F"/>
    <w:rsid w:val="00D930C2"/>
    <w:rsid w:val="00D930F9"/>
    <w:rsid w:val="00D9364A"/>
    <w:rsid w:val="00D93972"/>
    <w:rsid w:val="00D93CF2"/>
    <w:rsid w:val="00D9453C"/>
    <w:rsid w:val="00D949ED"/>
    <w:rsid w:val="00D94EEE"/>
    <w:rsid w:val="00D9578D"/>
    <w:rsid w:val="00D9585F"/>
    <w:rsid w:val="00D95B67"/>
    <w:rsid w:val="00D95B81"/>
    <w:rsid w:val="00D95D6B"/>
    <w:rsid w:val="00D9683D"/>
    <w:rsid w:val="00D968A5"/>
    <w:rsid w:val="00D9713D"/>
    <w:rsid w:val="00D972D5"/>
    <w:rsid w:val="00D9742E"/>
    <w:rsid w:val="00DA060A"/>
    <w:rsid w:val="00DA2978"/>
    <w:rsid w:val="00DA2B8C"/>
    <w:rsid w:val="00DA34B6"/>
    <w:rsid w:val="00DA3D98"/>
    <w:rsid w:val="00DA3F09"/>
    <w:rsid w:val="00DA4825"/>
    <w:rsid w:val="00DA4CB0"/>
    <w:rsid w:val="00DA4FFC"/>
    <w:rsid w:val="00DA5229"/>
    <w:rsid w:val="00DA5622"/>
    <w:rsid w:val="00DA5C39"/>
    <w:rsid w:val="00DA5CB9"/>
    <w:rsid w:val="00DA6164"/>
    <w:rsid w:val="00DA667C"/>
    <w:rsid w:val="00DA6AA5"/>
    <w:rsid w:val="00DB00A2"/>
    <w:rsid w:val="00DB059A"/>
    <w:rsid w:val="00DB0875"/>
    <w:rsid w:val="00DB124D"/>
    <w:rsid w:val="00DB1314"/>
    <w:rsid w:val="00DB1A95"/>
    <w:rsid w:val="00DB2639"/>
    <w:rsid w:val="00DB2A4D"/>
    <w:rsid w:val="00DB2D2D"/>
    <w:rsid w:val="00DB3D5D"/>
    <w:rsid w:val="00DB3DB8"/>
    <w:rsid w:val="00DB3FAD"/>
    <w:rsid w:val="00DB42A7"/>
    <w:rsid w:val="00DB4445"/>
    <w:rsid w:val="00DB4AF6"/>
    <w:rsid w:val="00DB4B18"/>
    <w:rsid w:val="00DB4B8F"/>
    <w:rsid w:val="00DB739B"/>
    <w:rsid w:val="00DB7A2A"/>
    <w:rsid w:val="00DB7A69"/>
    <w:rsid w:val="00DB7B3D"/>
    <w:rsid w:val="00DC0CD9"/>
    <w:rsid w:val="00DC123A"/>
    <w:rsid w:val="00DC1B3F"/>
    <w:rsid w:val="00DC2420"/>
    <w:rsid w:val="00DC25BF"/>
    <w:rsid w:val="00DC2C50"/>
    <w:rsid w:val="00DC33F1"/>
    <w:rsid w:val="00DC38E9"/>
    <w:rsid w:val="00DC39B4"/>
    <w:rsid w:val="00DC42BB"/>
    <w:rsid w:val="00DC432D"/>
    <w:rsid w:val="00DC49A2"/>
    <w:rsid w:val="00DC55B2"/>
    <w:rsid w:val="00DC5AB9"/>
    <w:rsid w:val="00DC5C3C"/>
    <w:rsid w:val="00DC5ECD"/>
    <w:rsid w:val="00DC5F78"/>
    <w:rsid w:val="00DC62E1"/>
    <w:rsid w:val="00DC6612"/>
    <w:rsid w:val="00DC6FEE"/>
    <w:rsid w:val="00DC706A"/>
    <w:rsid w:val="00DC72C4"/>
    <w:rsid w:val="00DC7305"/>
    <w:rsid w:val="00DC76E1"/>
    <w:rsid w:val="00DD0424"/>
    <w:rsid w:val="00DD0629"/>
    <w:rsid w:val="00DD0910"/>
    <w:rsid w:val="00DD1A50"/>
    <w:rsid w:val="00DD2863"/>
    <w:rsid w:val="00DD29AE"/>
    <w:rsid w:val="00DD29ED"/>
    <w:rsid w:val="00DD2D37"/>
    <w:rsid w:val="00DD4710"/>
    <w:rsid w:val="00DD5AA2"/>
    <w:rsid w:val="00DD604E"/>
    <w:rsid w:val="00DD6248"/>
    <w:rsid w:val="00DD6AB0"/>
    <w:rsid w:val="00DD7D19"/>
    <w:rsid w:val="00DE100A"/>
    <w:rsid w:val="00DE1489"/>
    <w:rsid w:val="00DE1503"/>
    <w:rsid w:val="00DE1785"/>
    <w:rsid w:val="00DE17C5"/>
    <w:rsid w:val="00DE1959"/>
    <w:rsid w:val="00DE1AAF"/>
    <w:rsid w:val="00DE2AD7"/>
    <w:rsid w:val="00DE358D"/>
    <w:rsid w:val="00DE45E3"/>
    <w:rsid w:val="00DE6AE5"/>
    <w:rsid w:val="00DE701B"/>
    <w:rsid w:val="00DE7699"/>
    <w:rsid w:val="00DF0849"/>
    <w:rsid w:val="00DF10A0"/>
    <w:rsid w:val="00DF142E"/>
    <w:rsid w:val="00DF1FB5"/>
    <w:rsid w:val="00DF290F"/>
    <w:rsid w:val="00DF3501"/>
    <w:rsid w:val="00DF3741"/>
    <w:rsid w:val="00DF3A09"/>
    <w:rsid w:val="00DF41B3"/>
    <w:rsid w:val="00DF45EC"/>
    <w:rsid w:val="00DF4A59"/>
    <w:rsid w:val="00DF5B9D"/>
    <w:rsid w:val="00DF6437"/>
    <w:rsid w:val="00DF6938"/>
    <w:rsid w:val="00DF6BAB"/>
    <w:rsid w:val="00DF6D3A"/>
    <w:rsid w:val="00DF7034"/>
    <w:rsid w:val="00DF7298"/>
    <w:rsid w:val="00DF731C"/>
    <w:rsid w:val="00DF7514"/>
    <w:rsid w:val="00DF7CC2"/>
    <w:rsid w:val="00DF7E59"/>
    <w:rsid w:val="00DF7ED9"/>
    <w:rsid w:val="00E00050"/>
    <w:rsid w:val="00E00277"/>
    <w:rsid w:val="00E00DC2"/>
    <w:rsid w:val="00E019A0"/>
    <w:rsid w:val="00E02AFE"/>
    <w:rsid w:val="00E02E88"/>
    <w:rsid w:val="00E02EEF"/>
    <w:rsid w:val="00E04666"/>
    <w:rsid w:val="00E04EED"/>
    <w:rsid w:val="00E051A6"/>
    <w:rsid w:val="00E058C6"/>
    <w:rsid w:val="00E059E4"/>
    <w:rsid w:val="00E06A41"/>
    <w:rsid w:val="00E071BC"/>
    <w:rsid w:val="00E075F1"/>
    <w:rsid w:val="00E10445"/>
    <w:rsid w:val="00E1066E"/>
    <w:rsid w:val="00E11941"/>
    <w:rsid w:val="00E1231B"/>
    <w:rsid w:val="00E12711"/>
    <w:rsid w:val="00E129AC"/>
    <w:rsid w:val="00E12B71"/>
    <w:rsid w:val="00E1330D"/>
    <w:rsid w:val="00E13538"/>
    <w:rsid w:val="00E1409A"/>
    <w:rsid w:val="00E147C7"/>
    <w:rsid w:val="00E150A3"/>
    <w:rsid w:val="00E1556B"/>
    <w:rsid w:val="00E16996"/>
    <w:rsid w:val="00E17243"/>
    <w:rsid w:val="00E179BD"/>
    <w:rsid w:val="00E17A4A"/>
    <w:rsid w:val="00E20E5B"/>
    <w:rsid w:val="00E20FBE"/>
    <w:rsid w:val="00E21D77"/>
    <w:rsid w:val="00E21F29"/>
    <w:rsid w:val="00E232D6"/>
    <w:rsid w:val="00E235AC"/>
    <w:rsid w:val="00E2424D"/>
    <w:rsid w:val="00E26163"/>
    <w:rsid w:val="00E26CED"/>
    <w:rsid w:val="00E2771B"/>
    <w:rsid w:val="00E27768"/>
    <w:rsid w:val="00E3043A"/>
    <w:rsid w:val="00E3077D"/>
    <w:rsid w:val="00E308A9"/>
    <w:rsid w:val="00E30AC5"/>
    <w:rsid w:val="00E30D07"/>
    <w:rsid w:val="00E30EC3"/>
    <w:rsid w:val="00E30FF6"/>
    <w:rsid w:val="00E31159"/>
    <w:rsid w:val="00E31714"/>
    <w:rsid w:val="00E317F8"/>
    <w:rsid w:val="00E325BC"/>
    <w:rsid w:val="00E32CEF"/>
    <w:rsid w:val="00E32FB4"/>
    <w:rsid w:val="00E3311C"/>
    <w:rsid w:val="00E33180"/>
    <w:rsid w:val="00E3346D"/>
    <w:rsid w:val="00E33FD8"/>
    <w:rsid w:val="00E34553"/>
    <w:rsid w:val="00E34C55"/>
    <w:rsid w:val="00E357AF"/>
    <w:rsid w:val="00E359D0"/>
    <w:rsid w:val="00E36D7B"/>
    <w:rsid w:val="00E37CA7"/>
    <w:rsid w:val="00E40C9C"/>
    <w:rsid w:val="00E40D6A"/>
    <w:rsid w:val="00E4133D"/>
    <w:rsid w:val="00E41588"/>
    <w:rsid w:val="00E41706"/>
    <w:rsid w:val="00E42482"/>
    <w:rsid w:val="00E42B33"/>
    <w:rsid w:val="00E44111"/>
    <w:rsid w:val="00E44719"/>
    <w:rsid w:val="00E448AA"/>
    <w:rsid w:val="00E44AE2"/>
    <w:rsid w:val="00E44C0A"/>
    <w:rsid w:val="00E44E38"/>
    <w:rsid w:val="00E44FF0"/>
    <w:rsid w:val="00E455C7"/>
    <w:rsid w:val="00E45712"/>
    <w:rsid w:val="00E45887"/>
    <w:rsid w:val="00E45C0F"/>
    <w:rsid w:val="00E466F9"/>
    <w:rsid w:val="00E472CB"/>
    <w:rsid w:val="00E47490"/>
    <w:rsid w:val="00E4770F"/>
    <w:rsid w:val="00E50AB3"/>
    <w:rsid w:val="00E50F53"/>
    <w:rsid w:val="00E51037"/>
    <w:rsid w:val="00E5120E"/>
    <w:rsid w:val="00E525BA"/>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A82"/>
    <w:rsid w:val="00E57C33"/>
    <w:rsid w:val="00E57F73"/>
    <w:rsid w:val="00E6037D"/>
    <w:rsid w:val="00E6153F"/>
    <w:rsid w:val="00E61695"/>
    <w:rsid w:val="00E618A8"/>
    <w:rsid w:val="00E622C6"/>
    <w:rsid w:val="00E6291D"/>
    <w:rsid w:val="00E634F9"/>
    <w:rsid w:val="00E63EEF"/>
    <w:rsid w:val="00E6412E"/>
    <w:rsid w:val="00E649E7"/>
    <w:rsid w:val="00E64CAB"/>
    <w:rsid w:val="00E652F1"/>
    <w:rsid w:val="00E65650"/>
    <w:rsid w:val="00E65777"/>
    <w:rsid w:val="00E65AD9"/>
    <w:rsid w:val="00E65AE0"/>
    <w:rsid w:val="00E66164"/>
    <w:rsid w:val="00E66BC6"/>
    <w:rsid w:val="00E66BDE"/>
    <w:rsid w:val="00E66F60"/>
    <w:rsid w:val="00E67353"/>
    <w:rsid w:val="00E678D3"/>
    <w:rsid w:val="00E67945"/>
    <w:rsid w:val="00E70A30"/>
    <w:rsid w:val="00E71740"/>
    <w:rsid w:val="00E7190C"/>
    <w:rsid w:val="00E728A7"/>
    <w:rsid w:val="00E72946"/>
    <w:rsid w:val="00E72FC9"/>
    <w:rsid w:val="00E7372A"/>
    <w:rsid w:val="00E760D6"/>
    <w:rsid w:val="00E761F0"/>
    <w:rsid w:val="00E764E4"/>
    <w:rsid w:val="00E77476"/>
    <w:rsid w:val="00E77686"/>
    <w:rsid w:val="00E779A8"/>
    <w:rsid w:val="00E803CF"/>
    <w:rsid w:val="00E808F5"/>
    <w:rsid w:val="00E816EF"/>
    <w:rsid w:val="00E82145"/>
    <w:rsid w:val="00E8258C"/>
    <w:rsid w:val="00E839F3"/>
    <w:rsid w:val="00E83CA9"/>
    <w:rsid w:val="00E83D0D"/>
    <w:rsid w:val="00E84703"/>
    <w:rsid w:val="00E850A1"/>
    <w:rsid w:val="00E8526A"/>
    <w:rsid w:val="00E8618F"/>
    <w:rsid w:val="00E86400"/>
    <w:rsid w:val="00E8664D"/>
    <w:rsid w:val="00E86EC7"/>
    <w:rsid w:val="00E876FA"/>
    <w:rsid w:val="00E900FC"/>
    <w:rsid w:val="00E90F87"/>
    <w:rsid w:val="00E9126B"/>
    <w:rsid w:val="00E9140E"/>
    <w:rsid w:val="00E91456"/>
    <w:rsid w:val="00E91C35"/>
    <w:rsid w:val="00E91D43"/>
    <w:rsid w:val="00E92234"/>
    <w:rsid w:val="00E92CDD"/>
    <w:rsid w:val="00E92E48"/>
    <w:rsid w:val="00E92E5F"/>
    <w:rsid w:val="00E92E67"/>
    <w:rsid w:val="00E937DF"/>
    <w:rsid w:val="00E93940"/>
    <w:rsid w:val="00E945A1"/>
    <w:rsid w:val="00E9485A"/>
    <w:rsid w:val="00E94900"/>
    <w:rsid w:val="00E95274"/>
    <w:rsid w:val="00E9543B"/>
    <w:rsid w:val="00E959CA"/>
    <w:rsid w:val="00E962F3"/>
    <w:rsid w:val="00E967B6"/>
    <w:rsid w:val="00E96BF9"/>
    <w:rsid w:val="00E970DE"/>
    <w:rsid w:val="00EA040A"/>
    <w:rsid w:val="00EA04BF"/>
    <w:rsid w:val="00EA0883"/>
    <w:rsid w:val="00EA0E73"/>
    <w:rsid w:val="00EA0E86"/>
    <w:rsid w:val="00EA1125"/>
    <w:rsid w:val="00EA15C1"/>
    <w:rsid w:val="00EA1849"/>
    <w:rsid w:val="00EA1F68"/>
    <w:rsid w:val="00EA2520"/>
    <w:rsid w:val="00EA2723"/>
    <w:rsid w:val="00EA27DD"/>
    <w:rsid w:val="00EA294D"/>
    <w:rsid w:val="00EA2CE3"/>
    <w:rsid w:val="00EA2D42"/>
    <w:rsid w:val="00EA3361"/>
    <w:rsid w:val="00EA348B"/>
    <w:rsid w:val="00EA3A50"/>
    <w:rsid w:val="00EA43A4"/>
    <w:rsid w:val="00EA4686"/>
    <w:rsid w:val="00EA48E4"/>
    <w:rsid w:val="00EA4E5C"/>
    <w:rsid w:val="00EA5EA7"/>
    <w:rsid w:val="00EA6440"/>
    <w:rsid w:val="00EA664E"/>
    <w:rsid w:val="00EA6ADA"/>
    <w:rsid w:val="00EA7AEF"/>
    <w:rsid w:val="00EA7BE6"/>
    <w:rsid w:val="00EB00F6"/>
    <w:rsid w:val="00EB036E"/>
    <w:rsid w:val="00EB0621"/>
    <w:rsid w:val="00EB0D3D"/>
    <w:rsid w:val="00EB0E03"/>
    <w:rsid w:val="00EB10C7"/>
    <w:rsid w:val="00EB173B"/>
    <w:rsid w:val="00EB1CE2"/>
    <w:rsid w:val="00EB202C"/>
    <w:rsid w:val="00EB26D3"/>
    <w:rsid w:val="00EB26EB"/>
    <w:rsid w:val="00EB332B"/>
    <w:rsid w:val="00EB357A"/>
    <w:rsid w:val="00EB373B"/>
    <w:rsid w:val="00EB3AD8"/>
    <w:rsid w:val="00EB3BA7"/>
    <w:rsid w:val="00EB3E0E"/>
    <w:rsid w:val="00EB44D5"/>
    <w:rsid w:val="00EB6F1B"/>
    <w:rsid w:val="00EB6FA5"/>
    <w:rsid w:val="00EB7601"/>
    <w:rsid w:val="00EB7D33"/>
    <w:rsid w:val="00EC0261"/>
    <w:rsid w:val="00EC0975"/>
    <w:rsid w:val="00EC1EE2"/>
    <w:rsid w:val="00EC1F4E"/>
    <w:rsid w:val="00EC231D"/>
    <w:rsid w:val="00EC347B"/>
    <w:rsid w:val="00EC3547"/>
    <w:rsid w:val="00EC38D9"/>
    <w:rsid w:val="00EC3A28"/>
    <w:rsid w:val="00EC4194"/>
    <w:rsid w:val="00EC4441"/>
    <w:rsid w:val="00EC5C56"/>
    <w:rsid w:val="00EC6C6C"/>
    <w:rsid w:val="00EC7082"/>
    <w:rsid w:val="00EC75C5"/>
    <w:rsid w:val="00EC7961"/>
    <w:rsid w:val="00EC7CE8"/>
    <w:rsid w:val="00ED041C"/>
    <w:rsid w:val="00ED0561"/>
    <w:rsid w:val="00ED0727"/>
    <w:rsid w:val="00ED08F4"/>
    <w:rsid w:val="00ED0E83"/>
    <w:rsid w:val="00ED108F"/>
    <w:rsid w:val="00ED1845"/>
    <w:rsid w:val="00ED2069"/>
    <w:rsid w:val="00ED2A09"/>
    <w:rsid w:val="00ED2DED"/>
    <w:rsid w:val="00ED317A"/>
    <w:rsid w:val="00ED3588"/>
    <w:rsid w:val="00ED3CD1"/>
    <w:rsid w:val="00ED4201"/>
    <w:rsid w:val="00ED53FE"/>
    <w:rsid w:val="00ED5402"/>
    <w:rsid w:val="00ED77BC"/>
    <w:rsid w:val="00ED785A"/>
    <w:rsid w:val="00ED7C5F"/>
    <w:rsid w:val="00ED7F3C"/>
    <w:rsid w:val="00EE0ACF"/>
    <w:rsid w:val="00EE2642"/>
    <w:rsid w:val="00EE4811"/>
    <w:rsid w:val="00EE4D4C"/>
    <w:rsid w:val="00EE5ACB"/>
    <w:rsid w:val="00EE630E"/>
    <w:rsid w:val="00EE6339"/>
    <w:rsid w:val="00EE6709"/>
    <w:rsid w:val="00EE7A92"/>
    <w:rsid w:val="00EF0793"/>
    <w:rsid w:val="00EF0CE9"/>
    <w:rsid w:val="00EF10F5"/>
    <w:rsid w:val="00EF17BB"/>
    <w:rsid w:val="00EF1CD3"/>
    <w:rsid w:val="00EF1F44"/>
    <w:rsid w:val="00EF20C2"/>
    <w:rsid w:val="00EF2F51"/>
    <w:rsid w:val="00EF2F59"/>
    <w:rsid w:val="00EF4219"/>
    <w:rsid w:val="00EF422D"/>
    <w:rsid w:val="00EF4A47"/>
    <w:rsid w:val="00EF510F"/>
    <w:rsid w:val="00EF55BC"/>
    <w:rsid w:val="00EF572B"/>
    <w:rsid w:val="00EF6078"/>
    <w:rsid w:val="00EF6708"/>
    <w:rsid w:val="00EF67D1"/>
    <w:rsid w:val="00EF70FF"/>
    <w:rsid w:val="00EF7313"/>
    <w:rsid w:val="00F00541"/>
    <w:rsid w:val="00F00EC0"/>
    <w:rsid w:val="00F0140F"/>
    <w:rsid w:val="00F01558"/>
    <w:rsid w:val="00F0217B"/>
    <w:rsid w:val="00F02506"/>
    <w:rsid w:val="00F029C0"/>
    <w:rsid w:val="00F033BC"/>
    <w:rsid w:val="00F0342D"/>
    <w:rsid w:val="00F03669"/>
    <w:rsid w:val="00F03DC2"/>
    <w:rsid w:val="00F043C7"/>
    <w:rsid w:val="00F044D7"/>
    <w:rsid w:val="00F04645"/>
    <w:rsid w:val="00F058C9"/>
    <w:rsid w:val="00F05FBB"/>
    <w:rsid w:val="00F061E5"/>
    <w:rsid w:val="00F06353"/>
    <w:rsid w:val="00F06A27"/>
    <w:rsid w:val="00F06E96"/>
    <w:rsid w:val="00F075AA"/>
    <w:rsid w:val="00F07C94"/>
    <w:rsid w:val="00F10ACE"/>
    <w:rsid w:val="00F10B05"/>
    <w:rsid w:val="00F114B2"/>
    <w:rsid w:val="00F12032"/>
    <w:rsid w:val="00F126CF"/>
    <w:rsid w:val="00F12700"/>
    <w:rsid w:val="00F153EB"/>
    <w:rsid w:val="00F15C6F"/>
    <w:rsid w:val="00F1657C"/>
    <w:rsid w:val="00F1693E"/>
    <w:rsid w:val="00F17D7E"/>
    <w:rsid w:val="00F20168"/>
    <w:rsid w:val="00F20E69"/>
    <w:rsid w:val="00F218CD"/>
    <w:rsid w:val="00F21F28"/>
    <w:rsid w:val="00F2232B"/>
    <w:rsid w:val="00F2241D"/>
    <w:rsid w:val="00F229A2"/>
    <w:rsid w:val="00F229D7"/>
    <w:rsid w:val="00F24096"/>
    <w:rsid w:val="00F24181"/>
    <w:rsid w:val="00F257E2"/>
    <w:rsid w:val="00F25C7C"/>
    <w:rsid w:val="00F26E56"/>
    <w:rsid w:val="00F2700D"/>
    <w:rsid w:val="00F310DF"/>
    <w:rsid w:val="00F31142"/>
    <w:rsid w:val="00F31AC1"/>
    <w:rsid w:val="00F31CD1"/>
    <w:rsid w:val="00F31FE8"/>
    <w:rsid w:val="00F32247"/>
    <w:rsid w:val="00F32956"/>
    <w:rsid w:val="00F32D12"/>
    <w:rsid w:val="00F32F32"/>
    <w:rsid w:val="00F337E6"/>
    <w:rsid w:val="00F337FD"/>
    <w:rsid w:val="00F34D17"/>
    <w:rsid w:val="00F34F93"/>
    <w:rsid w:val="00F35038"/>
    <w:rsid w:val="00F35740"/>
    <w:rsid w:val="00F35E0D"/>
    <w:rsid w:val="00F35F57"/>
    <w:rsid w:val="00F36733"/>
    <w:rsid w:val="00F37FF3"/>
    <w:rsid w:val="00F4048D"/>
    <w:rsid w:val="00F418A4"/>
    <w:rsid w:val="00F41DD9"/>
    <w:rsid w:val="00F41FDD"/>
    <w:rsid w:val="00F426C8"/>
    <w:rsid w:val="00F44AA9"/>
    <w:rsid w:val="00F4568F"/>
    <w:rsid w:val="00F458EF"/>
    <w:rsid w:val="00F4653F"/>
    <w:rsid w:val="00F46C0C"/>
    <w:rsid w:val="00F472F8"/>
    <w:rsid w:val="00F47644"/>
    <w:rsid w:val="00F4798F"/>
    <w:rsid w:val="00F47E21"/>
    <w:rsid w:val="00F50AA2"/>
    <w:rsid w:val="00F5184D"/>
    <w:rsid w:val="00F51946"/>
    <w:rsid w:val="00F5223E"/>
    <w:rsid w:val="00F53024"/>
    <w:rsid w:val="00F5363E"/>
    <w:rsid w:val="00F538DA"/>
    <w:rsid w:val="00F53D88"/>
    <w:rsid w:val="00F5414D"/>
    <w:rsid w:val="00F54205"/>
    <w:rsid w:val="00F54987"/>
    <w:rsid w:val="00F54A82"/>
    <w:rsid w:val="00F54C1E"/>
    <w:rsid w:val="00F56137"/>
    <w:rsid w:val="00F5653E"/>
    <w:rsid w:val="00F568FA"/>
    <w:rsid w:val="00F56A92"/>
    <w:rsid w:val="00F56A99"/>
    <w:rsid w:val="00F575A4"/>
    <w:rsid w:val="00F57A57"/>
    <w:rsid w:val="00F625B3"/>
    <w:rsid w:val="00F626C7"/>
    <w:rsid w:val="00F627A9"/>
    <w:rsid w:val="00F62C92"/>
    <w:rsid w:val="00F62D61"/>
    <w:rsid w:val="00F632BA"/>
    <w:rsid w:val="00F63AFB"/>
    <w:rsid w:val="00F64239"/>
    <w:rsid w:val="00F64431"/>
    <w:rsid w:val="00F6500C"/>
    <w:rsid w:val="00F65C15"/>
    <w:rsid w:val="00F66993"/>
    <w:rsid w:val="00F673F7"/>
    <w:rsid w:val="00F674FD"/>
    <w:rsid w:val="00F70493"/>
    <w:rsid w:val="00F7066E"/>
    <w:rsid w:val="00F70710"/>
    <w:rsid w:val="00F70A79"/>
    <w:rsid w:val="00F70F15"/>
    <w:rsid w:val="00F7124C"/>
    <w:rsid w:val="00F718BB"/>
    <w:rsid w:val="00F726CF"/>
    <w:rsid w:val="00F73022"/>
    <w:rsid w:val="00F7323C"/>
    <w:rsid w:val="00F736CE"/>
    <w:rsid w:val="00F73F71"/>
    <w:rsid w:val="00F75952"/>
    <w:rsid w:val="00F761D7"/>
    <w:rsid w:val="00F763BE"/>
    <w:rsid w:val="00F766F9"/>
    <w:rsid w:val="00F76B10"/>
    <w:rsid w:val="00F76CEC"/>
    <w:rsid w:val="00F77454"/>
    <w:rsid w:val="00F7775C"/>
    <w:rsid w:val="00F778DE"/>
    <w:rsid w:val="00F77ACA"/>
    <w:rsid w:val="00F80397"/>
    <w:rsid w:val="00F80846"/>
    <w:rsid w:val="00F80D8F"/>
    <w:rsid w:val="00F810E2"/>
    <w:rsid w:val="00F814E8"/>
    <w:rsid w:val="00F8224F"/>
    <w:rsid w:val="00F82C97"/>
    <w:rsid w:val="00F84147"/>
    <w:rsid w:val="00F843CB"/>
    <w:rsid w:val="00F844AC"/>
    <w:rsid w:val="00F845A3"/>
    <w:rsid w:val="00F84693"/>
    <w:rsid w:val="00F84739"/>
    <w:rsid w:val="00F84B23"/>
    <w:rsid w:val="00F85504"/>
    <w:rsid w:val="00F8556F"/>
    <w:rsid w:val="00F85926"/>
    <w:rsid w:val="00F863C9"/>
    <w:rsid w:val="00F86581"/>
    <w:rsid w:val="00F86D2F"/>
    <w:rsid w:val="00F86D60"/>
    <w:rsid w:val="00F87657"/>
    <w:rsid w:val="00F902CD"/>
    <w:rsid w:val="00F90397"/>
    <w:rsid w:val="00F9087F"/>
    <w:rsid w:val="00F9107B"/>
    <w:rsid w:val="00F91528"/>
    <w:rsid w:val="00F91EEB"/>
    <w:rsid w:val="00F92557"/>
    <w:rsid w:val="00F92BA9"/>
    <w:rsid w:val="00F9474B"/>
    <w:rsid w:val="00F949CE"/>
    <w:rsid w:val="00F9504D"/>
    <w:rsid w:val="00F951C6"/>
    <w:rsid w:val="00F969DE"/>
    <w:rsid w:val="00F96FCF"/>
    <w:rsid w:val="00F9738B"/>
    <w:rsid w:val="00F977C0"/>
    <w:rsid w:val="00F97A37"/>
    <w:rsid w:val="00FA0147"/>
    <w:rsid w:val="00FA0D0C"/>
    <w:rsid w:val="00FA1249"/>
    <w:rsid w:val="00FA15A9"/>
    <w:rsid w:val="00FA17C9"/>
    <w:rsid w:val="00FA1C01"/>
    <w:rsid w:val="00FA3672"/>
    <w:rsid w:val="00FA3723"/>
    <w:rsid w:val="00FA408A"/>
    <w:rsid w:val="00FA4237"/>
    <w:rsid w:val="00FA4885"/>
    <w:rsid w:val="00FA5357"/>
    <w:rsid w:val="00FA560B"/>
    <w:rsid w:val="00FA5B5D"/>
    <w:rsid w:val="00FA5E8C"/>
    <w:rsid w:val="00FA6766"/>
    <w:rsid w:val="00FA6BFD"/>
    <w:rsid w:val="00FB0322"/>
    <w:rsid w:val="00FB0687"/>
    <w:rsid w:val="00FB0BA3"/>
    <w:rsid w:val="00FB0BB8"/>
    <w:rsid w:val="00FB0DE8"/>
    <w:rsid w:val="00FB10A1"/>
    <w:rsid w:val="00FB139D"/>
    <w:rsid w:val="00FB16C2"/>
    <w:rsid w:val="00FB1CD6"/>
    <w:rsid w:val="00FB208D"/>
    <w:rsid w:val="00FB2234"/>
    <w:rsid w:val="00FB232E"/>
    <w:rsid w:val="00FB2A35"/>
    <w:rsid w:val="00FB3C5A"/>
    <w:rsid w:val="00FB4843"/>
    <w:rsid w:val="00FB4CE7"/>
    <w:rsid w:val="00FB4F63"/>
    <w:rsid w:val="00FB597E"/>
    <w:rsid w:val="00FB60EA"/>
    <w:rsid w:val="00FB6C72"/>
    <w:rsid w:val="00FB7D5E"/>
    <w:rsid w:val="00FC0E5F"/>
    <w:rsid w:val="00FC1FF2"/>
    <w:rsid w:val="00FC2E62"/>
    <w:rsid w:val="00FC34B1"/>
    <w:rsid w:val="00FC3E87"/>
    <w:rsid w:val="00FC4534"/>
    <w:rsid w:val="00FC4BFD"/>
    <w:rsid w:val="00FC51C8"/>
    <w:rsid w:val="00FC5285"/>
    <w:rsid w:val="00FC62B6"/>
    <w:rsid w:val="00FC6CCA"/>
    <w:rsid w:val="00FC6ECA"/>
    <w:rsid w:val="00FC72F8"/>
    <w:rsid w:val="00FC7AD7"/>
    <w:rsid w:val="00FC7D18"/>
    <w:rsid w:val="00FC7D35"/>
    <w:rsid w:val="00FD00D5"/>
    <w:rsid w:val="00FD0633"/>
    <w:rsid w:val="00FD0D70"/>
    <w:rsid w:val="00FD0D7B"/>
    <w:rsid w:val="00FD19A3"/>
    <w:rsid w:val="00FD1D7F"/>
    <w:rsid w:val="00FD224E"/>
    <w:rsid w:val="00FD230F"/>
    <w:rsid w:val="00FD3968"/>
    <w:rsid w:val="00FD3A1E"/>
    <w:rsid w:val="00FD3C37"/>
    <w:rsid w:val="00FD4879"/>
    <w:rsid w:val="00FD4B99"/>
    <w:rsid w:val="00FD4F8F"/>
    <w:rsid w:val="00FD5BDC"/>
    <w:rsid w:val="00FD5FE1"/>
    <w:rsid w:val="00FD6755"/>
    <w:rsid w:val="00FD69A1"/>
    <w:rsid w:val="00FD7303"/>
    <w:rsid w:val="00FD78E1"/>
    <w:rsid w:val="00FE0160"/>
    <w:rsid w:val="00FE03DC"/>
    <w:rsid w:val="00FE096E"/>
    <w:rsid w:val="00FE110D"/>
    <w:rsid w:val="00FE17EB"/>
    <w:rsid w:val="00FE1AE5"/>
    <w:rsid w:val="00FE1D55"/>
    <w:rsid w:val="00FE229E"/>
    <w:rsid w:val="00FE2E5A"/>
    <w:rsid w:val="00FE3A06"/>
    <w:rsid w:val="00FE3A62"/>
    <w:rsid w:val="00FE40FD"/>
    <w:rsid w:val="00FE47B3"/>
    <w:rsid w:val="00FE48AB"/>
    <w:rsid w:val="00FE5124"/>
    <w:rsid w:val="00FE52B1"/>
    <w:rsid w:val="00FE59D3"/>
    <w:rsid w:val="00FE5D1B"/>
    <w:rsid w:val="00FF019D"/>
    <w:rsid w:val="00FF0675"/>
    <w:rsid w:val="00FF0A7D"/>
    <w:rsid w:val="00FF1B4F"/>
    <w:rsid w:val="00FF2C2F"/>
    <w:rsid w:val="00FF3069"/>
    <w:rsid w:val="00FF3218"/>
    <w:rsid w:val="00FF3D1A"/>
    <w:rsid w:val="00FF469C"/>
    <w:rsid w:val="00FF474B"/>
    <w:rsid w:val="00FF4C46"/>
    <w:rsid w:val="00FF593C"/>
    <w:rsid w:val="00FF5C9E"/>
    <w:rsid w:val="00FF5D72"/>
    <w:rsid w:val="00FF6AA3"/>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unhideWhenUsed="0"/>
    <w:lsdException w:name="Table Web 2" w:unhideWhenUsed="0"/>
    <w:lsdException w:name="Table Web 3" w:unhideWhenUsed="0"/>
    <w:lsdException w:name="Table Grid" w:locked="1"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rsid w:val="00EC7961"/>
    <w:rPr>
      <w:rFonts w:cs="Times New Roman"/>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99"/>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s>
</file>

<file path=word/webSettings.xml><?xml version="1.0" encoding="utf-8"?>
<w:webSettings xmlns:r="http://schemas.openxmlformats.org/officeDocument/2006/relationships" xmlns:w="http://schemas.openxmlformats.org/wordprocessingml/2006/main">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9830002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184">
          <w:marLeft w:val="0"/>
          <w:marRight w:val="0"/>
          <w:marTop w:val="0"/>
          <w:marBottom w:val="0"/>
          <w:divBdr>
            <w:top w:val="none" w:sz="0" w:space="0" w:color="auto"/>
            <w:left w:val="none" w:sz="0" w:space="0" w:color="auto"/>
            <w:bottom w:val="none" w:sz="0" w:space="0" w:color="auto"/>
            <w:right w:val="none" w:sz="0" w:space="0" w:color="auto"/>
          </w:divBdr>
          <w:divsChild>
            <w:div w:id="1505895910">
              <w:marLeft w:val="-300"/>
              <w:marRight w:val="0"/>
              <w:marTop w:val="0"/>
              <w:marBottom w:val="0"/>
              <w:divBdr>
                <w:top w:val="none" w:sz="0" w:space="0" w:color="auto"/>
                <w:left w:val="none" w:sz="0" w:space="0" w:color="auto"/>
                <w:bottom w:val="none" w:sz="0" w:space="0" w:color="auto"/>
                <w:right w:val="none" w:sz="0" w:space="0" w:color="auto"/>
              </w:divBdr>
              <w:divsChild>
                <w:div w:id="236985522">
                  <w:marLeft w:val="0"/>
                  <w:marRight w:val="0"/>
                  <w:marTop w:val="0"/>
                  <w:marBottom w:val="0"/>
                  <w:divBdr>
                    <w:top w:val="none" w:sz="0" w:space="0" w:color="auto"/>
                    <w:left w:val="none" w:sz="0" w:space="0" w:color="auto"/>
                    <w:bottom w:val="none" w:sz="0" w:space="0" w:color="auto"/>
                    <w:right w:val="none" w:sz="0" w:space="0" w:color="auto"/>
                  </w:divBdr>
                  <w:divsChild>
                    <w:div w:id="1249269766">
                      <w:marLeft w:val="0"/>
                      <w:marRight w:val="0"/>
                      <w:marTop w:val="0"/>
                      <w:marBottom w:val="0"/>
                      <w:divBdr>
                        <w:top w:val="none" w:sz="0" w:space="0" w:color="auto"/>
                        <w:left w:val="none" w:sz="0" w:space="0" w:color="auto"/>
                        <w:bottom w:val="none" w:sz="0" w:space="0" w:color="auto"/>
                        <w:right w:val="none" w:sz="0" w:space="0" w:color="auto"/>
                      </w:divBdr>
                      <w:divsChild>
                        <w:div w:id="1901868561">
                          <w:marLeft w:val="0"/>
                          <w:marRight w:val="0"/>
                          <w:marTop w:val="0"/>
                          <w:marBottom w:val="0"/>
                          <w:divBdr>
                            <w:top w:val="none" w:sz="0" w:space="0" w:color="auto"/>
                            <w:left w:val="none" w:sz="0" w:space="0" w:color="auto"/>
                            <w:bottom w:val="none" w:sz="0" w:space="0" w:color="auto"/>
                            <w:right w:val="none" w:sz="0" w:space="0" w:color="auto"/>
                          </w:divBdr>
                          <w:divsChild>
                            <w:div w:id="12457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skladkowy@fsusr.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FD2B-3D62-4A46-86F1-FDAC43DC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6923</Words>
  <Characters>45957</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beata.borucka</cp:lastModifiedBy>
  <cp:revision>60</cp:revision>
  <cp:lastPrinted>2019-09-16T09:02:00Z</cp:lastPrinted>
  <dcterms:created xsi:type="dcterms:W3CDTF">2019-09-10T10:49:00Z</dcterms:created>
  <dcterms:modified xsi:type="dcterms:W3CDTF">2019-09-16T09:07:00Z</dcterms:modified>
</cp:coreProperties>
</file>