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42D7E" w14:textId="3E87BABC" w:rsidR="00D75CAD" w:rsidRPr="0070478C" w:rsidRDefault="00D75CAD" w:rsidP="00F76C4C">
      <w:pPr>
        <w:pStyle w:val="Nagwek1"/>
        <w:spacing w:before="0"/>
        <w:rPr>
          <w:rFonts w:ascii="Arial" w:hAnsi="Arial" w:cs="Arial"/>
          <w:sz w:val="22"/>
          <w:szCs w:val="22"/>
        </w:rPr>
      </w:pPr>
      <w:r w:rsidRPr="0070478C">
        <w:rPr>
          <w:rFonts w:ascii="Arial" w:hAnsi="Arial" w:cs="Arial"/>
          <w:sz w:val="22"/>
          <w:szCs w:val="22"/>
        </w:rPr>
        <w:t xml:space="preserve">UMOWA nr </w:t>
      </w:r>
      <w:r w:rsidR="00D57520" w:rsidRPr="0070478C">
        <w:rPr>
          <w:rFonts w:ascii="Arial" w:hAnsi="Arial" w:cs="Arial"/>
          <w:sz w:val="22"/>
          <w:szCs w:val="22"/>
        </w:rPr>
        <w:t>FS</w:t>
      </w:r>
      <w:r w:rsidR="00A67FDA" w:rsidRPr="0070478C">
        <w:rPr>
          <w:rFonts w:ascii="Arial" w:hAnsi="Arial" w:cs="Arial"/>
          <w:sz w:val="22"/>
          <w:szCs w:val="22"/>
        </w:rPr>
        <w:t>.</w:t>
      </w:r>
      <w:r w:rsidRPr="0070478C">
        <w:rPr>
          <w:rFonts w:ascii="Arial" w:hAnsi="Arial" w:cs="Arial"/>
          <w:sz w:val="22"/>
          <w:szCs w:val="22"/>
        </w:rPr>
        <w:t>251</w:t>
      </w:r>
      <w:r w:rsidR="00A743D2" w:rsidRPr="0070478C">
        <w:rPr>
          <w:rFonts w:ascii="Arial" w:hAnsi="Arial" w:cs="Arial"/>
          <w:sz w:val="22"/>
          <w:szCs w:val="22"/>
        </w:rPr>
        <w:t>.</w:t>
      </w:r>
      <w:r w:rsidR="006A69F8" w:rsidRPr="0070478C">
        <w:rPr>
          <w:rFonts w:ascii="Arial" w:hAnsi="Arial" w:cs="Arial"/>
          <w:sz w:val="22"/>
          <w:szCs w:val="22"/>
          <w:u w:val="single"/>
        </w:rPr>
        <w:t xml:space="preserve">        </w:t>
      </w:r>
      <w:r w:rsidRPr="0070478C">
        <w:rPr>
          <w:rFonts w:ascii="Arial" w:hAnsi="Arial" w:cs="Arial"/>
          <w:sz w:val="22"/>
          <w:szCs w:val="22"/>
        </w:rPr>
        <w:t xml:space="preserve">.     </w:t>
      </w:r>
      <w:r w:rsidR="009A15E3" w:rsidRPr="0070478C">
        <w:rPr>
          <w:rFonts w:ascii="Arial" w:hAnsi="Arial" w:cs="Arial"/>
          <w:sz w:val="22"/>
          <w:szCs w:val="22"/>
        </w:rPr>
        <w:t xml:space="preserve">  </w:t>
      </w:r>
      <w:r w:rsidR="00B72A1E" w:rsidRPr="0070478C">
        <w:rPr>
          <w:rFonts w:ascii="Arial" w:hAnsi="Arial" w:cs="Arial"/>
          <w:sz w:val="22"/>
          <w:szCs w:val="22"/>
        </w:rPr>
        <w:t xml:space="preserve">   .</w:t>
      </w:r>
      <w:r w:rsidR="00EB10C7" w:rsidRPr="0070478C">
        <w:rPr>
          <w:rFonts w:ascii="Arial" w:hAnsi="Arial" w:cs="Arial"/>
          <w:sz w:val="22"/>
          <w:szCs w:val="22"/>
        </w:rPr>
        <w:t>20</w:t>
      </w:r>
      <w:r w:rsidR="00BE59FD" w:rsidRPr="0070478C">
        <w:rPr>
          <w:rFonts w:ascii="Arial" w:hAnsi="Arial" w:cs="Arial"/>
          <w:sz w:val="22"/>
          <w:szCs w:val="22"/>
        </w:rPr>
        <w:t>2</w:t>
      </w:r>
      <w:r w:rsidR="003E77A9" w:rsidRPr="0070478C">
        <w:rPr>
          <w:rFonts w:ascii="Arial" w:hAnsi="Arial" w:cs="Arial"/>
          <w:sz w:val="22"/>
          <w:szCs w:val="22"/>
        </w:rPr>
        <w:t>3</w:t>
      </w:r>
    </w:p>
    <w:p w14:paraId="32C22852" w14:textId="77777777" w:rsidR="00C64D1F" w:rsidRPr="0070478C" w:rsidRDefault="00F53E0E" w:rsidP="00C64D1F">
      <w:pPr>
        <w:spacing w:after="120"/>
        <w:jc w:val="both"/>
        <w:rPr>
          <w:rFonts w:ascii="Arial" w:hAnsi="Arial" w:cs="Arial"/>
          <w:sz w:val="22"/>
          <w:szCs w:val="22"/>
        </w:rPr>
      </w:pPr>
      <w:r w:rsidRPr="0070478C">
        <w:rPr>
          <w:rFonts w:ascii="Arial" w:hAnsi="Arial" w:cs="Arial"/>
          <w:sz w:val="22"/>
          <w:szCs w:val="22"/>
        </w:rPr>
        <w:t>zawarta w dniu ……</w:t>
      </w:r>
      <w:r w:rsidR="003E77A9" w:rsidRPr="0070478C">
        <w:rPr>
          <w:rFonts w:ascii="Arial" w:hAnsi="Arial" w:cs="Arial"/>
          <w:sz w:val="22"/>
          <w:szCs w:val="22"/>
        </w:rPr>
        <w:t>……..</w:t>
      </w:r>
      <w:r w:rsidR="00B72A1E" w:rsidRPr="0070478C">
        <w:rPr>
          <w:rFonts w:ascii="Arial" w:hAnsi="Arial" w:cs="Arial"/>
          <w:sz w:val="22"/>
          <w:szCs w:val="22"/>
        </w:rPr>
        <w:t xml:space="preserve"> 20</w:t>
      </w:r>
      <w:r w:rsidR="00BE59FD" w:rsidRPr="0070478C">
        <w:rPr>
          <w:rFonts w:ascii="Arial" w:hAnsi="Arial" w:cs="Arial"/>
          <w:sz w:val="22"/>
          <w:szCs w:val="22"/>
        </w:rPr>
        <w:t>2</w:t>
      </w:r>
      <w:r w:rsidR="003E77A9" w:rsidRPr="0070478C">
        <w:rPr>
          <w:rFonts w:ascii="Arial" w:hAnsi="Arial" w:cs="Arial"/>
          <w:sz w:val="22"/>
          <w:szCs w:val="22"/>
        </w:rPr>
        <w:t>3</w:t>
      </w:r>
      <w:r w:rsidR="00C64D1F" w:rsidRPr="0070478C">
        <w:rPr>
          <w:rFonts w:ascii="Arial" w:hAnsi="Arial" w:cs="Arial"/>
          <w:sz w:val="22"/>
          <w:szCs w:val="22"/>
        </w:rPr>
        <w:t xml:space="preserve"> roku w Warszawie pomiędzy:</w:t>
      </w:r>
    </w:p>
    <w:p w14:paraId="5D919AD8" w14:textId="77777777" w:rsidR="00C64D1F" w:rsidRPr="0070478C" w:rsidRDefault="00C64D1F" w:rsidP="00C64D1F">
      <w:pPr>
        <w:spacing w:after="120"/>
        <w:jc w:val="both"/>
        <w:rPr>
          <w:rFonts w:ascii="Arial" w:hAnsi="Arial" w:cs="Arial"/>
          <w:sz w:val="22"/>
          <w:szCs w:val="22"/>
        </w:rPr>
      </w:pPr>
      <w:r w:rsidRPr="0070478C">
        <w:rPr>
          <w:rFonts w:ascii="Arial" w:hAnsi="Arial" w:cs="Arial"/>
          <w:b/>
          <w:sz w:val="22"/>
          <w:szCs w:val="22"/>
        </w:rPr>
        <w:t xml:space="preserve">Funduszem Składkowym Ubezpieczenia Społecznego Rolników </w:t>
      </w:r>
      <w:r w:rsidRPr="0070478C">
        <w:rPr>
          <w:rFonts w:ascii="Arial" w:hAnsi="Arial" w:cs="Arial"/>
          <w:sz w:val="22"/>
          <w:szCs w:val="22"/>
        </w:rPr>
        <w:t xml:space="preserve">z siedzibą w </w:t>
      </w:r>
      <w:r w:rsidRPr="0070478C">
        <w:rPr>
          <w:rFonts w:ascii="Arial" w:hAnsi="Arial" w:cs="Arial"/>
          <w:b/>
          <w:sz w:val="22"/>
          <w:szCs w:val="22"/>
        </w:rPr>
        <w:t>Warszawie, ul. </w:t>
      </w:r>
      <w:r w:rsidR="00BE59FD" w:rsidRPr="0070478C">
        <w:rPr>
          <w:rFonts w:ascii="Arial" w:hAnsi="Arial" w:cs="Arial"/>
          <w:b/>
          <w:sz w:val="22"/>
          <w:szCs w:val="22"/>
        </w:rPr>
        <w:t>Stanisława Moniuszki 1A, 00-014</w:t>
      </w:r>
      <w:r w:rsidRPr="0070478C">
        <w:rPr>
          <w:rFonts w:ascii="Arial" w:hAnsi="Arial" w:cs="Arial"/>
          <w:b/>
          <w:sz w:val="22"/>
          <w:szCs w:val="22"/>
        </w:rPr>
        <w:t xml:space="preserve"> Warszawa</w:t>
      </w:r>
      <w:r w:rsidRPr="0070478C">
        <w:rPr>
          <w:rFonts w:ascii="Arial" w:hAnsi="Arial" w:cs="Arial"/>
          <w:sz w:val="22"/>
          <w:szCs w:val="22"/>
        </w:rPr>
        <w:t xml:space="preserve"> posiadającym NIP 526-00-15-277, REGON 010347026</w:t>
      </w:r>
      <w:r w:rsidR="00F53E0E" w:rsidRPr="0070478C">
        <w:rPr>
          <w:rFonts w:ascii="Arial" w:hAnsi="Arial" w:cs="Arial"/>
          <w:sz w:val="22"/>
          <w:szCs w:val="22"/>
        </w:rPr>
        <w:t>,</w:t>
      </w:r>
      <w:r w:rsidRPr="0070478C">
        <w:rPr>
          <w:rFonts w:ascii="Arial" w:hAnsi="Arial" w:cs="Arial"/>
          <w:sz w:val="22"/>
          <w:szCs w:val="22"/>
        </w:rPr>
        <w:t xml:space="preserve"> który reprezentuje:</w:t>
      </w:r>
      <w:r w:rsidR="00275BA7" w:rsidRPr="0070478C">
        <w:rPr>
          <w:rFonts w:ascii="Arial" w:hAnsi="Arial" w:cs="Arial"/>
          <w:sz w:val="22"/>
          <w:szCs w:val="22"/>
        </w:rPr>
        <w:t xml:space="preserve"> </w:t>
      </w:r>
    </w:p>
    <w:p w14:paraId="35EE2E21" w14:textId="77777777" w:rsidR="00C64D1F" w:rsidRPr="0070478C" w:rsidRDefault="006244CF" w:rsidP="00C64D1F">
      <w:pPr>
        <w:spacing w:after="120"/>
        <w:jc w:val="both"/>
        <w:rPr>
          <w:rFonts w:ascii="Arial" w:hAnsi="Arial" w:cs="Arial"/>
          <w:sz w:val="22"/>
          <w:szCs w:val="22"/>
        </w:rPr>
      </w:pPr>
      <w:r w:rsidRPr="0070478C">
        <w:rPr>
          <w:rFonts w:ascii="Arial" w:hAnsi="Arial" w:cs="Arial"/>
          <w:b/>
          <w:sz w:val="22"/>
          <w:szCs w:val="22"/>
        </w:rPr>
        <w:t xml:space="preserve">Pani </w:t>
      </w:r>
      <w:r w:rsidR="00863311" w:rsidRPr="0070478C">
        <w:rPr>
          <w:rFonts w:ascii="Arial" w:hAnsi="Arial" w:cs="Arial"/>
          <w:b/>
          <w:sz w:val="22"/>
          <w:szCs w:val="22"/>
        </w:rPr>
        <w:t>……………...</w:t>
      </w:r>
      <w:r w:rsidR="006A69F8" w:rsidRPr="0070478C">
        <w:rPr>
          <w:rFonts w:ascii="Arial" w:hAnsi="Arial" w:cs="Arial"/>
          <w:b/>
          <w:sz w:val="22"/>
          <w:szCs w:val="22"/>
        </w:rPr>
        <w:t xml:space="preserve"> </w:t>
      </w:r>
      <w:r w:rsidR="00C53810" w:rsidRPr="0070478C">
        <w:rPr>
          <w:rFonts w:ascii="Arial" w:hAnsi="Arial" w:cs="Arial"/>
          <w:sz w:val="22"/>
          <w:szCs w:val="22"/>
        </w:rPr>
        <w:t>–</w:t>
      </w:r>
      <w:r w:rsidR="006A69F8" w:rsidRPr="0070478C">
        <w:rPr>
          <w:rFonts w:ascii="Arial" w:hAnsi="Arial" w:cs="Arial"/>
          <w:sz w:val="22"/>
          <w:szCs w:val="22"/>
        </w:rPr>
        <w:t xml:space="preserve">Zarząd Funduszu Składkowego Ubezpieczenia Społecznego Rolników </w:t>
      </w:r>
    </w:p>
    <w:p w14:paraId="0D6C83C7" w14:textId="77777777" w:rsidR="00C64D1F" w:rsidRPr="0070478C" w:rsidRDefault="00C64D1F" w:rsidP="00F76C4C">
      <w:pPr>
        <w:jc w:val="both"/>
        <w:rPr>
          <w:rFonts w:ascii="Arial" w:hAnsi="Arial" w:cs="Arial"/>
          <w:sz w:val="22"/>
          <w:szCs w:val="22"/>
        </w:rPr>
      </w:pPr>
      <w:r w:rsidRPr="0070478C">
        <w:rPr>
          <w:rFonts w:ascii="Arial" w:hAnsi="Arial" w:cs="Arial"/>
          <w:sz w:val="22"/>
          <w:szCs w:val="22"/>
        </w:rPr>
        <w:t>zwany</w:t>
      </w:r>
      <w:r w:rsidR="008C13F8" w:rsidRPr="0070478C">
        <w:rPr>
          <w:rFonts w:ascii="Arial" w:hAnsi="Arial" w:cs="Arial"/>
          <w:sz w:val="22"/>
          <w:szCs w:val="22"/>
        </w:rPr>
        <w:t>m</w:t>
      </w:r>
      <w:r w:rsidRPr="0070478C">
        <w:rPr>
          <w:rFonts w:ascii="Arial" w:hAnsi="Arial" w:cs="Arial"/>
          <w:sz w:val="22"/>
          <w:szCs w:val="22"/>
        </w:rPr>
        <w:t xml:space="preserve"> w treści umowy „</w:t>
      </w:r>
      <w:r w:rsidRPr="0070478C">
        <w:rPr>
          <w:rFonts w:ascii="Arial" w:hAnsi="Arial" w:cs="Arial"/>
          <w:b/>
          <w:sz w:val="22"/>
          <w:szCs w:val="22"/>
        </w:rPr>
        <w:t>Z</w:t>
      </w:r>
      <w:r w:rsidR="005A1511" w:rsidRPr="0070478C">
        <w:rPr>
          <w:rFonts w:ascii="Arial" w:hAnsi="Arial" w:cs="Arial"/>
          <w:b/>
          <w:sz w:val="22"/>
          <w:szCs w:val="22"/>
        </w:rPr>
        <w:t>amawiającym</w:t>
      </w:r>
      <w:r w:rsidRPr="0070478C">
        <w:rPr>
          <w:rFonts w:ascii="Arial" w:hAnsi="Arial" w:cs="Arial"/>
          <w:sz w:val="22"/>
          <w:szCs w:val="22"/>
        </w:rPr>
        <w:t>”,</w:t>
      </w:r>
    </w:p>
    <w:p w14:paraId="17083054" w14:textId="77777777" w:rsidR="00C64D1F" w:rsidRPr="0070478C" w:rsidRDefault="00C64D1F" w:rsidP="00F76C4C">
      <w:pPr>
        <w:jc w:val="both"/>
        <w:rPr>
          <w:rFonts w:ascii="Arial" w:hAnsi="Arial" w:cs="Arial"/>
          <w:sz w:val="22"/>
          <w:szCs w:val="22"/>
        </w:rPr>
      </w:pPr>
      <w:r w:rsidRPr="0070478C">
        <w:rPr>
          <w:rFonts w:ascii="Arial" w:hAnsi="Arial" w:cs="Arial"/>
          <w:sz w:val="22"/>
          <w:szCs w:val="22"/>
        </w:rPr>
        <w:t>a</w:t>
      </w:r>
    </w:p>
    <w:p w14:paraId="3032C17C" w14:textId="77777777" w:rsidR="003522F0" w:rsidRPr="0070478C" w:rsidRDefault="00863311" w:rsidP="003522F0">
      <w:pPr>
        <w:contextualSpacing/>
        <w:jc w:val="both"/>
        <w:rPr>
          <w:rFonts w:ascii="Arial" w:eastAsia="Calibri" w:hAnsi="Arial" w:cs="Arial"/>
          <w:bCs/>
          <w:sz w:val="22"/>
          <w:szCs w:val="22"/>
          <w:lang w:eastAsia="en-US"/>
        </w:rPr>
      </w:pPr>
      <w:r w:rsidRPr="0070478C">
        <w:rPr>
          <w:rFonts w:ascii="Arial" w:eastAsia="Calibri" w:hAnsi="Arial" w:cs="Arial"/>
          <w:b/>
          <w:bCs/>
          <w:sz w:val="22"/>
          <w:szCs w:val="22"/>
          <w:lang w:eastAsia="en-US"/>
        </w:rPr>
        <w:t xml:space="preserve"> ……………………..</w:t>
      </w:r>
      <w:r w:rsidR="003522F0" w:rsidRPr="0070478C">
        <w:rPr>
          <w:rFonts w:ascii="Arial" w:eastAsia="Calibri" w:hAnsi="Arial" w:cs="Arial"/>
          <w:bCs/>
          <w:sz w:val="22"/>
          <w:szCs w:val="22"/>
          <w:lang w:eastAsia="en-US"/>
        </w:rPr>
        <w:t xml:space="preserve">z siedzibą w </w:t>
      </w:r>
      <w:r w:rsidR="006A69F8" w:rsidRPr="0070478C">
        <w:rPr>
          <w:rFonts w:ascii="Arial" w:eastAsia="Calibri" w:hAnsi="Arial" w:cs="Arial"/>
          <w:bCs/>
          <w:sz w:val="22"/>
          <w:szCs w:val="22"/>
          <w:lang w:eastAsia="en-US"/>
        </w:rPr>
        <w:t xml:space="preserve">           , ul.                    , 00-000 </w:t>
      </w:r>
    </w:p>
    <w:p w14:paraId="26358A04" w14:textId="77777777" w:rsidR="003522F0" w:rsidRPr="0070478C" w:rsidRDefault="003522F0" w:rsidP="003522F0">
      <w:pPr>
        <w:overflowPunct w:val="0"/>
        <w:autoSpaceDE w:val="0"/>
        <w:autoSpaceDN w:val="0"/>
        <w:adjustRightInd w:val="0"/>
        <w:jc w:val="both"/>
        <w:rPr>
          <w:rFonts w:ascii="Arial" w:eastAsia="Calibri" w:hAnsi="Arial" w:cs="Arial"/>
          <w:b/>
          <w:bCs/>
          <w:sz w:val="22"/>
          <w:szCs w:val="22"/>
          <w:lang w:eastAsia="en-US"/>
        </w:rPr>
      </w:pPr>
      <w:r w:rsidRPr="0070478C">
        <w:rPr>
          <w:rFonts w:ascii="Arial" w:hAnsi="Arial" w:cs="Arial"/>
          <w:sz w:val="22"/>
          <w:szCs w:val="22"/>
        </w:rPr>
        <w:t xml:space="preserve">wpisaną do rejestru przedsiębiorców Krajowego Rejestru Sądowego, prowadzonego przez Sąd </w:t>
      </w:r>
      <w:r w:rsidR="00876499" w:rsidRPr="0070478C">
        <w:rPr>
          <w:rFonts w:ascii="Arial" w:hAnsi="Arial" w:cs="Arial"/>
          <w:sz w:val="22"/>
          <w:szCs w:val="22"/>
        </w:rPr>
        <w:t xml:space="preserve">Rejonowy </w:t>
      </w:r>
      <w:r w:rsidR="006A69F8" w:rsidRPr="0070478C">
        <w:rPr>
          <w:rFonts w:ascii="Arial" w:hAnsi="Arial" w:cs="Arial"/>
          <w:sz w:val="22"/>
          <w:szCs w:val="22"/>
        </w:rPr>
        <w:t xml:space="preserve">w ,        </w:t>
      </w:r>
      <w:r w:rsidRPr="0070478C">
        <w:rPr>
          <w:rFonts w:ascii="Arial" w:hAnsi="Arial" w:cs="Arial"/>
          <w:sz w:val="22"/>
          <w:szCs w:val="22"/>
        </w:rPr>
        <w:t xml:space="preserve"> Wydział Gospodarczy Krajowe</w:t>
      </w:r>
      <w:r w:rsidR="006A69F8" w:rsidRPr="0070478C">
        <w:rPr>
          <w:rFonts w:ascii="Arial" w:hAnsi="Arial" w:cs="Arial"/>
          <w:sz w:val="22"/>
          <w:szCs w:val="22"/>
        </w:rPr>
        <w:t>go Rejestru Sądowego, Numer KRS</w:t>
      </w:r>
      <w:r w:rsidRPr="0070478C">
        <w:rPr>
          <w:rFonts w:ascii="Arial" w:hAnsi="Arial" w:cs="Arial"/>
          <w:sz w:val="22"/>
          <w:szCs w:val="22"/>
        </w:rPr>
        <w:t>, posiadającym NIP , REGON , zgodnie z informacją odpowiadającą odpisowi aktualnemu z rejestru przedsiębiorców p</w:t>
      </w:r>
      <w:r w:rsidR="00F22128" w:rsidRPr="0070478C">
        <w:rPr>
          <w:rFonts w:ascii="Arial" w:hAnsi="Arial" w:cs="Arial"/>
          <w:sz w:val="22"/>
          <w:szCs w:val="22"/>
        </w:rPr>
        <w:t>obraną na podstawie art. 4 ust. </w:t>
      </w:r>
      <w:r w:rsidRPr="0070478C">
        <w:rPr>
          <w:rFonts w:ascii="Arial" w:hAnsi="Arial" w:cs="Arial"/>
          <w:sz w:val="22"/>
          <w:szCs w:val="22"/>
        </w:rPr>
        <w:t>4aa ustawy z dnia 20 sierpnia 1997 r.</w:t>
      </w:r>
      <w:r w:rsidR="006A69F8" w:rsidRPr="0070478C">
        <w:rPr>
          <w:rFonts w:ascii="Arial" w:hAnsi="Arial" w:cs="Arial"/>
          <w:sz w:val="22"/>
          <w:szCs w:val="22"/>
        </w:rPr>
        <w:t xml:space="preserve"> o Krajowym Rejestrze Sądowym </w:t>
      </w:r>
    </w:p>
    <w:p w14:paraId="6EFC785E" w14:textId="77777777" w:rsidR="009258C7" w:rsidRPr="0070478C" w:rsidRDefault="009258C7" w:rsidP="00B16CA0">
      <w:pPr>
        <w:spacing w:before="120" w:line="276" w:lineRule="auto"/>
        <w:jc w:val="both"/>
        <w:rPr>
          <w:rFonts w:ascii="Arial" w:eastAsia="Calibri" w:hAnsi="Arial" w:cs="Arial"/>
          <w:b/>
          <w:bCs/>
          <w:sz w:val="22"/>
          <w:szCs w:val="22"/>
          <w:lang w:eastAsia="en-US"/>
        </w:rPr>
      </w:pPr>
      <w:r w:rsidRPr="0070478C">
        <w:rPr>
          <w:rFonts w:ascii="Arial" w:eastAsia="Calibri" w:hAnsi="Arial" w:cs="Arial"/>
          <w:b/>
          <w:bCs/>
          <w:sz w:val="22"/>
          <w:szCs w:val="22"/>
          <w:lang w:eastAsia="en-US"/>
        </w:rPr>
        <w:t xml:space="preserve"> </w:t>
      </w:r>
    </w:p>
    <w:p w14:paraId="66A2A1D6" w14:textId="77777777" w:rsidR="00C64D1F" w:rsidRPr="0070478C" w:rsidRDefault="009258C7" w:rsidP="00B16CA0">
      <w:pPr>
        <w:spacing w:before="120" w:line="276" w:lineRule="auto"/>
        <w:jc w:val="both"/>
        <w:rPr>
          <w:rFonts w:ascii="Arial" w:hAnsi="Arial" w:cs="Arial"/>
          <w:sz w:val="22"/>
          <w:szCs w:val="22"/>
        </w:rPr>
      </w:pPr>
      <w:r w:rsidRPr="0070478C">
        <w:rPr>
          <w:rFonts w:ascii="Arial" w:hAnsi="Arial" w:cs="Arial"/>
          <w:sz w:val="22"/>
          <w:szCs w:val="22"/>
        </w:rPr>
        <w:t>zwaną</w:t>
      </w:r>
      <w:r w:rsidR="00C64D1F" w:rsidRPr="0070478C">
        <w:rPr>
          <w:rFonts w:ascii="Arial" w:hAnsi="Arial" w:cs="Arial"/>
          <w:sz w:val="22"/>
          <w:szCs w:val="22"/>
        </w:rPr>
        <w:t xml:space="preserve"> w treści umowy </w:t>
      </w:r>
      <w:r w:rsidR="00C64D1F" w:rsidRPr="0070478C">
        <w:rPr>
          <w:rFonts w:ascii="Arial" w:hAnsi="Arial" w:cs="Arial"/>
          <w:b/>
          <w:sz w:val="22"/>
          <w:szCs w:val="22"/>
        </w:rPr>
        <w:t>W</w:t>
      </w:r>
      <w:r w:rsidR="00BE59FD" w:rsidRPr="0070478C">
        <w:rPr>
          <w:rFonts w:ascii="Arial" w:hAnsi="Arial" w:cs="Arial"/>
          <w:b/>
          <w:sz w:val="22"/>
          <w:szCs w:val="22"/>
        </w:rPr>
        <w:t>ykonawcą</w:t>
      </w:r>
      <w:r w:rsidR="00A7394A" w:rsidRPr="0070478C">
        <w:rPr>
          <w:rFonts w:ascii="Arial" w:hAnsi="Arial" w:cs="Arial"/>
          <w:b/>
          <w:sz w:val="22"/>
          <w:szCs w:val="22"/>
        </w:rPr>
        <w:t>,</w:t>
      </w:r>
    </w:p>
    <w:p w14:paraId="082779F8" w14:textId="77777777" w:rsidR="00C64D1F" w:rsidRPr="0070478C" w:rsidRDefault="00C64D1F" w:rsidP="00D86BED">
      <w:pPr>
        <w:spacing w:line="276" w:lineRule="auto"/>
        <w:jc w:val="both"/>
        <w:rPr>
          <w:rFonts w:ascii="Arial" w:hAnsi="Arial" w:cs="Arial"/>
          <w:sz w:val="22"/>
          <w:szCs w:val="22"/>
        </w:rPr>
      </w:pPr>
      <w:r w:rsidRPr="0070478C">
        <w:rPr>
          <w:rFonts w:ascii="Arial" w:hAnsi="Arial" w:cs="Arial"/>
          <w:sz w:val="22"/>
          <w:szCs w:val="22"/>
        </w:rPr>
        <w:t>łącznie zwanych</w:t>
      </w:r>
      <w:r w:rsidRPr="0070478C">
        <w:rPr>
          <w:rFonts w:ascii="Arial" w:hAnsi="Arial" w:cs="Arial"/>
          <w:b/>
          <w:sz w:val="22"/>
          <w:szCs w:val="22"/>
        </w:rPr>
        <w:t xml:space="preserve"> „Stronami”</w:t>
      </w:r>
    </w:p>
    <w:p w14:paraId="6D7ECFCB" w14:textId="77777777" w:rsidR="00C64D1F" w:rsidRPr="0070478C" w:rsidRDefault="00C64D1F" w:rsidP="005E71B9">
      <w:pPr>
        <w:jc w:val="both"/>
        <w:rPr>
          <w:rFonts w:ascii="Arial" w:hAnsi="Arial" w:cs="Arial"/>
          <w:sz w:val="22"/>
          <w:szCs w:val="22"/>
        </w:rPr>
      </w:pPr>
      <w:r w:rsidRPr="0070478C">
        <w:rPr>
          <w:rFonts w:ascii="Arial" w:hAnsi="Arial" w:cs="Arial"/>
          <w:sz w:val="22"/>
          <w:szCs w:val="22"/>
        </w:rPr>
        <w:t>w wyniku przeprowadzenia postępowania o udzielenie zamówienia publicznego w</w:t>
      </w:r>
      <w:r w:rsidR="00E401C1" w:rsidRPr="0070478C">
        <w:rPr>
          <w:rFonts w:ascii="Arial" w:hAnsi="Arial" w:cs="Arial"/>
          <w:sz w:val="22"/>
          <w:szCs w:val="22"/>
        </w:rPr>
        <w:t xml:space="preserve"> </w:t>
      </w:r>
      <w:r w:rsidRPr="0070478C">
        <w:rPr>
          <w:rFonts w:ascii="Arial" w:hAnsi="Arial" w:cs="Arial"/>
          <w:sz w:val="22"/>
          <w:szCs w:val="22"/>
        </w:rPr>
        <w:t xml:space="preserve">trybie </w:t>
      </w:r>
      <w:r w:rsidR="008D44C6" w:rsidRPr="0070478C">
        <w:rPr>
          <w:rFonts w:ascii="Arial" w:hAnsi="Arial" w:cs="Arial"/>
          <w:sz w:val="22"/>
          <w:szCs w:val="22"/>
          <w:u w:val="single"/>
        </w:rPr>
        <w:t>podstawowym bez negocjacji</w:t>
      </w:r>
      <w:r w:rsidR="008D44C6" w:rsidRPr="0070478C">
        <w:rPr>
          <w:rFonts w:ascii="Arial" w:hAnsi="Arial" w:cs="Arial"/>
          <w:sz w:val="22"/>
          <w:szCs w:val="22"/>
        </w:rPr>
        <w:t xml:space="preserve">, na podstawie art. 275 </w:t>
      </w:r>
      <w:r w:rsidR="008D44C6" w:rsidRPr="0070478C">
        <w:rPr>
          <w:rFonts w:ascii="Arial" w:hAnsi="Arial" w:cs="Arial"/>
          <w:sz w:val="22"/>
          <w:szCs w:val="22"/>
          <w:u w:val="single"/>
        </w:rPr>
        <w:t>pkt 1)</w:t>
      </w:r>
      <w:r w:rsidR="008D44C6" w:rsidRPr="0070478C">
        <w:rPr>
          <w:rFonts w:ascii="Arial" w:hAnsi="Arial" w:cs="Arial"/>
          <w:sz w:val="22"/>
          <w:szCs w:val="22"/>
        </w:rPr>
        <w:t xml:space="preserve"> </w:t>
      </w:r>
      <w:r w:rsidR="002B4550" w:rsidRPr="0070478C">
        <w:rPr>
          <w:rFonts w:ascii="Arial" w:hAnsi="Arial" w:cs="Arial"/>
          <w:sz w:val="22"/>
          <w:szCs w:val="22"/>
        </w:rPr>
        <w:t xml:space="preserve">w zw. z art. </w:t>
      </w:r>
      <w:r w:rsidR="00C462A6" w:rsidRPr="0070478C">
        <w:rPr>
          <w:rFonts w:ascii="Arial" w:eastAsia="Trebuchet MS" w:hAnsi="Arial" w:cs="Arial"/>
          <w:sz w:val="22"/>
          <w:szCs w:val="22"/>
          <w:u w:val="single"/>
          <w:lang w:eastAsia="en-US"/>
        </w:rPr>
        <w:t xml:space="preserve">359 pkt 2 </w:t>
      </w:r>
      <w:r w:rsidR="008D44C6" w:rsidRPr="0070478C">
        <w:rPr>
          <w:rFonts w:ascii="Arial" w:hAnsi="Arial" w:cs="Arial"/>
          <w:sz w:val="22"/>
          <w:szCs w:val="22"/>
        </w:rPr>
        <w:t xml:space="preserve">ustawy  </w:t>
      </w:r>
      <w:r w:rsidR="00863311" w:rsidRPr="0070478C">
        <w:rPr>
          <w:rFonts w:ascii="Arial" w:hAnsi="Arial" w:cs="Arial"/>
          <w:sz w:val="22"/>
          <w:szCs w:val="22"/>
        </w:rPr>
        <w:t xml:space="preserve">z dnia 11 września 2019 r. - Prawo zamówień publicznych zwaną dalej ustawą – </w:t>
      </w:r>
      <w:proofErr w:type="spellStart"/>
      <w:r w:rsidR="00863311" w:rsidRPr="0070478C">
        <w:rPr>
          <w:rFonts w:ascii="Arial" w:hAnsi="Arial" w:cs="Arial"/>
          <w:sz w:val="22"/>
          <w:szCs w:val="22"/>
        </w:rPr>
        <w:t>Pzp</w:t>
      </w:r>
      <w:proofErr w:type="spellEnd"/>
      <w:r w:rsidR="00863311" w:rsidRPr="0070478C">
        <w:rPr>
          <w:rFonts w:ascii="Arial" w:hAnsi="Arial" w:cs="Arial"/>
          <w:sz w:val="22"/>
          <w:szCs w:val="22"/>
        </w:rPr>
        <w:t xml:space="preserve"> (Dz.U. z 2023 r., poz. 1605)</w:t>
      </w:r>
      <w:r w:rsidR="00573EC3" w:rsidRPr="0070478C">
        <w:rPr>
          <w:rFonts w:ascii="Arial" w:hAnsi="Arial" w:cs="Arial"/>
          <w:sz w:val="22"/>
          <w:szCs w:val="22"/>
        </w:rPr>
        <w:t xml:space="preserve"> </w:t>
      </w:r>
      <w:r w:rsidR="00E92E5F" w:rsidRPr="0070478C">
        <w:rPr>
          <w:rFonts w:ascii="Arial" w:hAnsi="Arial" w:cs="Arial"/>
          <w:sz w:val="22"/>
          <w:szCs w:val="22"/>
        </w:rPr>
        <w:t xml:space="preserve">oraz na podstawie oferty, której kopia Formularza oferty stanowi </w:t>
      </w:r>
      <w:r w:rsidR="00E92E5F" w:rsidRPr="0070478C">
        <w:rPr>
          <w:rFonts w:ascii="Arial" w:hAnsi="Arial" w:cs="Arial"/>
          <w:i/>
          <w:sz w:val="22"/>
          <w:szCs w:val="22"/>
        </w:rPr>
        <w:t>Załącznik nr 1</w:t>
      </w:r>
      <w:r w:rsidR="00E92E5F" w:rsidRPr="0070478C">
        <w:rPr>
          <w:rFonts w:ascii="Arial" w:hAnsi="Arial" w:cs="Arial"/>
          <w:sz w:val="22"/>
          <w:szCs w:val="22"/>
        </w:rPr>
        <w:t xml:space="preserve"> do umowy – o następującej treści:</w:t>
      </w:r>
    </w:p>
    <w:p w14:paraId="34F6A17F"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1</w:t>
      </w:r>
      <w:r w:rsidR="00CA08D0" w:rsidRPr="0070478C">
        <w:rPr>
          <w:rFonts w:ascii="Arial" w:hAnsi="Arial" w:cs="Arial"/>
          <w:sz w:val="22"/>
          <w:szCs w:val="22"/>
        </w:rPr>
        <w:br/>
      </w:r>
      <w:r w:rsidRPr="0070478C">
        <w:rPr>
          <w:rFonts w:ascii="Arial" w:hAnsi="Arial" w:cs="Arial"/>
          <w:sz w:val="22"/>
          <w:szCs w:val="22"/>
        </w:rPr>
        <w:t>Przedmiot umowy</w:t>
      </w:r>
    </w:p>
    <w:p w14:paraId="749E5DA0" w14:textId="1F8E2775" w:rsidR="00E91D43" w:rsidRPr="0070478C" w:rsidRDefault="00C64D1F" w:rsidP="00B65058">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sz w:val="22"/>
          <w:szCs w:val="22"/>
        </w:rPr>
        <w:t>Przedmiotem umowy jest</w:t>
      </w:r>
      <w:r w:rsidR="00990B74" w:rsidRPr="0070478C">
        <w:rPr>
          <w:rFonts w:ascii="Arial" w:hAnsi="Arial" w:cs="Arial"/>
          <w:sz w:val="22"/>
          <w:szCs w:val="22"/>
        </w:rPr>
        <w:t xml:space="preserve"> </w:t>
      </w:r>
      <w:r w:rsidR="002A3BFF" w:rsidRPr="0070478C">
        <w:rPr>
          <w:rFonts w:ascii="Arial" w:hAnsi="Arial" w:cs="Arial"/>
          <w:b/>
          <w:i/>
          <w:sz w:val="22"/>
          <w:szCs w:val="22"/>
        </w:rPr>
        <w:t>„</w:t>
      </w:r>
      <w:r w:rsidR="00D868C7" w:rsidRPr="0070478C">
        <w:rPr>
          <w:rFonts w:ascii="Arial" w:hAnsi="Arial" w:cs="Arial"/>
          <w:b/>
          <w:i/>
          <w:sz w:val="22"/>
          <w:szCs w:val="22"/>
        </w:rPr>
        <w:t>Świadczenie usługi bezpośredniej, stałej ochrony fizycznej osób i mienia oraz monitoringu wraz ze wsparciem grup interwencyjnych</w:t>
      </w:r>
      <w:r w:rsidR="00D868C7" w:rsidRPr="0070478C" w:rsidDel="00030FB9">
        <w:rPr>
          <w:rFonts w:ascii="Arial" w:hAnsi="Arial" w:cs="Arial"/>
          <w:b/>
          <w:i/>
          <w:sz w:val="22"/>
          <w:szCs w:val="22"/>
        </w:rPr>
        <w:t xml:space="preserve"> </w:t>
      </w:r>
      <w:r w:rsidR="00D868C7" w:rsidRPr="0070478C">
        <w:rPr>
          <w:rFonts w:ascii="Arial" w:hAnsi="Arial" w:cs="Arial"/>
          <w:b/>
          <w:i/>
          <w:sz w:val="22"/>
          <w:szCs w:val="22"/>
        </w:rPr>
        <w:t>w nieruchomości zabudowanej położonej w Poznaniu przy ul. Św. Marcin 46/50</w:t>
      </w:r>
      <w:r w:rsidR="002A3BFF" w:rsidRPr="0070478C">
        <w:rPr>
          <w:rFonts w:ascii="Arial" w:hAnsi="Arial" w:cs="Arial"/>
          <w:b/>
          <w:i/>
          <w:sz w:val="22"/>
          <w:szCs w:val="22"/>
        </w:rPr>
        <w:t>”</w:t>
      </w:r>
      <w:r w:rsidR="00030FB9" w:rsidRPr="0070478C">
        <w:rPr>
          <w:rFonts w:ascii="Arial" w:hAnsi="Arial" w:cs="Arial"/>
          <w:sz w:val="22"/>
          <w:szCs w:val="22"/>
        </w:rPr>
        <w:t>,</w:t>
      </w:r>
      <w:r w:rsidR="00C41D6E" w:rsidRPr="0070478C">
        <w:rPr>
          <w:rFonts w:ascii="Arial" w:hAnsi="Arial" w:cs="Arial"/>
          <w:sz w:val="22"/>
          <w:szCs w:val="22"/>
        </w:rPr>
        <w:t xml:space="preserve"> </w:t>
      </w:r>
      <w:r w:rsidR="00030FB9" w:rsidRPr="0070478C">
        <w:rPr>
          <w:rFonts w:ascii="Arial" w:hAnsi="Arial" w:cs="Arial"/>
          <w:sz w:val="22"/>
          <w:szCs w:val="22"/>
        </w:rPr>
        <w:t xml:space="preserve">będącej własnością Funduszu Składkowego Ubezpieczenia Społecznego Rolników </w:t>
      </w:r>
      <w:r w:rsidR="00C41D6E" w:rsidRPr="0070478C">
        <w:rPr>
          <w:rFonts w:ascii="Arial" w:hAnsi="Arial" w:cs="Arial"/>
          <w:sz w:val="22"/>
          <w:szCs w:val="22"/>
        </w:rPr>
        <w:t>i obejmuje</w:t>
      </w:r>
      <w:r w:rsidR="007B0DFE" w:rsidRPr="0070478C">
        <w:rPr>
          <w:rFonts w:ascii="Arial" w:hAnsi="Arial" w:cs="Arial"/>
          <w:sz w:val="22"/>
          <w:szCs w:val="22"/>
        </w:rPr>
        <w:t>:</w:t>
      </w:r>
    </w:p>
    <w:p w14:paraId="7A7AB0D1" w14:textId="77777777" w:rsidR="007B0DFE" w:rsidRPr="0070478C" w:rsidRDefault="00C64D1F" w:rsidP="000358A6">
      <w:pPr>
        <w:pStyle w:val="Akapitzlist"/>
        <w:numPr>
          <w:ilvl w:val="0"/>
          <w:numId w:val="24"/>
        </w:numPr>
        <w:spacing w:line="276" w:lineRule="auto"/>
        <w:jc w:val="both"/>
        <w:rPr>
          <w:rFonts w:ascii="Arial" w:hAnsi="Arial" w:cs="Arial"/>
          <w:sz w:val="22"/>
          <w:szCs w:val="22"/>
        </w:rPr>
      </w:pPr>
      <w:r w:rsidRPr="0070478C">
        <w:rPr>
          <w:rFonts w:ascii="Arial" w:hAnsi="Arial" w:cs="Arial"/>
          <w:sz w:val="22"/>
          <w:szCs w:val="22"/>
        </w:rPr>
        <w:t xml:space="preserve">świadczenie usługi bezpośredniej, stałej ochrony fizycznej mienia i monitoringu, </w:t>
      </w:r>
      <w:r w:rsidR="00F13FE2" w:rsidRPr="0070478C">
        <w:rPr>
          <w:rFonts w:ascii="Arial" w:hAnsi="Arial" w:cs="Arial"/>
          <w:sz w:val="22"/>
          <w:szCs w:val="22"/>
        </w:rPr>
        <w:br/>
      </w:r>
      <w:r w:rsidRPr="0070478C">
        <w:rPr>
          <w:rFonts w:ascii="Arial" w:hAnsi="Arial" w:cs="Arial"/>
          <w:sz w:val="22"/>
          <w:szCs w:val="22"/>
        </w:rPr>
        <w:t>n</w:t>
      </w:r>
      <w:r w:rsidR="00A96B73" w:rsidRPr="0070478C">
        <w:rPr>
          <w:rFonts w:ascii="Arial" w:hAnsi="Arial" w:cs="Arial"/>
          <w:sz w:val="22"/>
          <w:szCs w:val="22"/>
        </w:rPr>
        <w:t>a podstawie posiadanej Koncesji,</w:t>
      </w:r>
      <w:r w:rsidRPr="0070478C">
        <w:rPr>
          <w:rFonts w:ascii="Arial" w:hAnsi="Arial" w:cs="Arial"/>
          <w:sz w:val="22"/>
          <w:szCs w:val="22"/>
        </w:rPr>
        <w:t xml:space="preserve"> </w:t>
      </w:r>
    </w:p>
    <w:p w14:paraId="4FDE3F21" w14:textId="77777777" w:rsidR="001577E4" w:rsidRPr="0070478C" w:rsidRDefault="001577E4" w:rsidP="000358A6">
      <w:pPr>
        <w:pStyle w:val="Akapitzlist"/>
        <w:numPr>
          <w:ilvl w:val="0"/>
          <w:numId w:val="24"/>
        </w:numPr>
        <w:spacing w:line="276" w:lineRule="auto"/>
        <w:jc w:val="both"/>
        <w:rPr>
          <w:rFonts w:ascii="Arial" w:hAnsi="Arial" w:cs="Arial"/>
          <w:sz w:val="22"/>
          <w:szCs w:val="22"/>
        </w:rPr>
      </w:pPr>
      <w:r w:rsidRPr="0070478C">
        <w:rPr>
          <w:rFonts w:ascii="Arial" w:hAnsi="Arial" w:cs="Arial"/>
          <w:sz w:val="22"/>
          <w:szCs w:val="22"/>
        </w:rPr>
        <w:t>wsparcie grup interwencyjnych</w:t>
      </w:r>
      <w:r w:rsidR="004B4F01" w:rsidRPr="0070478C">
        <w:rPr>
          <w:rFonts w:ascii="Arial" w:hAnsi="Arial" w:cs="Arial"/>
          <w:sz w:val="22"/>
          <w:szCs w:val="22"/>
        </w:rPr>
        <w:t>, na podstawie posiadanej Koncesji</w:t>
      </w:r>
      <w:r w:rsidRPr="0070478C">
        <w:rPr>
          <w:rFonts w:ascii="Arial" w:hAnsi="Arial" w:cs="Arial"/>
          <w:sz w:val="22"/>
          <w:szCs w:val="22"/>
        </w:rPr>
        <w:t>.</w:t>
      </w:r>
    </w:p>
    <w:p w14:paraId="1C28C2E9" w14:textId="77777777" w:rsidR="00C64D1F" w:rsidRPr="0070478C" w:rsidRDefault="00C64D1F" w:rsidP="007B0DFE">
      <w:pPr>
        <w:spacing w:line="276" w:lineRule="auto"/>
        <w:ind w:left="705"/>
        <w:jc w:val="both"/>
        <w:rPr>
          <w:rFonts w:ascii="Arial" w:hAnsi="Arial" w:cs="Arial"/>
          <w:sz w:val="22"/>
          <w:szCs w:val="22"/>
        </w:rPr>
      </w:pPr>
      <w:r w:rsidRPr="0070478C">
        <w:rPr>
          <w:rFonts w:ascii="Arial" w:hAnsi="Arial" w:cs="Arial"/>
          <w:sz w:val="22"/>
          <w:szCs w:val="22"/>
        </w:rPr>
        <w:t xml:space="preserve">Opis obiektu </w:t>
      </w:r>
      <w:r w:rsidR="00096A00" w:rsidRPr="0070478C">
        <w:rPr>
          <w:rFonts w:ascii="Arial" w:hAnsi="Arial" w:cs="Arial"/>
          <w:sz w:val="22"/>
          <w:szCs w:val="22"/>
        </w:rPr>
        <w:t xml:space="preserve">oraz </w:t>
      </w:r>
      <w:r w:rsidR="00EA294D" w:rsidRPr="0070478C">
        <w:rPr>
          <w:rFonts w:ascii="Arial" w:hAnsi="Arial" w:cs="Arial"/>
          <w:sz w:val="22"/>
          <w:szCs w:val="22"/>
        </w:rPr>
        <w:t xml:space="preserve">istniejących </w:t>
      </w:r>
      <w:r w:rsidR="00096A00" w:rsidRPr="0070478C">
        <w:rPr>
          <w:rFonts w:ascii="Arial" w:hAnsi="Arial" w:cs="Arial"/>
          <w:sz w:val="22"/>
          <w:szCs w:val="22"/>
        </w:rPr>
        <w:t xml:space="preserve">urządzeń zawiera </w:t>
      </w:r>
      <w:r w:rsidRPr="0070478C">
        <w:rPr>
          <w:rFonts w:ascii="Arial" w:hAnsi="Arial" w:cs="Arial"/>
          <w:i/>
          <w:sz w:val="22"/>
          <w:szCs w:val="22"/>
        </w:rPr>
        <w:t xml:space="preserve">Załącznik nr </w:t>
      </w:r>
      <w:r w:rsidR="00B15E4D" w:rsidRPr="0070478C">
        <w:rPr>
          <w:rFonts w:ascii="Arial" w:hAnsi="Arial" w:cs="Arial"/>
          <w:i/>
          <w:sz w:val="22"/>
          <w:szCs w:val="22"/>
        </w:rPr>
        <w:t>2</w:t>
      </w:r>
      <w:r w:rsidR="00B15E4D" w:rsidRPr="0070478C">
        <w:rPr>
          <w:rFonts w:ascii="Arial" w:hAnsi="Arial" w:cs="Arial"/>
          <w:sz w:val="22"/>
          <w:szCs w:val="22"/>
        </w:rPr>
        <w:t xml:space="preserve"> </w:t>
      </w:r>
      <w:r w:rsidR="007B0DFE" w:rsidRPr="0070478C">
        <w:rPr>
          <w:rFonts w:ascii="Arial" w:hAnsi="Arial" w:cs="Arial"/>
          <w:sz w:val="22"/>
          <w:szCs w:val="22"/>
        </w:rPr>
        <w:t>do umowy</w:t>
      </w:r>
      <w:r w:rsidRPr="0070478C">
        <w:rPr>
          <w:rFonts w:ascii="Arial" w:hAnsi="Arial" w:cs="Arial"/>
          <w:sz w:val="22"/>
          <w:szCs w:val="22"/>
        </w:rPr>
        <w:t>.</w:t>
      </w:r>
    </w:p>
    <w:p w14:paraId="62CA2A07" w14:textId="77777777" w:rsidR="00C64D1F" w:rsidRPr="0070478C" w:rsidRDefault="00C64D1F" w:rsidP="00B65058">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sz w:val="22"/>
          <w:szCs w:val="22"/>
        </w:rPr>
        <w:t>Szczegółowy zakres usługi obejmuje:</w:t>
      </w:r>
    </w:p>
    <w:p w14:paraId="00BB3007" w14:textId="77777777" w:rsidR="00C64D1F" w:rsidRPr="0070478C" w:rsidRDefault="00C64D1F" w:rsidP="00B65058">
      <w:pPr>
        <w:pStyle w:val="Akapitzlist"/>
        <w:numPr>
          <w:ilvl w:val="0"/>
          <w:numId w:val="15"/>
        </w:numPr>
        <w:spacing w:line="276" w:lineRule="auto"/>
        <w:contextualSpacing/>
        <w:jc w:val="both"/>
        <w:rPr>
          <w:rFonts w:ascii="Arial" w:hAnsi="Arial" w:cs="Arial"/>
          <w:sz w:val="22"/>
          <w:szCs w:val="22"/>
        </w:rPr>
      </w:pPr>
      <w:r w:rsidRPr="0070478C">
        <w:rPr>
          <w:rFonts w:ascii="Arial" w:hAnsi="Arial" w:cs="Arial"/>
          <w:sz w:val="22"/>
          <w:szCs w:val="22"/>
        </w:rPr>
        <w:t xml:space="preserve">zapewnienie bezpośredniej, stałej ochrony fizycznej osób i mienia </w:t>
      </w:r>
      <w:r w:rsidRPr="0070478C">
        <w:rPr>
          <w:rFonts w:ascii="Arial" w:hAnsi="Arial" w:cs="Arial"/>
          <w:sz w:val="22"/>
          <w:szCs w:val="22"/>
          <w:u w:val="single"/>
        </w:rPr>
        <w:t>całodobowo przez 7 dni w tygodniu,</w:t>
      </w:r>
      <w:r w:rsidRPr="0070478C">
        <w:rPr>
          <w:rFonts w:ascii="Arial" w:hAnsi="Arial" w:cs="Arial"/>
          <w:sz w:val="22"/>
          <w:szCs w:val="22"/>
        </w:rPr>
        <w:t xml:space="preserve"> z tym</w:t>
      </w:r>
      <w:r w:rsidR="004459EA" w:rsidRPr="0070478C">
        <w:rPr>
          <w:rFonts w:ascii="Arial" w:hAnsi="Arial" w:cs="Arial"/>
          <w:sz w:val="22"/>
          <w:szCs w:val="22"/>
        </w:rPr>
        <w:t>,</w:t>
      </w:r>
      <w:r w:rsidRPr="0070478C">
        <w:rPr>
          <w:rFonts w:ascii="Arial" w:hAnsi="Arial" w:cs="Arial"/>
          <w:sz w:val="22"/>
          <w:szCs w:val="22"/>
        </w:rPr>
        <w:t xml:space="preserve"> że:</w:t>
      </w:r>
    </w:p>
    <w:p w14:paraId="282E3C15" w14:textId="77777777" w:rsidR="00C64D1F" w:rsidRPr="0070478C" w:rsidRDefault="00C64D1F" w:rsidP="000358A6">
      <w:pPr>
        <w:numPr>
          <w:ilvl w:val="1"/>
          <w:numId w:val="21"/>
        </w:numPr>
        <w:tabs>
          <w:tab w:val="left" w:pos="993"/>
        </w:tabs>
        <w:spacing w:line="276" w:lineRule="auto"/>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od poniedział</w:t>
      </w:r>
      <w:r w:rsidR="00C43F35" w:rsidRPr="0070478C">
        <w:rPr>
          <w:rStyle w:val="Teksttreci4"/>
          <w:rFonts w:ascii="Arial" w:hAnsi="Arial" w:cs="Arial"/>
          <w:sz w:val="22"/>
          <w:szCs w:val="22"/>
          <w:u w:val="none"/>
        </w:rPr>
        <w:t>ku do piątku w godzinach 7:00-15</w:t>
      </w:r>
      <w:r w:rsidRPr="0070478C">
        <w:rPr>
          <w:rStyle w:val="Teksttreci4"/>
          <w:rFonts w:ascii="Arial" w:hAnsi="Arial" w:cs="Arial"/>
          <w:sz w:val="22"/>
          <w:szCs w:val="22"/>
          <w:u w:val="none"/>
        </w:rPr>
        <w:t>:00 przez 2 pracowników ochrony,</w:t>
      </w:r>
    </w:p>
    <w:p w14:paraId="10C3CCAC" w14:textId="77777777" w:rsidR="00C64D1F" w:rsidRPr="0070478C" w:rsidRDefault="00C64D1F" w:rsidP="000358A6">
      <w:pPr>
        <w:numPr>
          <w:ilvl w:val="1"/>
          <w:numId w:val="21"/>
        </w:numPr>
        <w:tabs>
          <w:tab w:val="left" w:pos="993"/>
        </w:tabs>
        <w:spacing w:line="276" w:lineRule="auto"/>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od ponie</w:t>
      </w:r>
      <w:r w:rsidR="008B24FD" w:rsidRPr="0070478C">
        <w:rPr>
          <w:rStyle w:val="Teksttreci4"/>
          <w:rFonts w:ascii="Arial" w:hAnsi="Arial" w:cs="Arial"/>
          <w:sz w:val="22"/>
          <w:szCs w:val="22"/>
          <w:u w:val="none"/>
        </w:rPr>
        <w:t>działku do piątku w godzinach 15</w:t>
      </w:r>
      <w:r w:rsidRPr="0070478C">
        <w:rPr>
          <w:rStyle w:val="Teksttreci4"/>
          <w:rFonts w:ascii="Arial" w:hAnsi="Arial" w:cs="Arial"/>
          <w:sz w:val="22"/>
          <w:szCs w:val="22"/>
          <w:u w:val="none"/>
        </w:rPr>
        <w:t>:00-7:00 przez 1 pracownika ochrony,</w:t>
      </w:r>
    </w:p>
    <w:p w14:paraId="428F95B3" w14:textId="77777777" w:rsidR="00961296" w:rsidRPr="0070478C" w:rsidRDefault="00C64D1F" w:rsidP="000358A6">
      <w:pPr>
        <w:pStyle w:val="Akapitzlist"/>
        <w:numPr>
          <w:ilvl w:val="1"/>
          <w:numId w:val="21"/>
        </w:numPr>
        <w:tabs>
          <w:tab w:val="left" w:pos="993"/>
        </w:tabs>
        <w:spacing w:line="276" w:lineRule="auto"/>
        <w:ind w:left="993" w:hanging="283"/>
        <w:contextualSpacing/>
        <w:jc w:val="both"/>
        <w:rPr>
          <w:rFonts w:ascii="Arial" w:hAnsi="Arial" w:cs="Arial"/>
          <w:sz w:val="22"/>
          <w:szCs w:val="22"/>
        </w:rPr>
      </w:pPr>
      <w:r w:rsidRPr="0070478C">
        <w:rPr>
          <w:rStyle w:val="Teksttreci4"/>
          <w:rFonts w:ascii="Arial" w:hAnsi="Arial" w:cs="Arial"/>
          <w:sz w:val="22"/>
          <w:szCs w:val="22"/>
          <w:u w:val="none"/>
        </w:rPr>
        <w:t>w soboty, niedziele i święta przez 1 pracownika ochrony</w:t>
      </w:r>
      <w:r w:rsidR="007076A8" w:rsidRPr="0070478C">
        <w:rPr>
          <w:rStyle w:val="Teksttreci4"/>
          <w:rFonts w:ascii="Arial" w:hAnsi="Arial" w:cs="Arial"/>
          <w:sz w:val="22"/>
          <w:szCs w:val="22"/>
          <w:u w:val="none"/>
        </w:rPr>
        <w:t>;</w:t>
      </w:r>
    </w:p>
    <w:p w14:paraId="196EC07F" w14:textId="77777777" w:rsidR="00C64D1F" w:rsidRPr="0070478C" w:rsidRDefault="00EE6709"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obsługę portierni:</w:t>
      </w:r>
    </w:p>
    <w:p w14:paraId="48DB7671"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kontrolowanie ruchu osób wchodzących i wychodzących z biurowca, udzielanie informacji, </w:t>
      </w:r>
    </w:p>
    <w:p w14:paraId="265BB0A2"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nadzorowanie ruchu osób wchodzących i wychodzących, żądając w celu potwierdzenia tożsamości okazania dokumentów, prowadzenie ewidencji wejść i wyjść osób </w:t>
      </w:r>
      <w:r w:rsidR="001D7019" w:rsidRPr="0070478C">
        <w:rPr>
          <w:rStyle w:val="Teksttreci4"/>
          <w:rFonts w:ascii="Arial" w:hAnsi="Arial" w:cs="Arial"/>
          <w:sz w:val="22"/>
          <w:szCs w:val="22"/>
          <w:u w:val="none"/>
        </w:rPr>
        <w:br/>
      </w:r>
      <w:r w:rsidRPr="0070478C">
        <w:rPr>
          <w:rStyle w:val="Teksttreci4"/>
          <w:rFonts w:ascii="Arial" w:hAnsi="Arial" w:cs="Arial"/>
          <w:sz w:val="22"/>
          <w:szCs w:val="22"/>
          <w:u w:val="none"/>
        </w:rPr>
        <w:t>do budynku,</w:t>
      </w:r>
    </w:p>
    <w:p w14:paraId="2693F9B1"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ewidencjonowanie gości wchodzących i wychodzących do stref chronionych</w:t>
      </w:r>
      <w:r w:rsidRPr="0070478C">
        <w:rPr>
          <w:rStyle w:val="Teksttreci4"/>
          <w:rFonts w:ascii="Arial" w:hAnsi="Arial" w:cs="Arial"/>
          <w:sz w:val="22"/>
          <w:szCs w:val="22"/>
          <w:u w:val="none"/>
        </w:rPr>
        <w:br/>
        <w:t xml:space="preserve"> i powiadamianie Użytkowników obiektu,</w:t>
      </w:r>
    </w:p>
    <w:p w14:paraId="15DEAFAE"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niedopuszczenie do wnoszenia materiałów i towarów przeznaczonych do sprzedaży </w:t>
      </w:r>
      <w:r w:rsidR="001D7019" w:rsidRPr="0070478C">
        <w:rPr>
          <w:rStyle w:val="Teksttreci4"/>
          <w:rFonts w:ascii="Arial" w:hAnsi="Arial" w:cs="Arial"/>
          <w:sz w:val="22"/>
          <w:szCs w:val="22"/>
          <w:u w:val="none"/>
        </w:rPr>
        <w:br/>
      </w:r>
      <w:r w:rsidRPr="0070478C">
        <w:rPr>
          <w:rStyle w:val="Teksttreci4"/>
          <w:rFonts w:ascii="Arial" w:hAnsi="Arial" w:cs="Arial"/>
          <w:sz w:val="22"/>
          <w:szCs w:val="22"/>
          <w:u w:val="none"/>
        </w:rPr>
        <w:t>i</w:t>
      </w:r>
      <w:r w:rsidR="001D7019" w:rsidRPr="0070478C">
        <w:rPr>
          <w:rStyle w:val="Teksttreci4"/>
          <w:rFonts w:ascii="Arial" w:hAnsi="Arial" w:cs="Arial"/>
          <w:sz w:val="22"/>
          <w:szCs w:val="22"/>
          <w:u w:val="none"/>
        </w:rPr>
        <w:t xml:space="preserve"> </w:t>
      </w:r>
      <w:r w:rsidRPr="0070478C">
        <w:rPr>
          <w:rStyle w:val="Teksttreci4"/>
          <w:rFonts w:ascii="Arial" w:hAnsi="Arial" w:cs="Arial"/>
          <w:sz w:val="22"/>
          <w:szCs w:val="22"/>
          <w:u w:val="none"/>
        </w:rPr>
        <w:t>rozpowszechniania przez przedstawicieli firm zewnętrznych,</w:t>
      </w:r>
    </w:p>
    <w:p w14:paraId="1B06586A"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lastRenderedPageBreak/>
        <w:t xml:space="preserve">niedopuszczanie do wstępu osób nieupoważnionych na teren nieruchomości </w:t>
      </w:r>
      <w:r w:rsidR="001D7019" w:rsidRPr="0070478C">
        <w:rPr>
          <w:rStyle w:val="Teksttreci4"/>
          <w:rFonts w:ascii="Arial" w:hAnsi="Arial" w:cs="Arial"/>
          <w:sz w:val="22"/>
          <w:szCs w:val="22"/>
          <w:u w:val="none"/>
        </w:rPr>
        <w:br/>
      </w:r>
      <w:r w:rsidRPr="0070478C">
        <w:rPr>
          <w:rStyle w:val="Teksttreci4"/>
          <w:rFonts w:ascii="Arial" w:hAnsi="Arial" w:cs="Arial"/>
          <w:sz w:val="22"/>
          <w:szCs w:val="22"/>
          <w:u w:val="none"/>
        </w:rPr>
        <w:t xml:space="preserve">po godzinach urzędowania/pracy </w:t>
      </w:r>
      <w:r w:rsidR="009335BE" w:rsidRPr="0070478C">
        <w:rPr>
          <w:rStyle w:val="Teksttreci4"/>
          <w:rFonts w:ascii="Arial" w:hAnsi="Arial" w:cs="Arial"/>
          <w:sz w:val="22"/>
          <w:szCs w:val="22"/>
          <w:u w:val="none"/>
        </w:rPr>
        <w:t>N</w:t>
      </w:r>
      <w:r w:rsidRPr="0070478C">
        <w:rPr>
          <w:rStyle w:val="Teksttreci4"/>
          <w:rFonts w:ascii="Arial" w:hAnsi="Arial" w:cs="Arial"/>
          <w:sz w:val="22"/>
          <w:szCs w:val="22"/>
          <w:u w:val="none"/>
        </w:rPr>
        <w:t>ajemc</w:t>
      </w:r>
      <w:r w:rsidR="00707A34" w:rsidRPr="0070478C">
        <w:rPr>
          <w:rStyle w:val="Teksttreci4"/>
          <w:rFonts w:ascii="Arial" w:hAnsi="Arial" w:cs="Arial"/>
          <w:sz w:val="22"/>
          <w:szCs w:val="22"/>
          <w:u w:val="none"/>
        </w:rPr>
        <w:fldChar w:fldCharType="begin"/>
      </w:r>
      <w:r w:rsidRPr="0070478C">
        <w:rPr>
          <w:rStyle w:val="Teksttreci4"/>
          <w:rFonts w:ascii="Arial" w:hAnsi="Arial" w:cs="Arial"/>
          <w:sz w:val="22"/>
          <w:szCs w:val="22"/>
          <w:u w:val="none"/>
        </w:rPr>
        <w:instrText xml:space="preserve"> LISTNUM </w:instrText>
      </w:r>
      <w:r w:rsidR="00707A34" w:rsidRPr="0070478C">
        <w:rPr>
          <w:rStyle w:val="Teksttreci4"/>
          <w:rFonts w:ascii="Arial" w:hAnsi="Arial" w:cs="Arial"/>
          <w:sz w:val="22"/>
          <w:szCs w:val="22"/>
          <w:u w:val="none"/>
        </w:rPr>
        <w:fldChar w:fldCharType="end">
          <w:numberingChange w:id="0" w:author="Renata Waliszkiewicz" w:date="2023-09-12T10:59:00Z" w:original=""/>
        </w:fldChar>
      </w:r>
      <w:r w:rsidRPr="0070478C">
        <w:rPr>
          <w:rStyle w:val="Teksttreci4"/>
          <w:rFonts w:ascii="Arial" w:hAnsi="Arial" w:cs="Arial"/>
          <w:sz w:val="22"/>
          <w:szCs w:val="22"/>
          <w:u w:val="none"/>
        </w:rPr>
        <w:t>ów,</w:t>
      </w:r>
    </w:p>
    <w:p w14:paraId="5D7AA8CE"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kontrolę wywozu, wynoszenia materiałów i sprzętu z terenu obiektu,</w:t>
      </w:r>
    </w:p>
    <w:p w14:paraId="45AADFEC"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czuwanie nad stanem infrastruktury obiektu</w:t>
      </w:r>
      <w:r w:rsidR="00062FA1" w:rsidRPr="0070478C">
        <w:rPr>
          <w:rStyle w:val="Teksttreci4"/>
          <w:rFonts w:ascii="Arial" w:hAnsi="Arial" w:cs="Arial"/>
          <w:sz w:val="22"/>
          <w:szCs w:val="22"/>
          <w:u w:val="none"/>
        </w:rPr>
        <w:t>,</w:t>
      </w:r>
      <w:r w:rsidRPr="0070478C">
        <w:rPr>
          <w:rStyle w:val="Teksttreci4"/>
          <w:rFonts w:ascii="Arial" w:hAnsi="Arial" w:cs="Arial"/>
          <w:sz w:val="22"/>
          <w:szCs w:val="22"/>
          <w:u w:val="none"/>
        </w:rPr>
        <w:t xml:space="preserve"> </w:t>
      </w:r>
    </w:p>
    <w:p w14:paraId="475D2897"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zapobieganie przestępstwom i wykroczeniom przeciwko osobom oraz mieniu, przeciwdziałanie powstawaniu szkody wynikłej z tych zdarzeń,</w:t>
      </w:r>
      <w:r w:rsidRPr="0070478C">
        <w:rPr>
          <w:rFonts w:ascii="Arial" w:hAnsi="Arial" w:cs="Arial"/>
          <w:sz w:val="22"/>
          <w:szCs w:val="22"/>
        </w:rPr>
        <w:t xml:space="preserve"> tj. zapobieganie próbom kradzieży, dewastacji i uszkodzenia mienia lub osób,</w:t>
      </w:r>
    </w:p>
    <w:p w14:paraId="5BEB0A1C"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przyjęcie odpowiedzialności za powierzone mienie,</w:t>
      </w:r>
    </w:p>
    <w:p w14:paraId="62EFCB88"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zapewnienie kontrolowanego wydawania i przyjmowania kluczy do poszczególnych pomieszczeń biurowca upoważnionym pracownikom, prowadzenie rejestru, powiadamianie o zauważonych nieprawidłowościach,</w:t>
      </w:r>
    </w:p>
    <w:p w14:paraId="246007CF"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kontrolowanie właściwego zamknięcia i zabezpieczenia pomieszczeń po zakończonej pracy, </w:t>
      </w:r>
    </w:p>
    <w:p w14:paraId="13185D27"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współpracę z firmą sprzątającą polegająca na zgłaszaniu i przekazywaniu uwag Zamawi</w:t>
      </w:r>
      <w:r w:rsidR="008A450C" w:rsidRPr="0070478C">
        <w:rPr>
          <w:rStyle w:val="Teksttreci4"/>
          <w:rFonts w:ascii="Arial" w:hAnsi="Arial" w:cs="Arial"/>
          <w:sz w:val="22"/>
          <w:szCs w:val="22"/>
          <w:u w:val="none"/>
        </w:rPr>
        <w:t>ającego i Administratora nieruchomości</w:t>
      </w:r>
      <w:r w:rsidRPr="0070478C">
        <w:rPr>
          <w:rStyle w:val="Teksttreci4"/>
          <w:rFonts w:ascii="Arial" w:hAnsi="Arial" w:cs="Arial"/>
          <w:sz w:val="22"/>
          <w:szCs w:val="22"/>
          <w:u w:val="none"/>
        </w:rPr>
        <w:t>, zwłaszcza w zakresie czystości wind, klatek schodowych oraz toale</w:t>
      </w:r>
      <w:r w:rsidR="007076A8" w:rsidRPr="0070478C">
        <w:rPr>
          <w:rStyle w:val="Teksttreci4"/>
          <w:rFonts w:ascii="Arial" w:hAnsi="Arial" w:cs="Arial"/>
          <w:sz w:val="22"/>
          <w:szCs w:val="22"/>
          <w:u w:val="none"/>
        </w:rPr>
        <w:t>t znajdujących się na I piętrze</w:t>
      </w:r>
      <w:r w:rsidR="00803F63" w:rsidRPr="0070478C">
        <w:rPr>
          <w:rStyle w:val="Teksttreci4"/>
          <w:rFonts w:ascii="Arial" w:hAnsi="Arial" w:cs="Arial"/>
          <w:sz w:val="22"/>
          <w:szCs w:val="22"/>
          <w:u w:val="none"/>
        </w:rPr>
        <w:t xml:space="preserve">, </w:t>
      </w:r>
      <w:r w:rsidR="00362443" w:rsidRPr="0070478C">
        <w:rPr>
          <w:rStyle w:val="Teksttreci4"/>
          <w:rFonts w:ascii="Arial" w:hAnsi="Arial" w:cs="Arial"/>
          <w:sz w:val="22"/>
          <w:szCs w:val="22"/>
          <w:u w:val="none"/>
        </w:rPr>
        <w:t>oraz</w:t>
      </w:r>
      <w:r w:rsidR="008F1673" w:rsidRPr="0070478C">
        <w:rPr>
          <w:rStyle w:val="Teksttreci4"/>
          <w:rFonts w:ascii="Arial" w:hAnsi="Arial" w:cs="Arial"/>
          <w:sz w:val="22"/>
          <w:szCs w:val="22"/>
          <w:u w:val="none"/>
        </w:rPr>
        <w:t xml:space="preserve"> potwierdzaniu listy osób oraz wykonywanych przez nie czynności sprzątania</w:t>
      </w:r>
      <w:r w:rsidR="007076A8" w:rsidRPr="0070478C">
        <w:rPr>
          <w:rStyle w:val="Teksttreci4"/>
          <w:rFonts w:ascii="Arial" w:hAnsi="Arial" w:cs="Arial"/>
          <w:sz w:val="22"/>
          <w:szCs w:val="22"/>
          <w:u w:val="none"/>
        </w:rPr>
        <w:t>;</w:t>
      </w:r>
    </w:p>
    <w:p w14:paraId="28BA698D" w14:textId="77777777" w:rsidR="00132730" w:rsidRPr="0070478C" w:rsidRDefault="00132730"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Fonts w:ascii="Arial" w:eastAsia="Arial Narrow" w:hAnsi="Arial" w:cs="Arial"/>
          <w:sz w:val="22"/>
          <w:szCs w:val="22"/>
        </w:rPr>
        <w:t>oznakowanie obiektu poprzez umieszczenie w miejscach widocznych/wskazanych przez Zamawiającego, tabliczek (min.</w:t>
      </w:r>
      <w:r w:rsidR="00362443" w:rsidRPr="0070478C">
        <w:rPr>
          <w:rFonts w:ascii="Arial" w:eastAsia="Arial Narrow" w:hAnsi="Arial" w:cs="Arial"/>
          <w:sz w:val="22"/>
          <w:szCs w:val="22"/>
        </w:rPr>
        <w:t xml:space="preserve"> </w:t>
      </w:r>
      <w:r w:rsidRPr="0070478C">
        <w:rPr>
          <w:rFonts w:ascii="Arial" w:eastAsia="Arial Narrow" w:hAnsi="Arial" w:cs="Arial"/>
          <w:sz w:val="22"/>
          <w:szCs w:val="22"/>
        </w:rPr>
        <w:t>3 tabliczki) informujących o objęciu nieruchomości</w:t>
      </w:r>
      <w:r w:rsidR="00E20E5B" w:rsidRPr="0070478C">
        <w:rPr>
          <w:rFonts w:ascii="Arial" w:eastAsia="Arial Narrow" w:hAnsi="Arial" w:cs="Arial"/>
          <w:sz w:val="22"/>
          <w:szCs w:val="22"/>
        </w:rPr>
        <w:t xml:space="preserve"> monitoringiem</w:t>
      </w:r>
      <w:r w:rsidR="00633705" w:rsidRPr="0070478C">
        <w:rPr>
          <w:rFonts w:ascii="Arial" w:eastAsia="Arial Narrow" w:hAnsi="Arial" w:cs="Arial"/>
          <w:sz w:val="22"/>
          <w:szCs w:val="22"/>
        </w:rPr>
        <w:t>,</w:t>
      </w:r>
      <w:r w:rsidR="00362443" w:rsidRPr="0070478C">
        <w:rPr>
          <w:rFonts w:ascii="Arial" w:eastAsia="Arial Narrow" w:hAnsi="Arial" w:cs="Arial"/>
          <w:sz w:val="22"/>
          <w:szCs w:val="22"/>
        </w:rPr>
        <w:t xml:space="preserve"> zgodnie z zasadami RODO</w:t>
      </w:r>
      <w:r w:rsidRPr="0070478C">
        <w:rPr>
          <w:rFonts w:ascii="Arial" w:eastAsia="Arial Narrow" w:hAnsi="Arial" w:cs="Arial"/>
          <w:sz w:val="22"/>
          <w:szCs w:val="22"/>
        </w:rPr>
        <w:t>;</w:t>
      </w:r>
    </w:p>
    <w:p w14:paraId="12700B89" w14:textId="77777777" w:rsidR="003F3B3B" w:rsidRPr="0070478C" w:rsidRDefault="00C64D1F" w:rsidP="00B65058">
      <w:pPr>
        <w:pStyle w:val="Akapitzlist"/>
        <w:numPr>
          <w:ilvl w:val="0"/>
          <w:numId w:val="15"/>
        </w:numPr>
        <w:tabs>
          <w:tab w:val="left" w:pos="1134"/>
        </w:tabs>
        <w:spacing w:line="276" w:lineRule="auto"/>
        <w:ind w:right="60"/>
        <w:contextualSpacing/>
        <w:jc w:val="both"/>
        <w:rPr>
          <w:rFonts w:ascii="Arial" w:hAnsi="Arial" w:cs="Arial"/>
          <w:sz w:val="22"/>
          <w:szCs w:val="22"/>
        </w:rPr>
      </w:pPr>
      <w:r w:rsidRPr="0070478C">
        <w:rPr>
          <w:rFonts w:ascii="Arial" w:hAnsi="Arial" w:cs="Arial"/>
          <w:sz w:val="22"/>
          <w:szCs w:val="22"/>
        </w:rPr>
        <w:t>przestrzeganie zasad i obowiązków w zakresie po</w:t>
      </w:r>
      <w:r w:rsidR="007076A8" w:rsidRPr="0070478C">
        <w:rPr>
          <w:rFonts w:ascii="Arial" w:hAnsi="Arial" w:cs="Arial"/>
          <w:sz w:val="22"/>
          <w:szCs w:val="22"/>
        </w:rPr>
        <w:t>rządku na terenie nieruchomości;</w:t>
      </w:r>
    </w:p>
    <w:p w14:paraId="6F773AEB" w14:textId="77777777" w:rsidR="00961296" w:rsidRPr="0070478C" w:rsidRDefault="00961296" w:rsidP="00961296">
      <w:pPr>
        <w:pStyle w:val="Akapitzlist"/>
        <w:numPr>
          <w:ilvl w:val="0"/>
          <w:numId w:val="15"/>
        </w:numPr>
        <w:tabs>
          <w:tab w:val="left" w:pos="1134"/>
        </w:tabs>
        <w:spacing w:line="276" w:lineRule="auto"/>
        <w:ind w:right="60"/>
        <w:contextualSpacing/>
        <w:jc w:val="both"/>
        <w:rPr>
          <w:rFonts w:ascii="Arial" w:hAnsi="Arial" w:cs="Arial"/>
          <w:sz w:val="22"/>
          <w:szCs w:val="22"/>
        </w:rPr>
      </w:pPr>
      <w:r w:rsidRPr="0070478C">
        <w:rPr>
          <w:rFonts w:ascii="Arial" w:hAnsi="Arial" w:cs="Arial"/>
          <w:color w:val="000000"/>
          <w:sz w:val="22"/>
          <w:szCs w:val="22"/>
        </w:rPr>
        <w:t xml:space="preserve">zapewnienie połączenia internetowego dla obsługi </w:t>
      </w:r>
      <w:r w:rsidRPr="0070478C">
        <w:rPr>
          <w:rFonts w:ascii="Arial" w:hAnsi="Arial" w:cs="Arial"/>
          <w:sz w:val="22"/>
          <w:szCs w:val="22"/>
        </w:rPr>
        <w:t>istniejących w obiekcie urządzeń zabezpieczających CCTV;</w:t>
      </w:r>
    </w:p>
    <w:p w14:paraId="4C1C3365"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obsługę systemów dozoru telewizyjnego obiektu </w:t>
      </w:r>
      <w:r w:rsidRPr="0070478C">
        <w:rPr>
          <w:rFonts w:ascii="Arial" w:hAnsi="Arial" w:cs="Arial"/>
          <w:sz w:val="22"/>
          <w:szCs w:val="22"/>
        </w:rPr>
        <w:t xml:space="preserve">– tj. </w:t>
      </w:r>
      <w:r w:rsidR="007E5A74" w:rsidRPr="0070478C">
        <w:rPr>
          <w:rFonts w:ascii="Arial" w:hAnsi="Arial" w:cs="Arial"/>
          <w:sz w:val="22"/>
          <w:szCs w:val="22"/>
        </w:rPr>
        <w:t>łą</w:t>
      </w:r>
      <w:r w:rsidR="00826F7F" w:rsidRPr="0070478C">
        <w:rPr>
          <w:rFonts w:ascii="Arial" w:hAnsi="Arial" w:cs="Arial"/>
          <w:sz w:val="22"/>
          <w:szCs w:val="22"/>
        </w:rPr>
        <w:t xml:space="preserve">cznie </w:t>
      </w:r>
      <w:r w:rsidR="00EE6709" w:rsidRPr="0070478C">
        <w:rPr>
          <w:rFonts w:ascii="Arial" w:hAnsi="Arial" w:cs="Arial"/>
          <w:sz w:val="22"/>
          <w:szCs w:val="22"/>
        </w:rPr>
        <w:t>24</w:t>
      </w:r>
      <w:r w:rsidR="000876EC" w:rsidRPr="0070478C">
        <w:rPr>
          <w:rFonts w:ascii="Arial" w:hAnsi="Arial" w:cs="Arial"/>
          <w:sz w:val="22"/>
          <w:szCs w:val="22"/>
        </w:rPr>
        <w:t xml:space="preserve"> </w:t>
      </w:r>
      <w:r w:rsidR="00D56267" w:rsidRPr="0070478C">
        <w:rPr>
          <w:rFonts w:ascii="Arial" w:hAnsi="Arial" w:cs="Arial"/>
          <w:sz w:val="22"/>
          <w:szCs w:val="22"/>
        </w:rPr>
        <w:t>kamer, monitorów</w:t>
      </w:r>
      <w:r w:rsidR="00E448AA" w:rsidRPr="0070478C">
        <w:rPr>
          <w:rFonts w:ascii="Arial" w:hAnsi="Arial" w:cs="Arial"/>
          <w:sz w:val="22"/>
          <w:szCs w:val="22"/>
        </w:rPr>
        <w:t>,</w:t>
      </w:r>
      <w:r w:rsidR="00826F7F" w:rsidRPr="0070478C">
        <w:rPr>
          <w:rFonts w:ascii="Arial" w:hAnsi="Arial" w:cs="Arial"/>
          <w:sz w:val="22"/>
          <w:szCs w:val="22"/>
        </w:rPr>
        <w:t xml:space="preserve"> </w:t>
      </w:r>
      <w:r w:rsidR="00D56267" w:rsidRPr="0070478C">
        <w:rPr>
          <w:rFonts w:ascii="Arial" w:hAnsi="Arial" w:cs="Arial"/>
          <w:sz w:val="22"/>
          <w:szCs w:val="22"/>
        </w:rPr>
        <w:t>rejestratorów</w:t>
      </w:r>
      <w:r w:rsidRPr="0070478C">
        <w:rPr>
          <w:rFonts w:ascii="Arial" w:hAnsi="Arial" w:cs="Arial"/>
          <w:sz w:val="22"/>
          <w:szCs w:val="22"/>
        </w:rPr>
        <w:t xml:space="preserve"> zdarzeń</w:t>
      </w:r>
      <w:r w:rsidR="00554E51" w:rsidRPr="0070478C">
        <w:rPr>
          <w:rFonts w:ascii="Arial" w:hAnsi="Arial" w:cs="Arial"/>
          <w:sz w:val="22"/>
          <w:szCs w:val="22"/>
        </w:rPr>
        <w:t>,</w:t>
      </w:r>
      <w:r w:rsidR="008F1673" w:rsidRPr="0070478C">
        <w:rPr>
          <w:rFonts w:ascii="Arial" w:hAnsi="Arial" w:cs="Arial"/>
          <w:sz w:val="22"/>
          <w:szCs w:val="22"/>
        </w:rPr>
        <w:t xml:space="preserve"> pozostałych urządzeń</w:t>
      </w:r>
      <w:r w:rsidR="00BB6C2E" w:rsidRPr="0070478C">
        <w:rPr>
          <w:rFonts w:ascii="Arial" w:hAnsi="Arial" w:cs="Arial"/>
          <w:sz w:val="22"/>
          <w:szCs w:val="22"/>
        </w:rPr>
        <w:t>, przy czym nagrania z monitoringu będą przechowywane przez okres do 30 dni i zostaną bezpłatnie udostępnione na każde żądanie Zamawiającego w jednej z uzgodnionych form np. link</w:t>
      </w:r>
      <w:r w:rsidR="00132730" w:rsidRPr="0070478C">
        <w:rPr>
          <w:rFonts w:ascii="Arial" w:hAnsi="Arial" w:cs="Arial"/>
          <w:sz w:val="22"/>
          <w:szCs w:val="22"/>
        </w:rPr>
        <w:t xml:space="preserve"> do nagrania</w:t>
      </w:r>
      <w:r w:rsidR="00BB6C2E" w:rsidRPr="0070478C">
        <w:rPr>
          <w:rFonts w:ascii="Arial" w:hAnsi="Arial" w:cs="Arial"/>
          <w:sz w:val="22"/>
          <w:szCs w:val="22"/>
        </w:rPr>
        <w:t xml:space="preserve">, nośnik CD </w:t>
      </w:r>
      <w:r w:rsidR="00BC374F" w:rsidRPr="0070478C">
        <w:rPr>
          <w:rFonts w:ascii="Arial" w:hAnsi="Arial" w:cs="Arial"/>
          <w:sz w:val="22"/>
          <w:szCs w:val="22"/>
        </w:rPr>
        <w:br/>
      </w:r>
      <w:r w:rsidR="00BB6C2E" w:rsidRPr="0070478C">
        <w:rPr>
          <w:rFonts w:ascii="Arial" w:hAnsi="Arial" w:cs="Arial"/>
          <w:sz w:val="22"/>
          <w:szCs w:val="22"/>
        </w:rPr>
        <w:t>lub pendrive</w:t>
      </w:r>
      <w:r w:rsidRPr="0070478C">
        <w:rPr>
          <w:rFonts w:ascii="Arial" w:hAnsi="Arial" w:cs="Arial"/>
          <w:sz w:val="22"/>
          <w:szCs w:val="22"/>
        </w:rPr>
        <w:t>;</w:t>
      </w:r>
    </w:p>
    <w:p w14:paraId="70EC846D" w14:textId="77777777" w:rsidR="00362443" w:rsidRPr="0070478C" w:rsidRDefault="00362443"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każdorazowe poinformowanie zamawiającego o wszelkich wystąpieniach i zapytaniach organów uprawnionych na podstawie przepisów prawa o monitoring, zapisy, udostępnienie nagrań;</w:t>
      </w:r>
    </w:p>
    <w:p w14:paraId="3CA14887"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monitorowanie sygnałów alarmowych połączone z zapewnieniem</w:t>
      </w:r>
      <w:r w:rsidR="007076A8" w:rsidRPr="0070478C">
        <w:rPr>
          <w:rStyle w:val="Teksttreci4"/>
          <w:rFonts w:ascii="Arial" w:hAnsi="Arial" w:cs="Arial"/>
          <w:sz w:val="22"/>
          <w:szCs w:val="22"/>
          <w:u w:val="none"/>
        </w:rPr>
        <w:t xml:space="preserve"> wsparcia grup interwencyjnych;</w:t>
      </w:r>
    </w:p>
    <w:p w14:paraId="1268317F" w14:textId="77777777" w:rsidR="00C64D1F" w:rsidRPr="0070478C" w:rsidRDefault="00C64D1F" w:rsidP="00B50BDD">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obsługę systemu rejestracji obchodów budynku przez pracownika ochrony w punktach newralgicznych</w:t>
      </w:r>
      <w:r w:rsidR="00604A8D" w:rsidRPr="0070478C">
        <w:rPr>
          <w:rStyle w:val="Teksttreci4"/>
          <w:rFonts w:ascii="Arial" w:hAnsi="Arial" w:cs="Arial"/>
          <w:sz w:val="22"/>
          <w:szCs w:val="22"/>
          <w:u w:val="none"/>
        </w:rPr>
        <w:t xml:space="preserve"> (minimum 10 punktów</w:t>
      </w:r>
      <w:r w:rsidR="007B3B93" w:rsidRPr="0070478C">
        <w:rPr>
          <w:rStyle w:val="Teksttreci4"/>
          <w:rFonts w:ascii="Arial" w:hAnsi="Arial" w:cs="Arial"/>
          <w:sz w:val="22"/>
          <w:szCs w:val="22"/>
          <w:u w:val="none"/>
        </w:rPr>
        <w:t xml:space="preserve"> kontrolnych</w:t>
      </w:r>
      <w:r w:rsidR="00604A8D" w:rsidRPr="0070478C">
        <w:rPr>
          <w:rStyle w:val="Teksttreci4"/>
          <w:rFonts w:ascii="Arial" w:hAnsi="Arial" w:cs="Arial"/>
          <w:sz w:val="22"/>
          <w:szCs w:val="22"/>
          <w:u w:val="none"/>
        </w:rPr>
        <w:t>)</w:t>
      </w:r>
      <w:r w:rsidRPr="0070478C">
        <w:rPr>
          <w:rStyle w:val="Teksttreci4"/>
          <w:rFonts w:ascii="Arial" w:hAnsi="Arial" w:cs="Arial"/>
          <w:sz w:val="22"/>
          <w:szCs w:val="22"/>
          <w:u w:val="none"/>
        </w:rPr>
        <w:t>,</w:t>
      </w:r>
      <w:r w:rsidR="00B20C61" w:rsidRPr="0070478C">
        <w:rPr>
          <w:rStyle w:val="Teksttreci4"/>
          <w:rFonts w:ascii="Arial" w:hAnsi="Arial" w:cs="Arial"/>
          <w:sz w:val="22"/>
          <w:szCs w:val="22"/>
          <w:u w:val="none"/>
        </w:rPr>
        <w:t xml:space="preserve"> uzgodnionych z </w:t>
      </w:r>
      <w:r w:rsidRPr="0070478C">
        <w:rPr>
          <w:rStyle w:val="Teksttreci4"/>
          <w:rFonts w:ascii="Arial" w:hAnsi="Arial" w:cs="Arial"/>
          <w:sz w:val="22"/>
          <w:szCs w:val="22"/>
          <w:u w:val="none"/>
        </w:rPr>
        <w:t>Zamawiającym</w:t>
      </w:r>
      <w:r w:rsidR="00604A8D" w:rsidRPr="0070478C">
        <w:rPr>
          <w:rStyle w:val="Teksttreci4"/>
          <w:rFonts w:ascii="Arial" w:hAnsi="Arial" w:cs="Arial"/>
          <w:sz w:val="22"/>
          <w:szCs w:val="22"/>
          <w:u w:val="none"/>
        </w:rPr>
        <w:t>/Administratorem nieruchomości</w:t>
      </w:r>
      <w:r w:rsidR="000657E0" w:rsidRPr="0070478C">
        <w:rPr>
          <w:rStyle w:val="Teksttreci4"/>
          <w:rFonts w:ascii="Arial" w:hAnsi="Arial" w:cs="Arial"/>
          <w:sz w:val="22"/>
          <w:szCs w:val="22"/>
          <w:u w:val="none"/>
        </w:rPr>
        <w:t>.</w:t>
      </w:r>
      <w:r w:rsidR="00220599" w:rsidRPr="0070478C">
        <w:rPr>
          <w:rFonts w:ascii="Arial" w:hAnsi="Arial" w:cs="Arial"/>
          <w:sz w:val="22"/>
          <w:szCs w:val="22"/>
        </w:rPr>
        <w:t xml:space="preserve"> Wykonawca zapewnia, że obchody będą dokonywane przez pracownika ochrony nie rzadziej niż raz na</w:t>
      </w:r>
      <w:r w:rsidR="00A20378" w:rsidRPr="0070478C">
        <w:rPr>
          <w:rFonts w:ascii="Arial" w:hAnsi="Arial" w:cs="Arial"/>
          <w:sz w:val="22"/>
          <w:szCs w:val="22"/>
        </w:rPr>
        <w:t xml:space="preserve"> </w:t>
      </w:r>
      <w:r w:rsidR="00220599" w:rsidRPr="0070478C">
        <w:rPr>
          <w:rFonts w:ascii="Arial" w:hAnsi="Arial" w:cs="Arial"/>
          <w:sz w:val="22"/>
          <w:szCs w:val="22"/>
        </w:rPr>
        <w:t>3 godziny w ciągu całej doby. Wyjątkiem usprawiedliwiającym niedokonanie obchodu jest podjęcie czynności typu interwencja lub zaistnienie innego zdarzenia uniemożliwiającego tzw. odbicie punktów kontrolnych, pod warunkiem odnotowania przedmiotowego zdarzenia w książce dyżurów.</w:t>
      </w:r>
    </w:p>
    <w:p w14:paraId="423F8F6E"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dozór sygnalizacji urządzeń alarmowych i ostrzegawczych zainstalowanych w obiekcie</w:t>
      </w:r>
      <w:r w:rsidR="00362443" w:rsidRPr="0070478C">
        <w:rPr>
          <w:rStyle w:val="Teksttreci4"/>
          <w:rFonts w:ascii="Arial" w:hAnsi="Arial" w:cs="Arial"/>
          <w:sz w:val="22"/>
          <w:szCs w:val="22"/>
          <w:u w:val="none"/>
        </w:rPr>
        <w:t>;</w:t>
      </w:r>
    </w:p>
    <w:p w14:paraId="1B6E54F1"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Fonts w:ascii="Arial" w:hAnsi="Arial" w:cs="Arial"/>
          <w:sz w:val="22"/>
          <w:szCs w:val="22"/>
        </w:rPr>
        <w:t xml:space="preserve">utrzymywanie w pełnej sprawności </w:t>
      </w:r>
      <w:r w:rsidR="009157E8" w:rsidRPr="0070478C">
        <w:rPr>
          <w:rFonts w:ascii="Arial" w:hAnsi="Arial" w:cs="Arial"/>
          <w:sz w:val="22"/>
          <w:szCs w:val="22"/>
        </w:rPr>
        <w:t>oraz zapewnienie należytego stanu technicznego wykorzystywanego systemu i urządzeń</w:t>
      </w:r>
      <w:r w:rsidR="00E90F87" w:rsidRPr="0070478C">
        <w:rPr>
          <w:rFonts w:ascii="Arial" w:hAnsi="Arial" w:cs="Arial"/>
          <w:sz w:val="22"/>
          <w:szCs w:val="22"/>
        </w:rPr>
        <w:t xml:space="preserve"> dozoru telewizyjnego</w:t>
      </w:r>
      <w:r w:rsidR="009157E8" w:rsidRPr="0070478C">
        <w:rPr>
          <w:rFonts w:ascii="Arial" w:hAnsi="Arial" w:cs="Arial"/>
          <w:sz w:val="22"/>
          <w:szCs w:val="22"/>
        </w:rPr>
        <w:t xml:space="preserve"> tj. min. </w:t>
      </w:r>
      <w:r w:rsidR="00362443" w:rsidRPr="0070478C">
        <w:rPr>
          <w:rFonts w:ascii="Arial" w:hAnsi="Arial" w:cs="Arial"/>
          <w:b/>
          <w:sz w:val="22"/>
          <w:szCs w:val="22"/>
        </w:rPr>
        <w:t>co 6 miesięcy</w:t>
      </w:r>
      <w:r w:rsidR="009157E8" w:rsidRPr="0070478C">
        <w:rPr>
          <w:rFonts w:ascii="Arial" w:hAnsi="Arial" w:cs="Arial"/>
          <w:sz w:val="22"/>
          <w:szCs w:val="22"/>
        </w:rPr>
        <w:t xml:space="preserve">, </w:t>
      </w:r>
      <w:r w:rsidR="00BB6C2E" w:rsidRPr="0070478C">
        <w:rPr>
          <w:rFonts w:ascii="Arial" w:hAnsi="Arial" w:cs="Arial"/>
          <w:sz w:val="22"/>
          <w:szCs w:val="22"/>
        </w:rPr>
        <w:t xml:space="preserve">poprzez </w:t>
      </w:r>
      <w:r w:rsidR="009157E8" w:rsidRPr="0070478C">
        <w:rPr>
          <w:rFonts w:ascii="Arial" w:hAnsi="Arial" w:cs="Arial"/>
          <w:sz w:val="22"/>
          <w:szCs w:val="22"/>
        </w:rPr>
        <w:t>wykon</w:t>
      </w:r>
      <w:r w:rsidR="00BB6C2E" w:rsidRPr="0070478C">
        <w:rPr>
          <w:rFonts w:ascii="Arial" w:hAnsi="Arial" w:cs="Arial"/>
          <w:sz w:val="22"/>
          <w:szCs w:val="22"/>
        </w:rPr>
        <w:t>ywanie</w:t>
      </w:r>
      <w:r w:rsidR="009157E8" w:rsidRPr="0070478C">
        <w:rPr>
          <w:rFonts w:ascii="Arial" w:hAnsi="Arial" w:cs="Arial"/>
          <w:sz w:val="22"/>
          <w:szCs w:val="22"/>
        </w:rPr>
        <w:t xml:space="preserve"> przeglądów, czyszczenia</w:t>
      </w:r>
      <w:r w:rsidR="00E20E5B" w:rsidRPr="0070478C">
        <w:rPr>
          <w:rFonts w:ascii="Arial" w:hAnsi="Arial" w:cs="Arial"/>
          <w:sz w:val="22"/>
          <w:szCs w:val="22"/>
        </w:rPr>
        <w:t xml:space="preserve">, regulacji i konserwacji/konfiguracji, naprawy, wymiany uszkodzonych elementów/urządzeń </w:t>
      </w:r>
      <w:r w:rsidR="008F1673" w:rsidRPr="0070478C">
        <w:rPr>
          <w:rFonts w:ascii="Arial" w:hAnsi="Arial" w:cs="Arial"/>
          <w:sz w:val="22"/>
          <w:szCs w:val="22"/>
        </w:rPr>
        <w:t xml:space="preserve">(z przeprowadzonego przeglądu sporządzony zostanie odrębny protokół z przeglądu, w którym opisane zostaną wykonane czynności oraz uwagi w zakresie stanu technicznego sprzętu </w:t>
      </w:r>
      <w:r w:rsidR="00132730" w:rsidRPr="0070478C">
        <w:rPr>
          <w:rFonts w:ascii="Arial" w:hAnsi="Arial" w:cs="Arial"/>
          <w:sz w:val="22"/>
          <w:szCs w:val="22"/>
        </w:rPr>
        <w:t>w szczególności</w:t>
      </w:r>
      <w:r w:rsidR="008F1673" w:rsidRPr="0070478C">
        <w:rPr>
          <w:rFonts w:ascii="Arial" w:hAnsi="Arial" w:cs="Arial"/>
          <w:sz w:val="22"/>
          <w:szCs w:val="22"/>
        </w:rPr>
        <w:t xml:space="preserve"> w przypadku wystąpienia nieprawidłowości);</w:t>
      </w:r>
    </w:p>
    <w:p w14:paraId="72BD5D31" w14:textId="2B8C658F"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Fonts w:ascii="Arial" w:hAnsi="Arial" w:cs="Arial"/>
          <w:sz w:val="22"/>
          <w:szCs w:val="22"/>
        </w:rPr>
        <w:lastRenderedPageBreak/>
        <w:t>interweniowanie w ramach prawem dozwolonych środków w stosunku do zaobserwowanych osób dokonujących dewastacji terenu</w:t>
      </w:r>
      <w:r w:rsidR="006E16F6" w:rsidRPr="0070478C">
        <w:rPr>
          <w:rFonts w:ascii="Arial" w:hAnsi="Arial" w:cs="Arial"/>
          <w:sz w:val="22"/>
          <w:szCs w:val="22"/>
        </w:rPr>
        <w:t>;</w:t>
      </w:r>
    </w:p>
    <w:p w14:paraId="65AD111E"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niezwłoczne powiadamianie Zamawiającego i organów ścigania o każdym zdarzeniu (próbie) włamania, utraty lub uszkodzenia mienia, zagrożenia osób i innych zdarzeń losowych.</w:t>
      </w:r>
      <w:r w:rsidRPr="0070478C">
        <w:rPr>
          <w:rFonts w:ascii="Arial" w:hAnsi="Arial" w:cs="Arial"/>
          <w:color w:val="FF0000"/>
          <w:sz w:val="22"/>
          <w:szCs w:val="22"/>
        </w:rPr>
        <w:t xml:space="preserve"> </w:t>
      </w:r>
      <w:r w:rsidR="00A32A5F" w:rsidRPr="0070478C">
        <w:rPr>
          <w:rFonts w:ascii="Arial" w:hAnsi="Arial" w:cs="Arial"/>
          <w:sz w:val="22"/>
          <w:szCs w:val="22"/>
        </w:rPr>
        <w:t xml:space="preserve">Informacje te powinny być przesyłane drogą e-mailową na adres: </w:t>
      </w:r>
      <w:hyperlink r:id="rId9" w:history="1">
        <w:r w:rsidR="00A32A5F" w:rsidRPr="0070478C">
          <w:rPr>
            <w:rStyle w:val="Hipercze"/>
            <w:rFonts w:ascii="Arial" w:hAnsi="Arial" w:cs="Arial"/>
            <w:color w:val="auto"/>
            <w:sz w:val="22"/>
            <w:szCs w:val="22"/>
          </w:rPr>
          <w:t>funduszskladkowy@fsusr.gov.pl</w:t>
        </w:r>
      </w:hyperlink>
      <w:r w:rsidR="00DE358D" w:rsidRPr="0070478C">
        <w:rPr>
          <w:rFonts w:ascii="Arial" w:hAnsi="Arial" w:cs="Arial"/>
          <w:sz w:val="22"/>
          <w:szCs w:val="22"/>
        </w:rPr>
        <w:t>;</w:t>
      </w:r>
    </w:p>
    <w:p w14:paraId="3B769087" w14:textId="77777777" w:rsidR="00C64D1F" w:rsidRPr="0070478C" w:rsidRDefault="000C0267"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prowadzenie i archiwizację</w:t>
      </w:r>
      <w:r w:rsidR="00C64D1F" w:rsidRPr="0070478C">
        <w:rPr>
          <w:rStyle w:val="Teksttreci4"/>
          <w:rFonts w:ascii="Arial" w:hAnsi="Arial" w:cs="Arial"/>
          <w:sz w:val="22"/>
          <w:szCs w:val="22"/>
          <w:u w:val="none"/>
        </w:rPr>
        <w:t xml:space="preserve"> dokumentacji związanej z realizacją zamówienia (w tym również elektronicznej) i udostępnia</w:t>
      </w:r>
      <w:r w:rsidR="00DE358D" w:rsidRPr="0070478C">
        <w:rPr>
          <w:rStyle w:val="Teksttreci4"/>
          <w:rFonts w:ascii="Arial" w:hAnsi="Arial" w:cs="Arial"/>
          <w:sz w:val="22"/>
          <w:szCs w:val="22"/>
          <w:u w:val="none"/>
        </w:rPr>
        <w:t>nie jej do wglądu Zamawiającego;</w:t>
      </w:r>
    </w:p>
    <w:p w14:paraId="4E9362B5" w14:textId="3C23DB07" w:rsidR="00E92CDD" w:rsidRPr="0070478C" w:rsidRDefault="00E92CDD"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nadzór oraz udostępnianiem pomieszczenia w podcieniu budynku wyznaczonego na składowanie śmieci wszystkim Najemcom, umożliwianie odbioru odpadów komunalnych upoważnionej firmie w ustalonych terminach,</w:t>
      </w:r>
      <w:r w:rsidRPr="0070478C">
        <w:rPr>
          <w:rFonts w:ascii="Arial" w:hAnsi="Arial" w:cs="Arial"/>
          <w:sz w:val="22"/>
          <w:szCs w:val="22"/>
        </w:rPr>
        <w:t xml:space="preserve"> przeciwdziałanie składowaniu odpadów na terenie nieruchomości przez osoby nieupoważnione</w:t>
      </w:r>
      <w:r w:rsidR="00DE358D" w:rsidRPr="0070478C">
        <w:rPr>
          <w:rFonts w:ascii="Arial" w:hAnsi="Arial" w:cs="Arial"/>
          <w:sz w:val="22"/>
          <w:szCs w:val="22"/>
        </w:rPr>
        <w:t>;</w:t>
      </w:r>
    </w:p>
    <w:p w14:paraId="073EA787" w14:textId="469662A6" w:rsidR="00C64D1F" w:rsidRPr="0070478C" w:rsidRDefault="00C64D1F" w:rsidP="00B65058">
      <w:pPr>
        <w:pStyle w:val="Akapitzlist"/>
        <w:numPr>
          <w:ilvl w:val="0"/>
          <w:numId w:val="15"/>
        </w:numPr>
        <w:spacing w:line="276" w:lineRule="auto"/>
        <w:contextualSpacing/>
        <w:jc w:val="both"/>
        <w:rPr>
          <w:rFonts w:ascii="Arial" w:eastAsia="Arial Narrow" w:hAnsi="Arial" w:cs="Arial"/>
          <w:sz w:val="22"/>
          <w:szCs w:val="22"/>
        </w:rPr>
      </w:pPr>
      <w:r w:rsidRPr="0070478C">
        <w:rPr>
          <w:rStyle w:val="Teksttreci4"/>
          <w:rFonts w:ascii="Arial" w:hAnsi="Arial" w:cs="Arial"/>
          <w:sz w:val="22"/>
          <w:szCs w:val="22"/>
          <w:u w:val="none"/>
        </w:rPr>
        <w:t xml:space="preserve">ścisłą współpracę z Administratorem </w:t>
      </w:r>
      <w:r w:rsidR="00362443" w:rsidRPr="0070478C">
        <w:rPr>
          <w:rStyle w:val="Teksttreci4"/>
          <w:rFonts w:ascii="Arial" w:hAnsi="Arial" w:cs="Arial"/>
          <w:sz w:val="22"/>
          <w:szCs w:val="22"/>
          <w:u w:val="none"/>
        </w:rPr>
        <w:t xml:space="preserve">nieruchomości </w:t>
      </w:r>
      <w:r w:rsidRPr="0070478C">
        <w:rPr>
          <w:rStyle w:val="Teksttreci4"/>
          <w:rFonts w:ascii="Arial" w:hAnsi="Arial" w:cs="Arial"/>
          <w:sz w:val="22"/>
          <w:szCs w:val="22"/>
          <w:u w:val="none"/>
        </w:rPr>
        <w:t>we wszystkich aspektach mających wpływ na poprawne funkcjonowanie nieruchomości, w tym zgłaszanie wszelkich uszkodzeń, awarii i innych nieprawidłowości</w:t>
      </w:r>
      <w:r w:rsidRPr="0070478C">
        <w:rPr>
          <w:rFonts w:ascii="Arial" w:hAnsi="Arial" w:cs="Arial"/>
          <w:sz w:val="22"/>
          <w:szCs w:val="22"/>
        </w:rPr>
        <w:t xml:space="preserve"> w funkcjonowaniu instalacji/sy</w:t>
      </w:r>
      <w:r w:rsidR="0046315A" w:rsidRPr="0070478C">
        <w:rPr>
          <w:rFonts w:ascii="Arial" w:hAnsi="Arial" w:cs="Arial"/>
          <w:sz w:val="22"/>
          <w:szCs w:val="22"/>
        </w:rPr>
        <w:t>stemów lub objętego wyposażenia.</w:t>
      </w:r>
    </w:p>
    <w:p w14:paraId="09AD9D7E" w14:textId="77777777" w:rsidR="00C64D1F" w:rsidRPr="0070478C" w:rsidRDefault="00736CB4" w:rsidP="00736CB4">
      <w:pPr>
        <w:pStyle w:val="Akapitzlist"/>
        <w:numPr>
          <w:ilvl w:val="0"/>
          <w:numId w:val="15"/>
        </w:numPr>
        <w:spacing w:line="276" w:lineRule="auto"/>
        <w:contextualSpacing/>
        <w:jc w:val="both"/>
        <w:rPr>
          <w:rFonts w:ascii="Arial" w:eastAsia="Arial Narrow" w:hAnsi="Arial" w:cs="Arial"/>
          <w:sz w:val="22"/>
          <w:szCs w:val="22"/>
        </w:rPr>
      </w:pPr>
      <w:r w:rsidRPr="0070478C">
        <w:rPr>
          <w:rFonts w:ascii="Arial" w:hAnsi="Arial" w:cs="Arial"/>
          <w:sz w:val="22"/>
          <w:szCs w:val="22"/>
        </w:rPr>
        <w:t>s</w:t>
      </w:r>
      <w:r w:rsidR="00C64D1F" w:rsidRPr="0070478C">
        <w:rPr>
          <w:rFonts w:ascii="Arial" w:hAnsi="Arial" w:cs="Arial"/>
          <w:sz w:val="22"/>
          <w:szCs w:val="22"/>
        </w:rPr>
        <w:t>zczegółowy zakres czynności reguluje stosowny projekt Regulaminu pracowników ochrony</w:t>
      </w:r>
      <w:r w:rsidR="000F0472" w:rsidRPr="0070478C">
        <w:rPr>
          <w:rFonts w:ascii="Arial" w:hAnsi="Arial" w:cs="Arial"/>
          <w:sz w:val="22"/>
          <w:szCs w:val="22"/>
        </w:rPr>
        <w:t xml:space="preserve"> </w:t>
      </w:r>
      <w:r w:rsidR="00062FA1" w:rsidRPr="0070478C">
        <w:rPr>
          <w:rFonts w:ascii="Arial" w:hAnsi="Arial" w:cs="Arial"/>
          <w:sz w:val="22"/>
          <w:szCs w:val="22"/>
        </w:rPr>
        <w:t xml:space="preserve">oraz </w:t>
      </w:r>
      <w:r w:rsidR="000F0472" w:rsidRPr="0070478C">
        <w:rPr>
          <w:rFonts w:ascii="Arial" w:hAnsi="Arial" w:cs="Arial"/>
          <w:sz w:val="22"/>
          <w:szCs w:val="22"/>
        </w:rPr>
        <w:t>plan ochrony nieruchomości</w:t>
      </w:r>
      <w:r w:rsidR="00C64D1F" w:rsidRPr="0070478C">
        <w:rPr>
          <w:rFonts w:ascii="Arial" w:hAnsi="Arial" w:cs="Arial"/>
          <w:sz w:val="22"/>
          <w:szCs w:val="22"/>
        </w:rPr>
        <w:t xml:space="preserve">, który Wykonawca ma obowiązek przedstawić Zamawiającemu w terminie do 7 dni od dnia zawarcia niniejszej umowy. </w:t>
      </w:r>
      <w:r w:rsidR="00962FDD" w:rsidRPr="0070478C">
        <w:rPr>
          <w:rFonts w:ascii="Arial" w:hAnsi="Arial" w:cs="Arial"/>
          <w:sz w:val="22"/>
          <w:szCs w:val="22"/>
        </w:rPr>
        <w:t xml:space="preserve">Plan powinien zawierać w szczególności opis sposobu świadczenia usług oraz przewidywane procedury; sposób prowadzenia usługi ochrony fizycznej, musi przewidywać trasy patrolowe pracowników ochrony, wykonywany obchód przez każdego pracownika ochrony nie rzadziej niż </w:t>
      </w:r>
      <w:r w:rsidRPr="0070478C">
        <w:rPr>
          <w:rFonts w:ascii="Arial" w:hAnsi="Arial" w:cs="Arial"/>
          <w:sz w:val="22"/>
          <w:szCs w:val="22"/>
          <w:u w:val="single"/>
        </w:rPr>
        <w:t>raz na 3 godziny</w:t>
      </w:r>
      <w:r w:rsidR="00962FDD" w:rsidRPr="0070478C">
        <w:rPr>
          <w:rFonts w:ascii="Arial" w:hAnsi="Arial" w:cs="Arial"/>
          <w:sz w:val="22"/>
          <w:szCs w:val="22"/>
        </w:rPr>
        <w:t xml:space="preserve"> w ciągu całej do</w:t>
      </w:r>
      <w:r w:rsidRPr="0070478C">
        <w:rPr>
          <w:rFonts w:ascii="Arial" w:hAnsi="Arial" w:cs="Arial"/>
          <w:sz w:val="22"/>
          <w:szCs w:val="22"/>
        </w:rPr>
        <w:t xml:space="preserve">by. </w:t>
      </w:r>
      <w:r w:rsidR="00C64D1F" w:rsidRPr="0070478C">
        <w:rPr>
          <w:rFonts w:ascii="Arial" w:hAnsi="Arial" w:cs="Arial"/>
          <w:sz w:val="22"/>
          <w:szCs w:val="22"/>
        </w:rPr>
        <w:t>Zamawiający w terminie do 7 dni od dnia otrzymania projektu Regulaminu pracowników ochrony ma prawo do zgłoszenia do niego zmian</w:t>
      </w:r>
      <w:r w:rsidR="00C637F2" w:rsidRPr="0070478C">
        <w:rPr>
          <w:rFonts w:ascii="Arial" w:hAnsi="Arial" w:cs="Arial"/>
          <w:sz w:val="22"/>
          <w:szCs w:val="22"/>
        </w:rPr>
        <w:t>.</w:t>
      </w:r>
    </w:p>
    <w:p w14:paraId="647FAE22" w14:textId="77777777" w:rsidR="008E5611" w:rsidRPr="0070478C" w:rsidRDefault="008E5611" w:rsidP="008E5611">
      <w:pPr>
        <w:pStyle w:val="Akapitzlist"/>
        <w:numPr>
          <w:ilvl w:val="0"/>
          <w:numId w:val="15"/>
        </w:numPr>
        <w:spacing w:line="276" w:lineRule="auto"/>
        <w:contextualSpacing/>
        <w:jc w:val="both"/>
        <w:rPr>
          <w:rFonts w:ascii="Arial" w:eastAsia="Arial Narrow" w:hAnsi="Arial" w:cs="Arial"/>
          <w:sz w:val="22"/>
          <w:szCs w:val="22"/>
        </w:rPr>
      </w:pPr>
      <w:r w:rsidRPr="0070478C">
        <w:rPr>
          <w:rFonts w:ascii="Arial" w:eastAsia="Arial Narrow" w:hAnsi="Arial" w:cs="Arial"/>
          <w:sz w:val="22"/>
          <w:szCs w:val="22"/>
        </w:rPr>
        <w:t>udostępnianie Zamawiającemu/Administratorowi podglądu z kamer poprzez aplikację Smart PSS do podglądu zdalnego dla minimum 5 urządzeń.</w:t>
      </w:r>
    </w:p>
    <w:p w14:paraId="11483382" w14:textId="5E923F75" w:rsidR="009E3008" w:rsidRPr="0070478C" w:rsidRDefault="00C64D1F" w:rsidP="004E28B1">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sz w:val="22"/>
          <w:szCs w:val="22"/>
        </w:rPr>
        <w:t>Ponadto Zamawiający, w ramach niniejszej umowy, wymaga od Wykonawcy</w:t>
      </w:r>
      <w:r w:rsidR="004E28B1" w:rsidRPr="0070478C">
        <w:rPr>
          <w:rFonts w:ascii="Arial" w:hAnsi="Arial" w:cs="Arial"/>
          <w:sz w:val="22"/>
          <w:szCs w:val="22"/>
        </w:rPr>
        <w:t xml:space="preserve">, </w:t>
      </w:r>
      <w:r w:rsidRPr="0070478C">
        <w:rPr>
          <w:rFonts w:ascii="Arial" w:hAnsi="Arial" w:cs="Arial"/>
          <w:sz w:val="22"/>
          <w:szCs w:val="22"/>
        </w:rPr>
        <w:t xml:space="preserve">w terminie </w:t>
      </w:r>
      <w:r w:rsidRPr="0070478C">
        <w:rPr>
          <w:rFonts w:ascii="Arial" w:hAnsi="Arial" w:cs="Arial"/>
          <w:b/>
          <w:sz w:val="22"/>
          <w:szCs w:val="22"/>
        </w:rPr>
        <w:t>7 dni</w:t>
      </w:r>
      <w:r w:rsidR="00F01558" w:rsidRPr="0070478C">
        <w:rPr>
          <w:rFonts w:ascii="Arial" w:hAnsi="Arial" w:cs="Arial"/>
          <w:b/>
          <w:sz w:val="22"/>
          <w:szCs w:val="22"/>
        </w:rPr>
        <w:t xml:space="preserve"> roboczych</w:t>
      </w:r>
      <w:r w:rsidR="00F01558" w:rsidRPr="0070478C">
        <w:rPr>
          <w:rFonts w:ascii="Arial" w:hAnsi="Arial" w:cs="Arial"/>
          <w:sz w:val="22"/>
          <w:szCs w:val="22"/>
        </w:rPr>
        <w:t xml:space="preserve"> </w:t>
      </w:r>
      <w:r w:rsidRPr="0070478C">
        <w:rPr>
          <w:rFonts w:ascii="Arial" w:hAnsi="Arial" w:cs="Arial"/>
          <w:sz w:val="22"/>
          <w:szCs w:val="22"/>
        </w:rPr>
        <w:t>od zawarcia umowy/przejęcia obiektu*</w:t>
      </w:r>
      <w:r w:rsidR="00F20168" w:rsidRPr="0070478C">
        <w:rPr>
          <w:rFonts w:ascii="Arial" w:hAnsi="Arial" w:cs="Arial"/>
          <w:sz w:val="22"/>
          <w:szCs w:val="22"/>
        </w:rPr>
        <w:t xml:space="preserve"> </w:t>
      </w:r>
      <w:r w:rsidR="00C35CB3" w:rsidRPr="0070478C">
        <w:rPr>
          <w:rFonts w:ascii="Arial" w:hAnsi="Arial" w:cs="Arial"/>
          <w:sz w:val="22"/>
          <w:szCs w:val="22"/>
        </w:rPr>
        <w:t>(w zależności od okoliczności)</w:t>
      </w:r>
      <w:r w:rsidR="004E28B1" w:rsidRPr="0070478C">
        <w:rPr>
          <w:rFonts w:ascii="Arial" w:hAnsi="Arial" w:cs="Arial"/>
          <w:sz w:val="22"/>
          <w:szCs w:val="22"/>
        </w:rPr>
        <w:t>,</w:t>
      </w:r>
      <w:r w:rsidR="00C35CB3" w:rsidRPr="0070478C">
        <w:rPr>
          <w:rFonts w:ascii="Arial" w:hAnsi="Arial" w:cs="Arial"/>
          <w:sz w:val="22"/>
          <w:szCs w:val="22"/>
        </w:rPr>
        <w:t xml:space="preserve"> </w:t>
      </w:r>
      <w:r w:rsidRPr="0070478C">
        <w:rPr>
          <w:rFonts w:ascii="Arial" w:hAnsi="Arial" w:cs="Arial"/>
          <w:sz w:val="22"/>
          <w:szCs w:val="22"/>
        </w:rPr>
        <w:t>wykonania</w:t>
      </w:r>
      <w:r w:rsidR="00C637F2" w:rsidRPr="0070478C">
        <w:rPr>
          <w:rFonts w:ascii="Arial" w:hAnsi="Arial" w:cs="Arial"/>
          <w:sz w:val="22"/>
          <w:szCs w:val="22"/>
        </w:rPr>
        <w:t xml:space="preserve"> czynności serwisowych m.in.</w:t>
      </w:r>
      <w:r w:rsidRPr="0070478C">
        <w:rPr>
          <w:rFonts w:ascii="Arial" w:hAnsi="Arial" w:cs="Arial"/>
          <w:sz w:val="22"/>
          <w:szCs w:val="22"/>
        </w:rPr>
        <w:t xml:space="preserve"> pierwszego przeglądu, czyszczenia i regulacji istniejących </w:t>
      </w:r>
      <w:r w:rsidR="0070478C">
        <w:rPr>
          <w:rFonts w:ascii="Arial" w:hAnsi="Arial" w:cs="Arial"/>
          <w:sz w:val="22"/>
          <w:szCs w:val="22"/>
        </w:rPr>
        <w:t>w </w:t>
      </w:r>
      <w:r w:rsidR="00A32A5F" w:rsidRPr="0070478C">
        <w:rPr>
          <w:rFonts w:ascii="Arial" w:hAnsi="Arial" w:cs="Arial"/>
          <w:sz w:val="22"/>
          <w:szCs w:val="22"/>
        </w:rPr>
        <w:t>obiekcie urząd</w:t>
      </w:r>
      <w:r w:rsidRPr="0070478C">
        <w:rPr>
          <w:rFonts w:ascii="Arial" w:hAnsi="Arial" w:cs="Arial"/>
          <w:sz w:val="22"/>
          <w:szCs w:val="22"/>
        </w:rPr>
        <w:t>zeń zabezpieczających CCTV</w:t>
      </w:r>
      <w:r w:rsidR="00B2261A" w:rsidRPr="0070478C">
        <w:rPr>
          <w:rFonts w:ascii="Arial" w:hAnsi="Arial" w:cs="Arial"/>
          <w:sz w:val="22"/>
          <w:szCs w:val="22"/>
        </w:rPr>
        <w:t xml:space="preserve"> </w:t>
      </w:r>
      <w:r w:rsidR="001411D7" w:rsidRPr="0070478C">
        <w:rPr>
          <w:rFonts w:ascii="Arial" w:hAnsi="Arial" w:cs="Arial"/>
          <w:sz w:val="22"/>
          <w:szCs w:val="22"/>
        </w:rPr>
        <w:t>- systemu dozoru telewizyjnego</w:t>
      </w:r>
      <w:r w:rsidRPr="0070478C">
        <w:rPr>
          <w:rFonts w:ascii="Arial" w:hAnsi="Arial" w:cs="Arial"/>
          <w:sz w:val="22"/>
          <w:szCs w:val="22"/>
        </w:rPr>
        <w:t xml:space="preserve"> będących własnością Zamawiającego w zakresie umożliwiającym monitorowanie obiektu, stanowiących wsparcie dla ochrony fizycznej. </w:t>
      </w:r>
      <w:r w:rsidR="009E2CF5" w:rsidRPr="0070478C">
        <w:rPr>
          <w:rFonts w:ascii="Arial" w:hAnsi="Arial" w:cs="Arial"/>
          <w:sz w:val="22"/>
          <w:szCs w:val="22"/>
        </w:rPr>
        <w:t>Wykonanie powyższych czynności zostanie potwierdzone podpisaniem przez przedstawicieli Stron protokoł</w:t>
      </w:r>
      <w:r w:rsidR="007A2768" w:rsidRPr="0070478C">
        <w:rPr>
          <w:rFonts w:ascii="Arial" w:hAnsi="Arial" w:cs="Arial"/>
          <w:sz w:val="22"/>
          <w:szCs w:val="22"/>
        </w:rPr>
        <w:t>u</w:t>
      </w:r>
      <w:r w:rsidR="009E2CF5" w:rsidRPr="0070478C">
        <w:rPr>
          <w:rFonts w:ascii="Arial" w:hAnsi="Arial" w:cs="Arial"/>
          <w:sz w:val="22"/>
          <w:szCs w:val="22"/>
        </w:rPr>
        <w:t xml:space="preserve"> </w:t>
      </w:r>
      <w:r w:rsidR="009C5B4E" w:rsidRPr="0070478C">
        <w:rPr>
          <w:rFonts w:ascii="Arial" w:hAnsi="Arial" w:cs="Arial"/>
          <w:sz w:val="22"/>
          <w:szCs w:val="22"/>
        </w:rPr>
        <w:t>wykonania</w:t>
      </w:r>
      <w:r w:rsidR="009E2CF5" w:rsidRPr="0070478C">
        <w:rPr>
          <w:rFonts w:ascii="Arial" w:hAnsi="Arial" w:cs="Arial"/>
          <w:sz w:val="22"/>
          <w:szCs w:val="22"/>
        </w:rPr>
        <w:t xml:space="preserve"> usługi</w:t>
      </w:r>
      <w:r w:rsidR="00F20168" w:rsidRPr="0070478C">
        <w:rPr>
          <w:rFonts w:ascii="Arial" w:hAnsi="Arial" w:cs="Arial"/>
          <w:sz w:val="22"/>
          <w:szCs w:val="22"/>
        </w:rPr>
        <w:t xml:space="preserve">, </w:t>
      </w:r>
      <w:r w:rsidR="00EA0E73" w:rsidRPr="0070478C">
        <w:rPr>
          <w:rFonts w:ascii="Arial" w:hAnsi="Arial" w:cs="Arial"/>
          <w:sz w:val="22"/>
          <w:szCs w:val="22"/>
        </w:rPr>
        <w:t>którego wzór stanowi</w:t>
      </w:r>
      <w:r w:rsidR="007A2768" w:rsidRPr="0070478C">
        <w:rPr>
          <w:rFonts w:ascii="Arial" w:hAnsi="Arial" w:cs="Arial"/>
          <w:sz w:val="22"/>
          <w:szCs w:val="22"/>
        </w:rPr>
        <w:t xml:space="preserve"> </w:t>
      </w:r>
      <w:r w:rsidR="007A2768" w:rsidRPr="0070478C">
        <w:rPr>
          <w:rFonts w:ascii="Arial" w:hAnsi="Arial" w:cs="Arial"/>
          <w:i/>
          <w:sz w:val="22"/>
          <w:szCs w:val="22"/>
        </w:rPr>
        <w:t>Załącznik nr</w:t>
      </w:r>
      <w:r w:rsidR="007A2768" w:rsidRPr="0070478C">
        <w:rPr>
          <w:rFonts w:ascii="Arial" w:hAnsi="Arial" w:cs="Arial"/>
          <w:sz w:val="22"/>
          <w:szCs w:val="22"/>
        </w:rPr>
        <w:t xml:space="preserve"> </w:t>
      </w:r>
      <w:r w:rsidR="00EE75F2" w:rsidRPr="0070478C">
        <w:rPr>
          <w:rFonts w:ascii="Arial" w:hAnsi="Arial" w:cs="Arial"/>
          <w:sz w:val="22"/>
          <w:szCs w:val="22"/>
        </w:rPr>
        <w:t xml:space="preserve">5 </w:t>
      </w:r>
      <w:r w:rsidR="00ED1FB1" w:rsidRPr="0070478C">
        <w:rPr>
          <w:rFonts w:ascii="Arial" w:hAnsi="Arial" w:cs="Arial"/>
          <w:sz w:val="22"/>
          <w:szCs w:val="22"/>
        </w:rPr>
        <w:t>do umowy.</w:t>
      </w:r>
    </w:p>
    <w:p w14:paraId="19ECBDF2" w14:textId="77777777" w:rsidR="00C64D1F" w:rsidRPr="0070478C" w:rsidRDefault="00C64D1F" w:rsidP="00B65058">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color w:val="000000"/>
          <w:sz w:val="22"/>
          <w:szCs w:val="22"/>
        </w:rPr>
        <w:t xml:space="preserve">Wykonawca zobowiązany będzie do prowadzenia książki dyżurów, do której pracownicy Wykonawcy wpisywać będą wszelkie zdarzenia niepożądane, uwagi oraz istotne wydarzenia związane ze sprawowaniem ochrony mienia Zamawiającego. </w:t>
      </w:r>
      <w:r w:rsidRPr="0070478C">
        <w:rPr>
          <w:rFonts w:ascii="Arial" w:hAnsi="Arial" w:cs="Arial"/>
          <w:sz w:val="22"/>
          <w:szCs w:val="22"/>
        </w:rPr>
        <w:t xml:space="preserve">Ww. książkę dyżurów Wykonawca winien okazać na każde wezwanie Zamawiającego. </w:t>
      </w:r>
    </w:p>
    <w:p w14:paraId="2A3FBDD7"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2</w:t>
      </w:r>
      <w:r w:rsidR="004E2B9A" w:rsidRPr="0070478C">
        <w:rPr>
          <w:rFonts w:ascii="Arial" w:hAnsi="Arial" w:cs="Arial"/>
          <w:sz w:val="22"/>
          <w:szCs w:val="22"/>
        </w:rPr>
        <w:br/>
      </w:r>
      <w:r w:rsidRPr="0070478C">
        <w:rPr>
          <w:rFonts w:ascii="Arial" w:hAnsi="Arial" w:cs="Arial"/>
          <w:sz w:val="22"/>
          <w:szCs w:val="22"/>
        </w:rPr>
        <w:t>Obowiązki Wykonawcy</w:t>
      </w:r>
    </w:p>
    <w:p w14:paraId="6A629B2C" w14:textId="2B99421F" w:rsidR="00C64D1F" w:rsidRPr="0070478C" w:rsidRDefault="00A52870" w:rsidP="00B65058">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Do obowiązków Wykonawcy należy prawidłowe zorganizowanie, prowadzenie i nadzorowanie osób wykonujących poszczególne czynności przedmiotu umowy.</w:t>
      </w:r>
      <w:r w:rsidR="00C64D1F" w:rsidRPr="0070478C">
        <w:rPr>
          <w:rFonts w:ascii="Arial" w:hAnsi="Arial" w:cs="Arial"/>
          <w:sz w:val="22"/>
          <w:szCs w:val="22"/>
        </w:rPr>
        <w:t xml:space="preserve"> W szczególności Wykonawca zobowiązany jest dostarczyć i zamontować na swój koszt środki nadzoru elektronicznego nad </w:t>
      </w:r>
      <w:r w:rsidR="00C35CB3" w:rsidRPr="0070478C">
        <w:rPr>
          <w:rFonts w:ascii="Arial" w:hAnsi="Arial" w:cs="Arial"/>
          <w:sz w:val="22"/>
          <w:szCs w:val="22"/>
        </w:rPr>
        <w:t>pracownikami Wykonawcy</w:t>
      </w:r>
      <w:r w:rsidR="00C64D1F" w:rsidRPr="0070478C">
        <w:rPr>
          <w:rFonts w:ascii="Arial" w:hAnsi="Arial" w:cs="Arial"/>
          <w:sz w:val="22"/>
          <w:szCs w:val="22"/>
        </w:rPr>
        <w:t xml:space="preserve"> w zakresie wykonywania przez nich tras patrolowych</w:t>
      </w:r>
      <w:r w:rsidR="00C26407" w:rsidRPr="0070478C">
        <w:rPr>
          <w:rFonts w:ascii="Arial" w:hAnsi="Arial" w:cs="Arial"/>
          <w:sz w:val="22"/>
          <w:szCs w:val="22"/>
        </w:rPr>
        <w:t>.</w:t>
      </w:r>
    </w:p>
    <w:p w14:paraId="63E7DE6B" w14:textId="00F6286A" w:rsidR="00D752A2" w:rsidRPr="0070478C" w:rsidRDefault="00D752A2" w:rsidP="000358A6">
      <w:pPr>
        <w:pStyle w:val="Akapitzlist"/>
        <w:numPr>
          <w:ilvl w:val="0"/>
          <w:numId w:val="36"/>
        </w:numPr>
        <w:autoSpaceDE w:val="0"/>
        <w:autoSpaceDN w:val="0"/>
        <w:adjustRightInd w:val="0"/>
        <w:spacing w:after="120"/>
        <w:ind w:left="567"/>
        <w:jc w:val="both"/>
        <w:rPr>
          <w:rFonts w:ascii="Arial" w:hAnsi="Arial" w:cs="Arial"/>
          <w:sz w:val="22"/>
          <w:szCs w:val="22"/>
        </w:rPr>
      </w:pPr>
      <w:r w:rsidRPr="0070478C">
        <w:rPr>
          <w:rFonts w:ascii="Arial" w:hAnsi="Arial" w:cs="Arial"/>
          <w:sz w:val="22"/>
          <w:szCs w:val="22"/>
        </w:rPr>
        <w:t xml:space="preserve">Podział obowiązków związanych z realizacją umowy pomiędzy poszczególnymi członkami konsorcjum określa </w:t>
      </w:r>
      <w:r w:rsidRPr="0070478C">
        <w:rPr>
          <w:rFonts w:ascii="Arial" w:hAnsi="Arial" w:cs="Arial"/>
          <w:i/>
          <w:sz w:val="22"/>
          <w:szCs w:val="22"/>
        </w:rPr>
        <w:t xml:space="preserve">Załącznik nr </w:t>
      </w:r>
      <w:r w:rsidR="00A4134C" w:rsidRPr="0070478C">
        <w:rPr>
          <w:rFonts w:ascii="Arial" w:hAnsi="Arial" w:cs="Arial"/>
          <w:i/>
          <w:sz w:val="22"/>
          <w:szCs w:val="22"/>
        </w:rPr>
        <w:t>6</w:t>
      </w:r>
      <w:r w:rsidRPr="0070478C">
        <w:rPr>
          <w:rFonts w:ascii="Arial" w:hAnsi="Arial" w:cs="Arial"/>
          <w:sz w:val="22"/>
          <w:szCs w:val="22"/>
        </w:rPr>
        <w:t xml:space="preserve"> do umowy</w:t>
      </w:r>
      <w:r w:rsidR="0098492B" w:rsidRPr="0070478C">
        <w:rPr>
          <w:rFonts w:ascii="Arial" w:hAnsi="Arial" w:cs="Arial"/>
          <w:color w:val="00B050"/>
          <w:sz w:val="22"/>
          <w:szCs w:val="22"/>
        </w:rPr>
        <w:t>*</w:t>
      </w:r>
      <w:r w:rsidRPr="0070478C">
        <w:rPr>
          <w:rFonts w:ascii="Arial" w:hAnsi="Arial" w:cs="Arial"/>
          <w:sz w:val="22"/>
          <w:szCs w:val="22"/>
        </w:rPr>
        <w:t>.</w:t>
      </w:r>
      <w:r w:rsidR="004304AF">
        <w:rPr>
          <w:rFonts w:ascii="Arial" w:hAnsi="Arial" w:cs="Arial"/>
          <w:sz w:val="22"/>
          <w:szCs w:val="22"/>
        </w:rPr>
        <w:t xml:space="preserve"> (zapis opcjonalny)</w:t>
      </w:r>
    </w:p>
    <w:p w14:paraId="514C9D3D" w14:textId="1F7BDDC8" w:rsidR="00C64D1F" w:rsidRPr="0070478C" w:rsidRDefault="00C64D1F" w:rsidP="00B65058">
      <w:pPr>
        <w:numPr>
          <w:ilvl w:val="1"/>
          <w:numId w:val="12"/>
        </w:numPr>
        <w:tabs>
          <w:tab w:val="clear" w:pos="502"/>
          <w:tab w:val="num" w:pos="284"/>
        </w:tabs>
        <w:autoSpaceDE w:val="0"/>
        <w:autoSpaceDN w:val="0"/>
        <w:adjustRightInd w:val="0"/>
        <w:spacing w:after="120"/>
        <w:ind w:left="284" w:hanging="284"/>
        <w:jc w:val="both"/>
        <w:rPr>
          <w:rFonts w:ascii="Arial" w:hAnsi="Arial" w:cs="Arial"/>
          <w:color w:val="000000"/>
          <w:sz w:val="22"/>
          <w:szCs w:val="22"/>
        </w:rPr>
      </w:pPr>
      <w:r w:rsidRPr="0070478C">
        <w:rPr>
          <w:rFonts w:ascii="Arial" w:hAnsi="Arial" w:cs="Arial"/>
          <w:color w:val="000000"/>
          <w:sz w:val="22"/>
          <w:szCs w:val="22"/>
        </w:rPr>
        <w:t xml:space="preserve">Zamawiający wymaga, aby pracownicy Wykonawcy, biorący udział w </w:t>
      </w:r>
      <w:r w:rsidR="00C637F2" w:rsidRPr="0070478C">
        <w:rPr>
          <w:rFonts w:ascii="Arial" w:hAnsi="Arial" w:cs="Arial"/>
          <w:color w:val="000000"/>
          <w:sz w:val="22"/>
          <w:szCs w:val="22"/>
        </w:rPr>
        <w:t xml:space="preserve">realizacji </w:t>
      </w:r>
      <w:r w:rsidRPr="0070478C">
        <w:rPr>
          <w:rFonts w:ascii="Arial" w:hAnsi="Arial" w:cs="Arial"/>
          <w:color w:val="000000"/>
          <w:sz w:val="22"/>
          <w:szCs w:val="22"/>
        </w:rPr>
        <w:t>niniejszej umowy:</w:t>
      </w:r>
    </w:p>
    <w:p w14:paraId="03391C5C" w14:textId="43AD4D18" w:rsidR="00C64D1F" w:rsidRPr="0070478C" w:rsidRDefault="004304AF" w:rsidP="00B65058">
      <w:pPr>
        <w:numPr>
          <w:ilvl w:val="0"/>
          <w:numId w:val="13"/>
        </w:numPr>
        <w:tabs>
          <w:tab w:val="clear" w:pos="360"/>
          <w:tab w:val="left" w:pos="567"/>
        </w:tabs>
        <w:spacing w:after="120"/>
        <w:ind w:left="567" w:hanging="283"/>
        <w:jc w:val="both"/>
        <w:rPr>
          <w:rFonts w:ascii="Arial" w:hAnsi="Arial" w:cs="Arial"/>
          <w:sz w:val="22"/>
          <w:szCs w:val="22"/>
        </w:rPr>
      </w:pPr>
      <w:r>
        <w:rPr>
          <w:rFonts w:ascii="Arial" w:hAnsi="Arial" w:cs="Arial"/>
          <w:color w:val="000000"/>
          <w:sz w:val="22"/>
          <w:szCs w:val="22"/>
        </w:rPr>
        <w:lastRenderedPageBreak/>
        <w:t xml:space="preserve">byli </w:t>
      </w:r>
      <w:r w:rsidR="00C64D1F" w:rsidRPr="0070478C">
        <w:rPr>
          <w:rFonts w:ascii="Arial" w:hAnsi="Arial" w:cs="Arial"/>
          <w:color w:val="000000"/>
          <w:sz w:val="22"/>
          <w:szCs w:val="22"/>
        </w:rPr>
        <w:t xml:space="preserve">jednolicie i estetycznie umundurowani, </w:t>
      </w:r>
      <w:r w:rsidR="00C64D1F" w:rsidRPr="0070478C">
        <w:rPr>
          <w:rFonts w:ascii="Arial" w:hAnsi="Arial" w:cs="Arial"/>
          <w:sz w:val="22"/>
          <w:szCs w:val="22"/>
        </w:rPr>
        <w:t>wykazywali się dbałością o estetykę wyglądu zewnętrznego, wysoką kulturą osobistą, rzetelnie i sumiennie wykonywali zadania pod nadzorem osoby, która będzie utrzymywać</w:t>
      </w:r>
      <w:r w:rsidR="00D365DB" w:rsidRPr="0070478C">
        <w:rPr>
          <w:rFonts w:ascii="Arial" w:hAnsi="Arial" w:cs="Arial"/>
          <w:sz w:val="22"/>
          <w:szCs w:val="22"/>
        </w:rPr>
        <w:t xml:space="preserve"> stałe kontakty z Zamawiającym,</w:t>
      </w:r>
    </w:p>
    <w:p w14:paraId="410197D0" w14:textId="6F0E3508" w:rsidR="00A52870" w:rsidRPr="0070478C" w:rsidRDefault="004304AF" w:rsidP="00B65058">
      <w:pPr>
        <w:pStyle w:val="TreSIWZpodpunkt"/>
        <w:numPr>
          <w:ilvl w:val="0"/>
          <w:numId w:val="13"/>
        </w:numPr>
        <w:tabs>
          <w:tab w:val="clear" w:pos="360"/>
          <w:tab w:val="left" w:pos="567"/>
        </w:tabs>
        <w:spacing w:before="0" w:after="120" w:line="240" w:lineRule="auto"/>
        <w:ind w:left="567" w:hanging="283"/>
        <w:rPr>
          <w:color w:val="auto"/>
          <w:sz w:val="22"/>
          <w:szCs w:val="22"/>
        </w:rPr>
      </w:pPr>
      <w:r>
        <w:rPr>
          <w:sz w:val="22"/>
          <w:szCs w:val="22"/>
        </w:rPr>
        <w:t xml:space="preserve">byli </w:t>
      </w:r>
      <w:r w:rsidR="00A52870" w:rsidRPr="0070478C">
        <w:rPr>
          <w:sz w:val="22"/>
          <w:szCs w:val="22"/>
        </w:rPr>
        <w:t>zaopatrzeni w co najmniej dwa komplety umundurowania w skład którego wchodzą: ciemny garnitur, po dwie koszule z krótkim i długim rękawem, krawat, obuwie wyjściowe, w tym zimowe, podkoszulki polo z widocznym napisem „ochrona” lub logo Wykonawcy, bluzę (polar) w ciemnym kolorze z widocznym napisem „ochrona” lub logo Wykonawcy, spodnie tzw. „bojówki” lub podobne, kurtkę zimową - każdy pracownik ochrony,</w:t>
      </w:r>
    </w:p>
    <w:p w14:paraId="7529EEB6" w14:textId="47CC7929"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color w:val="auto"/>
          <w:sz w:val="22"/>
          <w:szCs w:val="22"/>
        </w:rPr>
      </w:pPr>
      <w:r>
        <w:rPr>
          <w:sz w:val="22"/>
          <w:szCs w:val="22"/>
        </w:rPr>
        <w:t xml:space="preserve">byli </w:t>
      </w:r>
      <w:r w:rsidR="00C64D1F" w:rsidRPr="0070478C">
        <w:rPr>
          <w:sz w:val="22"/>
          <w:szCs w:val="22"/>
        </w:rPr>
        <w:t xml:space="preserve">wyposażeni w niezbędne środki ochrony fizycznej osób i mienia, o których mowa w ustawie z dnia </w:t>
      </w:r>
      <w:r w:rsidR="00C64D1F" w:rsidRPr="0070478C">
        <w:rPr>
          <w:color w:val="auto"/>
          <w:sz w:val="22"/>
          <w:szCs w:val="22"/>
        </w:rPr>
        <w:t xml:space="preserve">22 sierpnia 1997 r. o ochronie osób i mienia </w:t>
      </w:r>
      <w:r w:rsidR="00363F20" w:rsidRPr="0070478C">
        <w:rPr>
          <w:color w:val="auto"/>
          <w:sz w:val="22"/>
          <w:szCs w:val="22"/>
        </w:rPr>
        <w:t>(</w:t>
      </w:r>
      <w:proofErr w:type="spellStart"/>
      <w:r w:rsidR="004C0161" w:rsidRPr="0070478C">
        <w:rPr>
          <w:color w:val="auto"/>
          <w:sz w:val="22"/>
          <w:szCs w:val="22"/>
        </w:rPr>
        <w:t>t.j</w:t>
      </w:r>
      <w:proofErr w:type="spellEnd"/>
      <w:r w:rsidR="004C0161" w:rsidRPr="0070478C">
        <w:rPr>
          <w:color w:val="auto"/>
          <w:sz w:val="22"/>
          <w:szCs w:val="22"/>
        </w:rPr>
        <w:t xml:space="preserve">. </w:t>
      </w:r>
      <w:r w:rsidR="00317177" w:rsidRPr="0070478C">
        <w:rPr>
          <w:color w:val="auto"/>
          <w:sz w:val="22"/>
          <w:szCs w:val="22"/>
        </w:rPr>
        <w:t>Dz.</w:t>
      </w:r>
      <w:r w:rsidR="005A4BB6" w:rsidRPr="0070478C">
        <w:rPr>
          <w:color w:val="auto"/>
          <w:sz w:val="22"/>
          <w:szCs w:val="22"/>
        </w:rPr>
        <w:t>U. z 202</w:t>
      </w:r>
      <w:r w:rsidR="00EA2BBE" w:rsidRPr="0070478C">
        <w:rPr>
          <w:color w:val="auto"/>
          <w:sz w:val="22"/>
          <w:szCs w:val="22"/>
        </w:rPr>
        <w:t>1</w:t>
      </w:r>
      <w:r w:rsidR="0064054C" w:rsidRPr="0070478C">
        <w:rPr>
          <w:color w:val="auto"/>
          <w:sz w:val="22"/>
          <w:szCs w:val="22"/>
        </w:rPr>
        <w:t xml:space="preserve"> </w:t>
      </w:r>
      <w:r w:rsidR="003A3F76" w:rsidRPr="0070478C">
        <w:rPr>
          <w:color w:val="auto"/>
          <w:sz w:val="22"/>
          <w:szCs w:val="22"/>
        </w:rPr>
        <w:t xml:space="preserve">r., poz. </w:t>
      </w:r>
      <w:r w:rsidR="004C0161" w:rsidRPr="0070478C">
        <w:rPr>
          <w:color w:val="auto"/>
          <w:sz w:val="22"/>
          <w:szCs w:val="22"/>
        </w:rPr>
        <w:t>1995</w:t>
      </w:r>
      <w:r w:rsidR="00D365DB" w:rsidRPr="0070478C">
        <w:rPr>
          <w:color w:val="auto"/>
          <w:sz w:val="22"/>
          <w:szCs w:val="22"/>
        </w:rPr>
        <w:t>),</w:t>
      </w:r>
    </w:p>
    <w:p w14:paraId="64B7BF64" w14:textId="4EE5DFB8" w:rsidR="00C64D1F" w:rsidRPr="0070478C" w:rsidRDefault="004304AF" w:rsidP="00B65058">
      <w:pPr>
        <w:numPr>
          <w:ilvl w:val="0"/>
          <w:numId w:val="13"/>
        </w:numPr>
        <w:tabs>
          <w:tab w:val="clear" w:pos="360"/>
          <w:tab w:val="left" w:pos="567"/>
          <w:tab w:val="left" w:pos="993"/>
        </w:tabs>
        <w:spacing w:after="120"/>
        <w:ind w:left="567" w:hanging="283"/>
        <w:jc w:val="both"/>
        <w:rPr>
          <w:rFonts w:ascii="Arial" w:hAnsi="Arial" w:cs="Arial"/>
          <w:sz w:val="22"/>
          <w:szCs w:val="22"/>
        </w:rPr>
      </w:pPr>
      <w:r>
        <w:rPr>
          <w:rFonts w:ascii="Arial" w:hAnsi="Arial" w:cs="Arial"/>
          <w:sz w:val="22"/>
          <w:szCs w:val="22"/>
        </w:rPr>
        <w:t xml:space="preserve">byli </w:t>
      </w:r>
      <w:r w:rsidR="00C64D1F" w:rsidRPr="0070478C">
        <w:rPr>
          <w:rFonts w:ascii="Arial" w:hAnsi="Arial" w:cs="Arial"/>
          <w:sz w:val="22"/>
          <w:szCs w:val="22"/>
        </w:rPr>
        <w:t>zaopatrzeni w identyfikatory, zawierające nazwę firmy ochroniarskiej oraz dane personalne pracownika ochrony wraz ze zdjęciem;</w:t>
      </w:r>
    </w:p>
    <w:p w14:paraId="78364228" w14:textId="35E06682" w:rsidR="00C64D1F" w:rsidRPr="0070478C" w:rsidRDefault="004304AF" w:rsidP="00B65058">
      <w:pPr>
        <w:numPr>
          <w:ilvl w:val="0"/>
          <w:numId w:val="13"/>
        </w:numPr>
        <w:tabs>
          <w:tab w:val="clear" w:pos="360"/>
          <w:tab w:val="left" w:pos="567"/>
          <w:tab w:val="left" w:pos="993"/>
        </w:tabs>
        <w:spacing w:after="120"/>
        <w:ind w:left="567" w:hanging="283"/>
        <w:jc w:val="both"/>
        <w:rPr>
          <w:rFonts w:ascii="Arial" w:hAnsi="Arial" w:cs="Arial"/>
          <w:sz w:val="22"/>
          <w:szCs w:val="22"/>
        </w:rPr>
      </w:pPr>
      <w:r>
        <w:rPr>
          <w:rFonts w:ascii="Arial" w:hAnsi="Arial" w:cs="Arial"/>
          <w:sz w:val="22"/>
          <w:szCs w:val="22"/>
        </w:rPr>
        <w:t xml:space="preserve">byli </w:t>
      </w:r>
      <w:r w:rsidR="00C64D1F" w:rsidRPr="0070478C">
        <w:rPr>
          <w:rFonts w:ascii="Arial" w:hAnsi="Arial" w:cs="Arial"/>
          <w:sz w:val="22"/>
          <w:szCs w:val="22"/>
        </w:rPr>
        <w:t>zaopatrzeni w środki łącznośc</w:t>
      </w:r>
      <w:r w:rsidR="00D365DB" w:rsidRPr="0070478C">
        <w:rPr>
          <w:rFonts w:ascii="Arial" w:hAnsi="Arial" w:cs="Arial"/>
          <w:sz w:val="22"/>
          <w:szCs w:val="22"/>
        </w:rPr>
        <w:t>i lokalnej i telefony komórkowe,</w:t>
      </w:r>
    </w:p>
    <w:p w14:paraId="5494E8C6" w14:textId="7D9AFB41"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sz w:val="22"/>
          <w:szCs w:val="22"/>
        </w:rPr>
      </w:pPr>
      <w:r>
        <w:rPr>
          <w:sz w:val="22"/>
          <w:szCs w:val="22"/>
        </w:rPr>
        <w:t xml:space="preserve">byli </w:t>
      </w:r>
      <w:r w:rsidR="00C64D1F" w:rsidRPr="0070478C">
        <w:rPr>
          <w:sz w:val="22"/>
          <w:szCs w:val="22"/>
        </w:rPr>
        <w:t>przeszkoleni w podstawowym zakresie w kwestii bezpieczeństwa pożarowego i pierwszej pomocy</w:t>
      </w:r>
      <w:r w:rsidR="00C637F2" w:rsidRPr="0070478C">
        <w:rPr>
          <w:sz w:val="22"/>
          <w:szCs w:val="22"/>
        </w:rPr>
        <w:t xml:space="preserve"> oraz ochrony danych osobowych</w:t>
      </w:r>
      <w:r w:rsidR="00C64D1F" w:rsidRPr="0070478C">
        <w:rPr>
          <w:sz w:val="22"/>
          <w:szCs w:val="22"/>
        </w:rPr>
        <w:t xml:space="preserve"> potwierdzone stosownym dokumentem,</w:t>
      </w:r>
    </w:p>
    <w:p w14:paraId="6FB2D1AA" w14:textId="1EBC055E"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Pr>
          <w:rStyle w:val="Teksttreci4"/>
          <w:rFonts w:ascii="Arial" w:hAnsi="Arial" w:cs="Arial"/>
          <w:sz w:val="22"/>
          <w:szCs w:val="22"/>
          <w:u w:val="none"/>
        </w:rPr>
        <w:t xml:space="preserve">byli </w:t>
      </w:r>
      <w:r w:rsidR="00C64D1F" w:rsidRPr="0070478C">
        <w:rPr>
          <w:rStyle w:val="Teksttreci4"/>
          <w:rFonts w:ascii="Arial" w:hAnsi="Arial" w:cs="Arial"/>
          <w:sz w:val="22"/>
          <w:szCs w:val="22"/>
          <w:u w:val="none"/>
        </w:rPr>
        <w:t>przeszkoleni ze znajomości obsługi centralki POLON 2000, obsługi systemu DSO (centralka), systemu kontroli dostępu (centralka), w które wyposażony jest budynek Zamawiającego,</w:t>
      </w:r>
    </w:p>
    <w:p w14:paraId="3A224984" w14:textId="574B7DE4"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Pr>
          <w:rStyle w:val="Teksttreci4"/>
          <w:rFonts w:ascii="Arial" w:hAnsi="Arial" w:cs="Arial"/>
          <w:sz w:val="22"/>
          <w:szCs w:val="22"/>
          <w:u w:val="none"/>
        </w:rPr>
        <w:t xml:space="preserve">byli </w:t>
      </w:r>
      <w:r w:rsidR="00C64D1F" w:rsidRPr="0070478C">
        <w:rPr>
          <w:rStyle w:val="Teksttreci4"/>
          <w:rFonts w:ascii="Arial" w:hAnsi="Arial" w:cs="Arial"/>
          <w:sz w:val="22"/>
          <w:szCs w:val="22"/>
          <w:u w:val="none"/>
        </w:rPr>
        <w:t>zaznajomieni z rozmieszczeniem i obsługą wyłączników prądu, wyłączników ppoż., zaworów wodnych i gazowych, hydrantów, itp.,</w:t>
      </w:r>
    </w:p>
    <w:p w14:paraId="506B1003" w14:textId="75785707"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Pr>
          <w:rStyle w:val="Teksttreci4"/>
          <w:rFonts w:ascii="Arial" w:hAnsi="Arial" w:cs="Arial"/>
          <w:sz w:val="22"/>
          <w:szCs w:val="22"/>
          <w:u w:val="none"/>
        </w:rPr>
        <w:t xml:space="preserve">byli </w:t>
      </w:r>
      <w:r w:rsidR="00C64D1F" w:rsidRPr="0070478C">
        <w:rPr>
          <w:rStyle w:val="Teksttreci4"/>
          <w:rFonts w:ascii="Arial" w:hAnsi="Arial" w:cs="Arial"/>
          <w:sz w:val="22"/>
          <w:szCs w:val="22"/>
          <w:u w:val="none"/>
        </w:rPr>
        <w:t>zobowiązani do zgłaszania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p>
    <w:p w14:paraId="365232BC" w14:textId="00E18AAB" w:rsidR="00C64D1F" w:rsidRPr="0070478C" w:rsidRDefault="00C64D1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sidRPr="0070478C">
        <w:rPr>
          <w:rStyle w:val="Teksttreci4"/>
          <w:rFonts w:ascii="Arial" w:hAnsi="Arial" w:cs="Arial"/>
          <w:sz w:val="22"/>
          <w:szCs w:val="22"/>
          <w:u w:val="none"/>
        </w:rPr>
        <w:t>postępowa</w:t>
      </w:r>
      <w:r w:rsidR="004304AF">
        <w:rPr>
          <w:rStyle w:val="Teksttreci4"/>
          <w:rFonts w:ascii="Arial" w:hAnsi="Arial" w:cs="Arial"/>
          <w:sz w:val="22"/>
          <w:szCs w:val="22"/>
          <w:u w:val="none"/>
        </w:rPr>
        <w:t>li</w:t>
      </w:r>
      <w:r w:rsidRPr="0070478C">
        <w:rPr>
          <w:rStyle w:val="Teksttreci4"/>
          <w:rFonts w:ascii="Arial" w:hAnsi="Arial" w:cs="Arial"/>
          <w:sz w:val="22"/>
          <w:szCs w:val="22"/>
          <w:u w:val="none"/>
        </w:rPr>
        <w:t xml:space="preserve"> zgodnie z obowiązującą u Wykonawcy instrukcją,</w:t>
      </w:r>
    </w:p>
    <w:p w14:paraId="0A712281" w14:textId="6EE0F1DC" w:rsidR="00C64D1F" w:rsidRPr="0070478C" w:rsidRDefault="00C64D1F" w:rsidP="00B65058">
      <w:pPr>
        <w:pStyle w:val="TreSIWZpodpunkt"/>
        <w:numPr>
          <w:ilvl w:val="0"/>
          <w:numId w:val="13"/>
        </w:numPr>
        <w:tabs>
          <w:tab w:val="clear" w:pos="360"/>
          <w:tab w:val="left" w:pos="567"/>
        </w:tabs>
        <w:spacing w:before="0" w:after="120" w:line="240" w:lineRule="auto"/>
        <w:ind w:left="567" w:hanging="283"/>
        <w:rPr>
          <w:sz w:val="22"/>
          <w:szCs w:val="22"/>
        </w:rPr>
      </w:pPr>
      <w:r w:rsidRPr="0070478C">
        <w:rPr>
          <w:rStyle w:val="Teksttreci4"/>
          <w:rFonts w:ascii="Arial" w:hAnsi="Arial" w:cs="Arial"/>
          <w:sz w:val="22"/>
          <w:szCs w:val="22"/>
          <w:u w:val="none"/>
        </w:rPr>
        <w:t>bra</w:t>
      </w:r>
      <w:r w:rsidR="004304AF">
        <w:rPr>
          <w:rStyle w:val="Teksttreci4"/>
          <w:rFonts w:ascii="Arial" w:hAnsi="Arial" w:cs="Arial"/>
          <w:sz w:val="22"/>
          <w:szCs w:val="22"/>
          <w:u w:val="none"/>
        </w:rPr>
        <w:t xml:space="preserve">li </w:t>
      </w:r>
      <w:r w:rsidRPr="0070478C">
        <w:rPr>
          <w:rStyle w:val="Teksttreci4"/>
          <w:rFonts w:ascii="Arial" w:hAnsi="Arial" w:cs="Arial"/>
          <w:sz w:val="22"/>
          <w:szCs w:val="22"/>
          <w:u w:val="none"/>
        </w:rPr>
        <w:t xml:space="preserve"> czynny udział w czasie próbno-szkoleniowych alarmów pożarowych przeprowadzanych w budynku.</w:t>
      </w:r>
    </w:p>
    <w:p w14:paraId="314557ED" w14:textId="77777777" w:rsidR="00C64D1F" w:rsidRPr="0070478C" w:rsidRDefault="003C10DB" w:rsidP="00B65058">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color w:val="000000"/>
          <w:sz w:val="22"/>
          <w:szCs w:val="22"/>
        </w:rPr>
        <w:t>Do</w:t>
      </w:r>
      <w:r w:rsidR="00BD1029" w:rsidRPr="0070478C">
        <w:rPr>
          <w:rFonts w:ascii="Arial" w:hAnsi="Arial" w:cs="Arial"/>
          <w:sz w:val="22"/>
          <w:szCs w:val="22"/>
        </w:rPr>
        <w:t xml:space="preserve"> wykonywania usługi </w:t>
      </w:r>
      <w:r w:rsidR="001E326C" w:rsidRPr="0070478C">
        <w:rPr>
          <w:rFonts w:ascii="Arial" w:hAnsi="Arial" w:cs="Arial"/>
          <w:color w:val="000000"/>
          <w:sz w:val="22"/>
          <w:szCs w:val="22"/>
        </w:rPr>
        <w:t>Wykonawca</w:t>
      </w:r>
      <w:r w:rsidR="001E326C" w:rsidRPr="0070478C">
        <w:rPr>
          <w:rFonts w:ascii="Arial" w:hAnsi="Arial" w:cs="Arial"/>
          <w:sz w:val="22"/>
          <w:szCs w:val="22"/>
        </w:rPr>
        <w:t xml:space="preserve"> </w:t>
      </w:r>
      <w:r w:rsidRPr="0070478C">
        <w:rPr>
          <w:rFonts w:ascii="Arial" w:hAnsi="Arial" w:cs="Arial"/>
          <w:sz w:val="22"/>
          <w:szCs w:val="22"/>
        </w:rPr>
        <w:t xml:space="preserve">wskazał </w:t>
      </w:r>
      <w:r w:rsidR="00A24CC2" w:rsidRPr="0070478C">
        <w:rPr>
          <w:rFonts w:ascii="Arial" w:hAnsi="Arial" w:cs="Arial"/>
          <w:color w:val="000000"/>
          <w:sz w:val="22"/>
          <w:szCs w:val="22"/>
        </w:rPr>
        <w:t xml:space="preserve">pracowników ochrony w </w:t>
      </w:r>
      <w:r w:rsidR="00C64D1F" w:rsidRPr="0070478C">
        <w:rPr>
          <w:rFonts w:ascii="Arial" w:hAnsi="Arial" w:cs="Arial"/>
          <w:i/>
          <w:sz w:val="22"/>
          <w:szCs w:val="22"/>
        </w:rPr>
        <w:t>Załącznik</w:t>
      </w:r>
      <w:r w:rsidR="00A24CC2" w:rsidRPr="0070478C">
        <w:rPr>
          <w:rFonts w:ascii="Arial" w:hAnsi="Arial" w:cs="Arial"/>
          <w:i/>
          <w:sz w:val="22"/>
          <w:szCs w:val="22"/>
        </w:rPr>
        <w:t>u</w:t>
      </w:r>
      <w:r w:rsidR="00C64D1F" w:rsidRPr="0070478C">
        <w:rPr>
          <w:rFonts w:ascii="Arial" w:hAnsi="Arial" w:cs="Arial"/>
          <w:i/>
          <w:sz w:val="22"/>
          <w:szCs w:val="22"/>
        </w:rPr>
        <w:t xml:space="preserve"> nr </w:t>
      </w:r>
      <w:r w:rsidR="00824243" w:rsidRPr="0070478C">
        <w:rPr>
          <w:rFonts w:ascii="Arial" w:hAnsi="Arial" w:cs="Arial"/>
          <w:i/>
          <w:sz w:val="22"/>
          <w:szCs w:val="22"/>
        </w:rPr>
        <w:t>3</w:t>
      </w:r>
      <w:r w:rsidR="00824243" w:rsidRPr="0070478C">
        <w:rPr>
          <w:rFonts w:ascii="Arial" w:hAnsi="Arial" w:cs="Arial"/>
          <w:sz w:val="22"/>
          <w:szCs w:val="22"/>
        </w:rPr>
        <w:t xml:space="preserve"> </w:t>
      </w:r>
      <w:r w:rsidR="00C64D1F" w:rsidRPr="0070478C">
        <w:rPr>
          <w:rFonts w:ascii="Arial" w:hAnsi="Arial" w:cs="Arial"/>
          <w:sz w:val="22"/>
          <w:szCs w:val="22"/>
        </w:rPr>
        <w:t>do umowy</w:t>
      </w:r>
      <w:r w:rsidR="00C64D1F" w:rsidRPr="0070478C">
        <w:rPr>
          <w:rFonts w:ascii="Arial" w:hAnsi="Arial" w:cs="Arial"/>
          <w:color w:val="000000"/>
          <w:sz w:val="22"/>
          <w:szCs w:val="22"/>
        </w:rPr>
        <w:t xml:space="preserve"> - wyznaczonych do:</w:t>
      </w:r>
    </w:p>
    <w:p w14:paraId="4C4AE741" w14:textId="77777777" w:rsidR="0015191E" w:rsidRPr="0070478C" w:rsidRDefault="00C64D1F" w:rsidP="000358A6">
      <w:pPr>
        <w:numPr>
          <w:ilvl w:val="0"/>
          <w:numId w:val="40"/>
        </w:numPr>
        <w:autoSpaceDE w:val="0"/>
        <w:autoSpaceDN w:val="0"/>
        <w:adjustRightInd w:val="0"/>
        <w:spacing w:after="120"/>
        <w:ind w:left="709" w:hanging="283"/>
        <w:jc w:val="both"/>
        <w:rPr>
          <w:rFonts w:ascii="Arial" w:hAnsi="Arial" w:cs="Arial"/>
          <w:color w:val="000000"/>
          <w:sz w:val="22"/>
          <w:szCs w:val="22"/>
        </w:rPr>
      </w:pPr>
      <w:r w:rsidRPr="0070478C">
        <w:rPr>
          <w:rFonts w:ascii="Arial" w:hAnsi="Arial" w:cs="Arial"/>
          <w:color w:val="000000"/>
          <w:sz w:val="22"/>
          <w:szCs w:val="22"/>
        </w:rPr>
        <w:t xml:space="preserve">wykonania bezpośredniej, stałej ochrony fizycznej osób i mienia, </w:t>
      </w:r>
      <w:r w:rsidR="00D35EFF" w:rsidRPr="0070478C">
        <w:rPr>
          <w:rFonts w:ascii="Arial" w:hAnsi="Arial" w:cs="Arial"/>
          <w:b/>
          <w:color w:val="000000"/>
          <w:sz w:val="22"/>
          <w:szCs w:val="22"/>
        </w:rPr>
        <w:t>minimum 4</w:t>
      </w:r>
      <w:r w:rsidR="00D72BB9" w:rsidRPr="0070478C">
        <w:rPr>
          <w:rFonts w:ascii="Arial" w:hAnsi="Arial" w:cs="Arial"/>
          <w:b/>
          <w:color w:val="000000"/>
          <w:sz w:val="22"/>
          <w:szCs w:val="22"/>
        </w:rPr>
        <w:t xml:space="preserve"> os</w:t>
      </w:r>
      <w:r w:rsidR="00186E4F" w:rsidRPr="0070478C">
        <w:rPr>
          <w:rFonts w:ascii="Arial" w:hAnsi="Arial" w:cs="Arial"/>
          <w:b/>
          <w:color w:val="000000"/>
          <w:sz w:val="22"/>
          <w:szCs w:val="22"/>
        </w:rPr>
        <w:t>oby</w:t>
      </w:r>
      <w:r w:rsidR="00D72BB9" w:rsidRPr="0070478C">
        <w:rPr>
          <w:rFonts w:ascii="Arial" w:hAnsi="Arial" w:cs="Arial"/>
          <w:color w:val="000000"/>
          <w:sz w:val="22"/>
          <w:szCs w:val="22"/>
        </w:rPr>
        <w:t xml:space="preserve"> </w:t>
      </w:r>
      <w:r w:rsidRPr="0070478C">
        <w:rPr>
          <w:rFonts w:ascii="Arial" w:hAnsi="Arial" w:cs="Arial"/>
          <w:i/>
          <w:color w:val="000000"/>
          <w:sz w:val="22"/>
          <w:szCs w:val="22"/>
        </w:rPr>
        <w:t xml:space="preserve">– </w:t>
      </w:r>
      <w:r w:rsidRPr="0070478C">
        <w:rPr>
          <w:rFonts w:ascii="Arial" w:hAnsi="Arial" w:cs="Arial"/>
          <w:color w:val="000000"/>
          <w:sz w:val="22"/>
          <w:szCs w:val="22"/>
        </w:rPr>
        <w:t>czynności te</w:t>
      </w:r>
      <w:r w:rsidRPr="0070478C">
        <w:rPr>
          <w:rFonts w:ascii="Arial" w:hAnsi="Arial" w:cs="Arial"/>
          <w:i/>
          <w:color w:val="000000"/>
          <w:sz w:val="22"/>
          <w:szCs w:val="22"/>
        </w:rPr>
        <w:t xml:space="preserve"> </w:t>
      </w:r>
      <w:r w:rsidRPr="0070478C">
        <w:rPr>
          <w:rFonts w:ascii="Arial" w:hAnsi="Arial" w:cs="Arial"/>
          <w:color w:val="000000"/>
          <w:sz w:val="22"/>
          <w:szCs w:val="22"/>
        </w:rPr>
        <w:t>mogą być wykonywane przez pracowników ochrony nie wpisanych na listę kwalifikowanych pracowników ochrony fizycznej</w:t>
      </w:r>
      <w:r w:rsidR="005D1C1C" w:rsidRPr="0070478C">
        <w:rPr>
          <w:rFonts w:ascii="Arial" w:hAnsi="Arial" w:cs="Arial"/>
          <w:color w:val="000000"/>
          <w:sz w:val="22"/>
          <w:szCs w:val="22"/>
        </w:rPr>
        <w:t>,</w:t>
      </w:r>
      <w:r w:rsidR="0042081A" w:rsidRPr="0070478C">
        <w:rPr>
          <w:rFonts w:ascii="Arial" w:hAnsi="Arial" w:cs="Arial"/>
          <w:sz w:val="22"/>
          <w:szCs w:val="22"/>
        </w:rPr>
        <w:t xml:space="preserve"> </w:t>
      </w:r>
      <w:r w:rsidR="0015191E" w:rsidRPr="0070478C">
        <w:rPr>
          <w:rFonts w:ascii="Arial" w:hAnsi="Arial" w:cs="Arial"/>
          <w:color w:val="000000"/>
          <w:sz w:val="22"/>
          <w:szCs w:val="22"/>
        </w:rPr>
        <w:t>którzy:</w:t>
      </w:r>
    </w:p>
    <w:p w14:paraId="70967F61" w14:textId="77777777" w:rsidR="0015191E" w:rsidRPr="0070478C" w:rsidRDefault="0015191E" w:rsidP="000358A6">
      <w:pPr>
        <w:numPr>
          <w:ilvl w:val="1"/>
          <w:numId w:val="40"/>
        </w:numPr>
        <w:autoSpaceDE w:val="0"/>
        <w:autoSpaceDN w:val="0"/>
        <w:adjustRightInd w:val="0"/>
        <w:spacing w:after="120"/>
        <w:jc w:val="both"/>
        <w:rPr>
          <w:rFonts w:ascii="Arial" w:hAnsi="Arial" w:cs="Arial"/>
          <w:color w:val="000000"/>
          <w:sz w:val="22"/>
          <w:szCs w:val="22"/>
        </w:rPr>
      </w:pPr>
      <w:r w:rsidRPr="0070478C">
        <w:rPr>
          <w:rFonts w:ascii="Arial" w:hAnsi="Arial" w:cs="Arial"/>
          <w:sz w:val="22"/>
          <w:szCs w:val="22"/>
        </w:rPr>
        <w:t xml:space="preserve">legitymują się </w:t>
      </w:r>
      <w:r w:rsidRPr="0070478C">
        <w:rPr>
          <w:rFonts w:ascii="Arial" w:hAnsi="Arial" w:cs="Arial"/>
          <w:sz w:val="22"/>
          <w:szCs w:val="22"/>
          <w:u w:val="single"/>
        </w:rPr>
        <w:t>minimum 2-letnim</w:t>
      </w:r>
      <w:r w:rsidRPr="0070478C">
        <w:rPr>
          <w:rFonts w:ascii="Arial" w:hAnsi="Arial" w:cs="Arial"/>
          <w:sz w:val="22"/>
          <w:szCs w:val="22"/>
        </w:rPr>
        <w:t xml:space="preserve"> doświadczeniem w pracy w charakterze pracownika ochrony fizycznej w obiektach użyteczności publicznej</w:t>
      </w:r>
    </w:p>
    <w:p w14:paraId="58A1931D" w14:textId="77777777" w:rsidR="0015191E" w:rsidRPr="0070478C" w:rsidRDefault="0015191E" w:rsidP="000358A6">
      <w:pPr>
        <w:numPr>
          <w:ilvl w:val="1"/>
          <w:numId w:val="40"/>
        </w:numPr>
        <w:autoSpaceDE w:val="0"/>
        <w:autoSpaceDN w:val="0"/>
        <w:adjustRightInd w:val="0"/>
        <w:spacing w:after="120"/>
        <w:jc w:val="both"/>
        <w:rPr>
          <w:rFonts w:ascii="Arial" w:hAnsi="Arial" w:cs="Arial"/>
          <w:color w:val="000000"/>
          <w:sz w:val="22"/>
          <w:szCs w:val="22"/>
        </w:rPr>
      </w:pPr>
      <w:r w:rsidRPr="0070478C">
        <w:rPr>
          <w:rFonts w:ascii="Arial" w:hAnsi="Arial" w:cs="Arial"/>
          <w:color w:val="000000"/>
          <w:sz w:val="22"/>
          <w:szCs w:val="22"/>
        </w:rPr>
        <w:t>są</w:t>
      </w:r>
      <w:r w:rsidRPr="0070478C">
        <w:rPr>
          <w:rFonts w:ascii="Arial" w:hAnsi="Arial" w:cs="Arial"/>
          <w:sz w:val="22"/>
          <w:szCs w:val="22"/>
        </w:rPr>
        <w:t xml:space="preserve"> w pełni sprawne lub o stopniu niepełnosprawności lekkim określonym jako częściowa niezdolność do pracy dla </w:t>
      </w:r>
      <w:r w:rsidRPr="0070478C">
        <w:rPr>
          <w:rFonts w:ascii="Arial" w:hAnsi="Arial" w:cs="Arial"/>
          <w:b/>
          <w:sz w:val="22"/>
          <w:szCs w:val="22"/>
        </w:rPr>
        <w:t>III grupy inwalidzkiej</w:t>
      </w:r>
      <w:r w:rsidRPr="0070478C">
        <w:rPr>
          <w:rFonts w:ascii="Arial" w:hAnsi="Arial" w:cs="Arial"/>
          <w:sz w:val="22"/>
          <w:szCs w:val="22"/>
        </w:rPr>
        <w:t>,</w:t>
      </w:r>
    </w:p>
    <w:p w14:paraId="4995A882" w14:textId="77777777" w:rsidR="0015191E" w:rsidRPr="0070478C" w:rsidRDefault="0015191E" w:rsidP="000358A6">
      <w:pPr>
        <w:numPr>
          <w:ilvl w:val="1"/>
          <w:numId w:val="40"/>
        </w:numPr>
        <w:autoSpaceDE w:val="0"/>
        <w:autoSpaceDN w:val="0"/>
        <w:adjustRightInd w:val="0"/>
        <w:spacing w:after="120"/>
        <w:jc w:val="both"/>
        <w:rPr>
          <w:rFonts w:ascii="Arial" w:hAnsi="Arial" w:cs="Arial"/>
          <w:sz w:val="22"/>
          <w:szCs w:val="22"/>
        </w:rPr>
      </w:pPr>
      <w:r w:rsidRPr="0070478C">
        <w:rPr>
          <w:rFonts w:ascii="Arial" w:hAnsi="Arial" w:cs="Arial"/>
          <w:sz w:val="22"/>
          <w:szCs w:val="22"/>
        </w:rPr>
        <w:t>nie posiadają orzeczenia o schorzeniu szczególnym (m.in.: choroba psychiczna, upośledzenie umysłowe, całościowe zaburzenia rozwojowe lub epilepsja, inne),</w:t>
      </w:r>
    </w:p>
    <w:p w14:paraId="0D6E6F6D" w14:textId="22F3E3C7" w:rsidR="0015191E" w:rsidRPr="0070478C" w:rsidRDefault="0015191E" w:rsidP="000358A6">
      <w:pPr>
        <w:numPr>
          <w:ilvl w:val="1"/>
          <w:numId w:val="40"/>
        </w:numPr>
        <w:autoSpaceDE w:val="0"/>
        <w:autoSpaceDN w:val="0"/>
        <w:adjustRightInd w:val="0"/>
        <w:spacing w:after="120"/>
        <w:jc w:val="both"/>
        <w:rPr>
          <w:rFonts w:ascii="Arial" w:hAnsi="Arial" w:cs="Arial"/>
          <w:sz w:val="22"/>
          <w:szCs w:val="22"/>
        </w:rPr>
      </w:pPr>
      <w:r w:rsidRPr="0070478C">
        <w:rPr>
          <w:rFonts w:ascii="Arial" w:hAnsi="Arial" w:cs="Arial"/>
          <w:sz w:val="22"/>
          <w:szCs w:val="22"/>
        </w:rPr>
        <w:t>nie są niewidom</w:t>
      </w:r>
      <w:r w:rsidR="00D04BEF">
        <w:rPr>
          <w:rFonts w:ascii="Arial" w:hAnsi="Arial" w:cs="Arial"/>
          <w:sz w:val="22"/>
          <w:szCs w:val="22"/>
        </w:rPr>
        <w:t>ym</w:t>
      </w:r>
      <w:r w:rsidRPr="0070478C">
        <w:rPr>
          <w:rFonts w:ascii="Arial" w:hAnsi="Arial" w:cs="Arial"/>
          <w:sz w:val="22"/>
          <w:szCs w:val="22"/>
        </w:rPr>
        <w:t>i w stopniu znacznym i umiarkowanym.</w:t>
      </w:r>
    </w:p>
    <w:p w14:paraId="60B56729" w14:textId="04D8544F" w:rsidR="0015191E" w:rsidRPr="0070478C" w:rsidRDefault="0015191E" w:rsidP="000358A6">
      <w:pPr>
        <w:numPr>
          <w:ilvl w:val="1"/>
          <w:numId w:val="40"/>
        </w:numPr>
        <w:autoSpaceDE w:val="0"/>
        <w:autoSpaceDN w:val="0"/>
        <w:adjustRightInd w:val="0"/>
        <w:spacing w:after="120"/>
        <w:jc w:val="both"/>
        <w:rPr>
          <w:rFonts w:ascii="Arial" w:hAnsi="Arial" w:cs="Arial"/>
          <w:sz w:val="22"/>
          <w:szCs w:val="22"/>
        </w:rPr>
      </w:pPr>
      <w:r w:rsidRPr="0070478C">
        <w:rPr>
          <w:rFonts w:ascii="Arial" w:hAnsi="Arial" w:cs="Arial"/>
          <w:sz w:val="22"/>
          <w:szCs w:val="22"/>
        </w:rPr>
        <w:t>posiadają doświadczenie związane z obsługą systemu sygnalizacji pożarowej, oddymiania, włamania i napadu,</w:t>
      </w:r>
      <w:r w:rsidR="00D661E6" w:rsidRPr="0070478C">
        <w:rPr>
          <w:rFonts w:ascii="Arial" w:eastAsia="Trebuchet MS" w:hAnsi="Arial" w:cs="Arial"/>
          <w:sz w:val="22"/>
          <w:szCs w:val="22"/>
          <w:lang w:eastAsia="en-US"/>
        </w:rPr>
        <w:t xml:space="preserve"> </w:t>
      </w:r>
      <w:r w:rsidR="00D661E6" w:rsidRPr="0070478C">
        <w:rPr>
          <w:rFonts w:ascii="Arial" w:hAnsi="Arial" w:cs="Arial"/>
          <w:sz w:val="22"/>
          <w:szCs w:val="22"/>
        </w:rPr>
        <w:t>telewizji przemysłowej,</w:t>
      </w:r>
    </w:p>
    <w:p w14:paraId="7B16169B" w14:textId="75A8A358" w:rsidR="008163B1" w:rsidRPr="0070478C" w:rsidRDefault="00C64D1F" w:rsidP="000358A6">
      <w:pPr>
        <w:numPr>
          <w:ilvl w:val="0"/>
          <w:numId w:val="40"/>
        </w:numPr>
        <w:autoSpaceDE w:val="0"/>
        <w:autoSpaceDN w:val="0"/>
        <w:adjustRightInd w:val="0"/>
        <w:spacing w:after="120"/>
        <w:ind w:left="709" w:hanging="283"/>
        <w:jc w:val="both"/>
        <w:rPr>
          <w:rFonts w:ascii="Arial" w:hAnsi="Arial" w:cs="Arial"/>
          <w:sz w:val="22"/>
          <w:szCs w:val="22"/>
        </w:rPr>
      </w:pPr>
      <w:r w:rsidRPr="0070478C">
        <w:rPr>
          <w:rFonts w:ascii="Arial" w:hAnsi="Arial" w:cs="Arial"/>
          <w:color w:val="000000"/>
          <w:sz w:val="22"/>
          <w:szCs w:val="22"/>
        </w:rPr>
        <w:t xml:space="preserve">nadzoru </w:t>
      </w:r>
      <w:r w:rsidRPr="0070478C">
        <w:rPr>
          <w:rFonts w:ascii="Arial" w:hAnsi="Arial" w:cs="Arial"/>
          <w:sz w:val="22"/>
          <w:szCs w:val="22"/>
        </w:rPr>
        <w:t xml:space="preserve">i kontroli wykonania usługi </w:t>
      </w:r>
      <w:r w:rsidR="004178F2" w:rsidRPr="0070478C">
        <w:rPr>
          <w:rFonts w:ascii="Arial" w:hAnsi="Arial" w:cs="Arial"/>
          <w:sz w:val="22"/>
          <w:szCs w:val="22"/>
        </w:rPr>
        <w:t xml:space="preserve">ochrony fizycznej </w:t>
      </w:r>
      <w:r w:rsidR="00D35EFF" w:rsidRPr="0070478C">
        <w:rPr>
          <w:rFonts w:ascii="Arial" w:hAnsi="Arial" w:cs="Arial"/>
          <w:b/>
          <w:color w:val="000000"/>
          <w:sz w:val="22"/>
          <w:szCs w:val="22"/>
        </w:rPr>
        <w:t>minimum 1 osobę</w:t>
      </w:r>
      <w:r w:rsidRPr="0070478C">
        <w:rPr>
          <w:rFonts w:ascii="Arial" w:hAnsi="Arial" w:cs="Arial"/>
          <w:sz w:val="22"/>
          <w:szCs w:val="22"/>
        </w:rPr>
        <w:t xml:space="preserve"> - </w:t>
      </w:r>
      <w:r w:rsidRPr="0070478C">
        <w:rPr>
          <w:rFonts w:ascii="Arial" w:hAnsi="Arial" w:cs="Arial"/>
          <w:color w:val="000000"/>
          <w:sz w:val="22"/>
          <w:szCs w:val="22"/>
        </w:rPr>
        <w:t>czynności te</w:t>
      </w:r>
      <w:r w:rsidRPr="0070478C">
        <w:rPr>
          <w:rFonts w:ascii="Arial" w:hAnsi="Arial" w:cs="Arial"/>
          <w:i/>
          <w:color w:val="000000"/>
          <w:sz w:val="22"/>
          <w:szCs w:val="22"/>
        </w:rPr>
        <w:t xml:space="preserve"> </w:t>
      </w:r>
      <w:r w:rsidR="004B7870" w:rsidRPr="0070478C">
        <w:rPr>
          <w:rFonts w:ascii="Arial" w:hAnsi="Arial" w:cs="Arial"/>
          <w:color w:val="000000"/>
          <w:sz w:val="22"/>
          <w:szCs w:val="22"/>
        </w:rPr>
        <w:t>będą</w:t>
      </w:r>
      <w:r w:rsidRPr="0070478C">
        <w:rPr>
          <w:rFonts w:ascii="Arial" w:hAnsi="Arial" w:cs="Arial"/>
          <w:color w:val="000000"/>
          <w:sz w:val="22"/>
          <w:szCs w:val="22"/>
        </w:rPr>
        <w:t xml:space="preserve"> wykonywane przez pracownika </w:t>
      </w:r>
      <w:r w:rsidRPr="0070478C">
        <w:rPr>
          <w:rFonts w:ascii="Arial" w:hAnsi="Arial" w:cs="Arial"/>
          <w:sz w:val="22"/>
          <w:szCs w:val="22"/>
          <w:u w:val="single"/>
        </w:rPr>
        <w:t>wpisanego</w:t>
      </w:r>
      <w:r w:rsidRPr="0070478C">
        <w:rPr>
          <w:rFonts w:ascii="Arial" w:hAnsi="Arial" w:cs="Arial"/>
          <w:sz w:val="22"/>
          <w:szCs w:val="22"/>
        </w:rPr>
        <w:t xml:space="preserve"> na listę kwalifikowanych pracowników ochrony fizycznej osób i mienia, </w:t>
      </w:r>
      <w:r w:rsidR="0015191E" w:rsidRPr="0070478C">
        <w:rPr>
          <w:rFonts w:ascii="Arial" w:hAnsi="Arial" w:cs="Arial"/>
          <w:color w:val="000000"/>
          <w:sz w:val="22"/>
          <w:szCs w:val="22"/>
        </w:rPr>
        <w:t>- zgodnie z art. 26 i art. 27 ustawy z dnia 22 sierpnia 1997r. o ochronie osób i mienia</w:t>
      </w:r>
      <w:r w:rsidR="0015191E" w:rsidRPr="0070478C">
        <w:rPr>
          <w:rFonts w:ascii="Arial" w:hAnsi="Arial" w:cs="Arial"/>
          <w:sz w:val="22"/>
          <w:szCs w:val="22"/>
        </w:rPr>
        <w:t xml:space="preserve">, </w:t>
      </w:r>
      <w:r w:rsidRPr="0070478C">
        <w:rPr>
          <w:rFonts w:ascii="Arial" w:hAnsi="Arial" w:cs="Arial"/>
          <w:sz w:val="22"/>
          <w:szCs w:val="22"/>
        </w:rPr>
        <w:t>i posiadającego co najmniej 3</w:t>
      </w:r>
      <w:r w:rsidRPr="0070478C">
        <w:rPr>
          <w:rFonts w:ascii="Arial" w:hAnsi="Arial" w:cs="Arial"/>
          <w:sz w:val="22"/>
          <w:szCs w:val="22"/>
        </w:rPr>
        <w:noBreakHyphen/>
        <w:t>letnie doświadczenie zawodowe,</w:t>
      </w:r>
      <w:r w:rsidR="0015191E" w:rsidRPr="0070478C">
        <w:rPr>
          <w:rFonts w:ascii="Arial" w:hAnsi="Arial" w:cs="Arial"/>
          <w:color w:val="000000"/>
          <w:sz w:val="22"/>
          <w:szCs w:val="22"/>
        </w:rPr>
        <w:t xml:space="preserve"> spełniając</w:t>
      </w:r>
      <w:r w:rsidR="004304AF">
        <w:rPr>
          <w:rFonts w:ascii="Arial" w:hAnsi="Arial" w:cs="Arial"/>
          <w:color w:val="000000"/>
          <w:sz w:val="22"/>
          <w:szCs w:val="22"/>
        </w:rPr>
        <w:t>ego</w:t>
      </w:r>
      <w:r w:rsidR="0015191E" w:rsidRPr="0070478C">
        <w:rPr>
          <w:rFonts w:ascii="Arial" w:hAnsi="Arial" w:cs="Arial"/>
          <w:color w:val="000000"/>
          <w:sz w:val="22"/>
          <w:szCs w:val="22"/>
        </w:rPr>
        <w:t xml:space="preserve"> pozostałe wymagania jak dla pracowników ochrony bezpośredniej,</w:t>
      </w:r>
    </w:p>
    <w:p w14:paraId="196E3DFC" w14:textId="77777777" w:rsidR="00AE5DEF" w:rsidRPr="0070478C" w:rsidRDefault="00C64D1F" w:rsidP="00A71641">
      <w:pPr>
        <w:autoSpaceDE w:val="0"/>
        <w:autoSpaceDN w:val="0"/>
        <w:adjustRightInd w:val="0"/>
        <w:spacing w:after="120"/>
        <w:ind w:left="426"/>
        <w:jc w:val="both"/>
        <w:rPr>
          <w:rFonts w:ascii="Arial" w:hAnsi="Arial" w:cs="Arial"/>
          <w:sz w:val="22"/>
          <w:szCs w:val="22"/>
        </w:rPr>
      </w:pPr>
      <w:r w:rsidRPr="0070478C">
        <w:rPr>
          <w:rFonts w:ascii="Arial" w:hAnsi="Arial" w:cs="Arial"/>
          <w:sz w:val="22"/>
          <w:szCs w:val="22"/>
        </w:rPr>
        <w:lastRenderedPageBreak/>
        <w:t>a na wezwanie Zamawiającego przedstawi poświadczone za zgodność z oryginałem kopie legitymacji pracowników.</w:t>
      </w:r>
      <w:r w:rsidR="00A010DC" w:rsidRPr="0070478C">
        <w:rPr>
          <w:rFonts w:ascii="Arial" w:hAnsi="Arial" w:cs="Arial"/>
          <w:sz w:val="22"/>
          <w:szCs w:val="22"/>
        </w:rPr>
        <w:t xml:space="preserve"> </w:t>
      </w:r>
    </w:p>
    <w:p w14:paraId="354CA1D2" w14:textId="2839BA8F" w:rsidR="004D38F7" w:rsidRPr="0070478C" w:rsidRDefault="00C64D1F" w:rsidP="00197586">
      <w:pPr>
        <w:numPr>
          <w:ilvl w:val="1"/>
          <w:numId w:val="12"/>
        </w:numPr>
        <w:tabs>
          <w:tab w:val="clear" w:pos="502"/>
          <w:tab w:val="num" w:pos="284"/>
        </w:tabs>
        <w:autoSpaceDE w:val="0"/>
        <w:autoSpaceDN w:val="0"/>
        <w:adjustRightInd w:val="0"/>
        <w:spacing w:after="120"/>
        <w:ind w:left="284" w:hanging="284"/>
        <w:jc w:val="both"/>
        <w:rPr>
          <w:rFonts w:ascii="Arial" w:hAnsi="Arial" w:cs="Arial"/>
          <w:color w:val="000000"/>
          <w:sz w:val="22"/>
          <w:szCs w:val="22"/>
        </w:rPr>
      </w:pPr>
      <w:r w:rsidRPr="0070478C">
        <w:rPr>
          <w:rFonts w:ascii="Arial" w:hAnsi="Arial" w:cs="Arial"/>
          <w:color w:val="000000"/>
          <w:sz w:val="22"/>
          <w:szCs w:val="22"/>
        </w:rPr>
        <w:t>Wykonawca zapewnia, że w całym okresie świadczenia usługi każda z osób</w:t>
      </w:r>
      <w:r w:rsidR="00D35EFF" w:rsidRPr="0070478C">
        <w:rPr>
          <w:rFonts w:ascii="Arial" w:hAnsi="Arial" w:cs="Arial"/>
          <w:color w:val="000000"/>
          <w:sz w:val="22"/>
          <w:szCs w:val="22"/>
        </w:rPr>
        <w:t xml:space="preserve"> (4+1)</w:t>
      </w:r>
      <w:r w:rsidRPr="0070478C">
        <w:rPr>
          <w:rFonts w:ascii="Arial" w:hAnsi="Arial" w:cs="Arial"/>
          <w:color w:val="000000"/>
          <w:sz w:val="22"/>
          <w:szCs w:val="22"/>
        </w:rPr>
        <w:t xml:space="preserve">, o których mowa w ust. </w:t>
      </w:r>
      <w:r w:rsidR="00F50776" w:rsidRPr="0070478C">
        <w:rPr>
          <w:rFonts w:ascii="Arial" w:hAnsi="Arial" w:cs="Arial"/>
          <w:color w:val="000000"/>
          <w:sz w:val="22"/>
          <w:szCs w:val="22"/>
        </w:rPr>
        <w:t xml:space="preserve">powyżej </w:t>
      </w:r>
      <w:r w:rsidRPr="0070478C">
        <w:rPr>
          <w:rFonts w:ascii="Arial" w:hAnsi="Arial" w:cs="Arial"/>
          <w:color w:val="000000"/>
          <w:sz w:val="22"/>
          <w:szCs w:val="22"/>
        </w:rPr>
        <w:t>jest zatrudniona na podstawie umowy o pracę w pełnym wymiarze czasu pracy (pełny etat) oraz na wezwanie Zamawiającego przed</w:t>
      </w:r>
      <w:r w:rsidR="003077ED" w:rsidRPr="0070478C">
        <w:rPr>
          <w:rFonts w:ascii="Arial" w:hAnsi="Arial" w:cs="Arial"/>
          <w:color w:val="000000"/>
          <w:sz w:val="22"/>
          <w:szCs w:val="22"/>
        </w:rPr>
        <w:t xml:space="preserve">łoży </w:t>
      </w:r>
      <w:r w:rsidR="002D6E19" w:rsidRPr="0070478C">
        <w:rPr>
          <w:rFonts w:ascii="Arial" w:eastAsia="Calibri" w:hAnsi="Arial" w:cs="Arial"/>
          <w:color w:val="000000"/>
          <w:sz w:val="22"/>
          <w:szCs w:val="22"/>
        </w:rPr>
        <w:t xml:space="preserve">dokumenty, o których mowa </w:t>
      </w:r>
      <w:r w:rsidR="0070478C">
        <w:rPr>
          <w:rFonts w:ascii="Arial" w:eastAsia="Calibri" w:hAnsi="Arial" w:cs="Arial"/>
          <w:color w:val="000000"/>
          <w:sz w:val="22"/>
          <w:szCs w:val="22"/>
        </w:rPr>
        <w:t>w § </w:t>
      </w:r>
      <w:r w:rsidR="002D6E19" w:rsidRPr="0070478C">
        <w:rPr>
          <w:rFonts w:ascii="Arial" w:eastAsia="Calibri" w:hAnsi="Arial" w:cs="Arial"/>
          <w:color w:val="000000"/>
          <w:sz w:val="22"/>
          <w:szCs w:val="22"/>
        </w:rPr>
        <w:t>4 ust. 4</w:t>
      </w:r>
      <w:r w:rsidR="00197586" w:rsidRPr="0070478C">
        <w:rPr>
          <w:rFonts w:ascii="Arial" w:eastAsia="Calibri" w:hAnsi="Arial" w:cs="Arial"/>
          <w:color w:val="000000"/>
          <w:sz w:val="22"/>
          <w:szCs w:val="22"/>
        </w:rPr>
        <w:t xml:space="preserve">, </w:t>
      </w:r>
      <w:r w:rsidR="004D38F7" w:rsidRPr="0070478C">
        <w:rPr>
          <w:rFonts w:ascii="Arial" w:hAnsi="Arial" w:cs="Arial"/>
          <w:color w:val="000000"/>
          <w:sz w:val="22"/>
          <w:szCs w:val="22"/>
        </w:rPr>
        <w:t>przy czym anonimizacji nie podlegają: imię i nazwisko pracownika, data zawarcia umowy, rodzaj umowy i wymiar czasu pracy (etat)</w:t>
      </w:r>
      <w:r w:rsidR="00D35EFF" w:rsidRPr="0070478C">
        <w:rPr>
          <w:rFonts w:ascii="Arial" w:hAnsi="Arial" w:cs="Arial"/>
          <w:color w:val="000000"/>
          <w:sz w:val="22"/>
          <w:szCs w:val="22"/>
        </w:rPr>
        <w:t xml:space="preserve"> -</w:t>
      </w:r>
      <w:r w:rsidR="00D35EFF" w:rsidRPr="0070478C">
        <w:rPr>
          <w:rFonts w:ascii="Arial" w:hAnsi="Arial" w:cs="Arial"/>
          <w:sz w:val="22"/>
          <w:szCs w:val="22"/>
        </w:rPr>
        <w:t xml:space="preserve"> (pozostałe godziny ochrony – ponad wymagane minimum osób - mogą być wypracowane na podstawie umów innych niż umowa o</w:t>
      </w:r>
      <w:r w:rsidR="0070478C">
        <w:rPr>
          <w:rFonts w:ascii="Arial" w:hAnsi="Arial" w:cs="Arial"/>
          <w:sz w:val="22"/>
          <w:szCs w:val="22"/>
        </w:rPr>
        <w:t> </w:t>
      </w:r>
      <w:r w:rsidR="00D35EFF" w:rsidRPr="0070478C">
        <w:rPr>
          <w:rFonts w:ascii="Arial" w:hAnsi="Arial" w:cs="Arial"/>
          <w:sz w:val="22"/>
          <w:szCs w:val="22"/>
        </w:rPr>
        <w:t>pracę oraz pod warunkiem, że nie stoi to w sprzeczności z przepisami prawa pracy)</w:t>
      </w:r>
      <w:r w:rsidR="009852F7" w:rsidRPr="0070478C">
        <w:rPr>
          <w:rFonts w:ascii="Arial" w:hAnsi="Arial" w:cs="Arial"/>
          <w:sz w:val="22"/>
          <w:szCs w:val="22"/>
        </w:rPr>
        <w:t>.</w:t>
      </w:r>
    </w:p>
    <w:p w14:paraId="57E8D4BF" w14:textId="77777777" w:rsidR="00C64D1F" w:rsidRPr="0070478C" w:rsidRDefault="00C64D1F"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color w:val="000000"/>
          <w:sz w:val="22"/>
          <w:szCs w:val="22"/>
        </w:rPr>
        <w:t xml:space="preserve">Wykonawca wyposaży każdego pracownika ochrony w bezprzewodowe urządzenie do cichej sygnalizacji zagrożenia (np. pilot), a także zamontuje urządzenia do odbioru i przekazu sygnału alarmu oraz zapewnienia wsparcia dla pracowników ochrony poprzez co najmniej dwuosobową załogę interwencyjną. </w:t>
      </w:r>
      <w:r w:rsidRPr="0070478C">
        <w:rPr>
          <w:rFonts w:ascii="Arial" w:hAnsi="Arial" w:cs="Arial"/>
          <w:sz w:val="22"/>
          <w:szCs w:val="22"/>
        </w:rPr>
        <w:t xml:space="preserve">O zasadności wezwania załogi interwencyjnej decyduje pracownik ochrony. </w:t>
      </w:r>
    </w:p>
    <w:p w14:paraId="1A368CF7" w14:textId="77777777" w:rsidR="00F50776" w:rsidRPr="0070478C" w:rsidRDefault="00F50776"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Nadzór nad instalacją niezbędnych urządzeń będzie pełniła osoba posiadająca aktualne zaświadczenie o wpisie na listę kwalifikowanego pracownika zabezpieczenia technicznego oraz uprawnienia SEP na minimalnym poziomie 1 KW.</w:t>
      </w:r>
    </w:p>
    <w:p w14:paraId="39CA9096" w14:textId="77777777" w:rsidR="00C64D1F" w:rsidRPr="0070478C" w:rsidRDefault="00C64D1F"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 xml:space="preserve">Wykonawca zapewnia dojazd grupy interwencyjnej w terminie </w:t>
      </w:r>
      <w:r w:rsidRPr="0070478C">
        <w:rPr>
          <w:rFonts w:ascii="Arial" w:hAnsi="Arial" w:cs="Arial"/>
          <w:b/>
          <w:sz w:val="22"/>
          <w:szCs w:val="22"/>
        </w:rPr>
        <w:t xml:space="preserve">do </w:t>
      </w:r>
      <w:r w:rsidR="0015191E" w:rsidRPr="0070478C">
        <w:rPr>
          <w:rFonts w:ascii="Arial" w:hAnsi="Arial" w:cs="Arial"/>
          <w:b/>
          <w:sz w:val="22"/>
          <w:szCs w:val="22"/>
        </w:rPr>
        <w:t xml:space="preserve">10 </w:t>
      </w:r>
      <w:r w:rsidRPr="0070478C">
        <w:rPr>
          <w:rFonts w:ascii="Arial" w:hAnsi="Arial" w:cs="Arial"/>
          <w:b/>
          <w:sz w:val="22"/>
          <w:szCs w:val="22"/>
        </w:rPr>
        <w:t xml:space="preserve">minut </w:t>
      </w:r>
      <w:r w:rsidRPr="0070478C">
        <w:rPr>
          <w:rFonts w:ascii="Arial" w:hAnsi="Arial" w:cs="Arial"/>
          <w:sz w:val="22"/>
          <w:szCs w:val="22"/>
        </w:rPr>
        <w:t>od momentu zgłoszenia.</w:t>
      </w:r>
      <w:r w:rsidR="00F50776" w:rsidRPr="0070478C">
        <w:rPr>
          <w:rFonts w:ascii="Arial" w:hAnsi="Arial" w:cs="Arial"/>
          <w:b/>
          <w:sz w:val="22"/>
          <w:szCs w:val="22"/>
        </w:rPr>
        <w:t xml:space="preserve"> Wezwanie załogi interwencyjnej nie powoduje kosztów po stronie Zamawiającego.</w:t>
      </w:r>
    </w:p>
    <w:p w14:paraId="2B198E74" w14:textId="77777777" w:rsidR="00C64D1F" w:rsidRPr="0070478C" w:rsidRDefault="00C64D1F"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Zamawiający może bezpłatnie, nie częściej niż raz w miesiącu kalendarzowym</w:t>
      </w:r>
      <w:r w:rsidR="00D2459C" w:rsidRPr="0070478C">
        <w:rPr>
          <w:rFonts w:ascii="Arial" w:hAnsi="Arial" w:cs="Arial"/>
          <w:sz w:val="22"/>
          <w:szCs w:val="22"/>
        </w:rPr>
        <w:t>,</w:t>
      </w:r>
      <w:r w:rsidRPr="0070478C">
        <w:rPr>
          <w:rFonts w:ascii="Arial" w:hAnsi="Arial" w:cs="Arial"/>
          <w:sz w:val="22"/>
          <w:szCs w:val="22"/>
        </w:rPr>
        <w:t xml:space="preserve"> sprawdzić bez uprzedzenia</w:t>
      </w:r>
      <w:r w:rsidR="00D2459C" w:rsidRPr="0070478C">
        <w:rPr>
          <w:rFonts w:ascii="Arial" w:hAnsi="Arial" w:cs="Arial"/>
          <w:sz w:val="22"/>
          <w:szCs w:val="22"/>
        </w:rPr>
        <w:t>,</w:t>
      </w:r>
      <w:r w:rsidRPr="0070478C">
        <w:rPr>
          <w:rFonts w:ascii="Arial" w:hAnsi="Arial" w:cs="Arial"/>
          <w:sz w:val="22"/>
          <w:szCs w:val="22"/>
        </w:rPr>
        <w:t xml:space="preserve"> sprawność urządzeń przywoławczych oraz zmierzyć czas dojazdu załogi interwencyjnej.</w:t>
      </w:r>
    </w:p>
    <w:p w14:paraId="0E7AC851" w14:textId="04EA3012" w:rsidR="009E3F81" w:rsidRPr="0070478C" w:rsidRDefault="002848BC" w:rsidP="009E3F81">
      <w:pPr>
        <w:numPr>
          <w:ilvl w:val="1"/>
          <w:numId w:val="12"/>
        </w:numPr>
        <w:tabs>
          <w:tab w:val="clear" w:pos="502"/>
          <w:tab w:val="num" w:pos="284"/>
        </w:tabs>
        <w:autoSpaceDE w:val="0"/>
        <w:autoSpaceDN w:val="0"/>
        <w:adjustRightInd w:val="0"/>
        <w:spacing w:after="120"/>
        <w:ind w:left="284" w:hanging="284"/>
        <w:jc w:val="both"/>
        <w:rPr>
          <w:rFonts w:ascii="Arial" w:hAnsi="Arial" w:cs="Arial"/>
          <w:color w:val="000000"/>
          <w:sz w:val="22"/>
          <w:szCs w:val="22"/>
        </w:rPr>
      </w:pPr>
      <w:r w:rsidRPr="0070478C">
        <w:rPr>
          <w:rFonts w:ascii="Arial" w:hAnsi="Arial" w:cs="Arial"/>
          <w:color w:val="000000"/>
          <w:sz w:val="22"/>
          <w:szCs w:val="22"/>
        </w:rPr>
        <w:t xml:space="preserve">W trakcie realizacji umowy </w:t>
      </w:r>
      <w:r w:rsidR="00CD59F8" w:rsidRPr="0070478C">
        <w:rPr>
          <w:rFonts w:ascii="Arial" w:hAnsi="Arial" w:cs="Arial"/>
          <w:color w:val="000000"/>
          <w:sz w:val="22"/>
          <w:szCs w:val="22"/>
        </w:rPr>
        <w:t>Zamawiający</w:t>
      </w:r>
      <w:r w:rsidRPr="0070478C">
        <w:rPr>
          <w:rFonts w:ascii="Arial" w:hAnsi="Arial" w:cs="Arial"/>
          <w:color w:val="000000"/>
          <w:sz w:val="22"/>
          <w:szCs w:val="22"/>
        </w:rPr>
        <w:t xml:space="preserve"> dopuszcza zmiany pracowników wskazanych w ust. 3, które są podyktowane; po stronie Wykonawcy - względami organizacyjnymi, po stronie Zamawiającego - żądaniem zmiany dotychczasowego pracownika ochrony (bez podania przyczyny), przy czym</w:t>
      </w:r>
      <w:r w:rsidR="009E3F81" w:rsidRPr="0070478C">
        <w:rPr>
          <w:rFonts w:ascii="Arial" w:hAnsi="Arial" w:cs="Arial"/>
          <w:color w:val="000000"/>
          <w:sz w:val="22"/>
          <w:szCs w:val="22"/>
        </w:rPr>
        <w:t xml:space="preserve">: </w:t>
      </w:r>
    </w:p>
    <w:p w14:paraId="17638C8B" w14:textId="77777777" w:rsidR="009E3F81" w:rsidRPr="0070478C" w:rsidRDefault="009E3F81" w:rsidP="000358A6">
      <w:pPr>
        <w:pStyle w:val="Akapitzlist"/>
        <w:numPr>
          <w:ilvl w:val="0"/>
          <w:numId w:val="41"/>
        </w:numPr>
        <w:autoSpaceDE w:val="0"/>
        <w:autoSpaceDN w:val="0"/>
        <w:adjustRightInd w:val="0"/>
        <w:spacing w:after="120"/>
        <w:jc w:val="both"/>
        <w:rPr>
          <w:rFonts w:ascii="Arial" w:hAnsi="Arial" w:cs="Arial"/>
          <w:color w:val="000000"/>
          <w:sz w:val="22"/>
          <w:szCs w:val="22"/>
        </w:rPr>
      </w:pPr>
      <w:r w:rsidRPr="0070478C">
        <w:rPr>
          <w:rFonts w:ascii="Arial" w:hAnsi="Arial" w:cs="Arial"/>
          <w:color w:val="000000"/>
          <w:sz w:val="22"/>
          <w:szCs w:val="22"/>
        </w:rPr>
        <w:t>Wykonawca skieruje do realizacji usługi osobę, która posiada doświadczenie nie mniejsze niż dotychczasowy pracownik.</w:t>
      </w:r>
    </w:p>
    <w:p w14:paraId="3F0C0359" w14:textId="47A43517" w:rsidR="00C64D1F" w:rsidRPr="0070478C" w:rsidRDefault="00C64D1F" w:rsidP="000358A6">
      <w:pPr>
        <w:pStyle w:val="Akapitzlist"/>
        <w:numPr>
          <w:ilvl w:val="0"/>
          <w:numId w:val="41"/>
        </w:numPr>
        <w:autoSpaceDE w:val="0"/>
        <w:autoSpaceDN w:val="0"/>
        <w:adjustRightInd w:val="0"/>
        <w:spacing w:after="120"/>
        <w:jc w:val="both"/>
        <w:rPr>
          <w:rFonts w:ascii="Arial" w:hAnsi="Arial" w:cs="Arial"/>
          <w:color w:val="000000"/>
          <w:sz w:val="22"/>
          <w:szCs w:val="22"/>
        </w:rPr>
      </w:pPr>
      <w:r w:rsidRPr="0070478C">
        <w:rPr>
          <w:rFonts w:ascii="Arial" w:hAnsi="Arial" w:cs="Arial"/>
          <w:color w:val="000000"/>
          <w:sz w:val="22"/>
          <w:szCs w:val="22"/>
        </w:rPr>
        <w:t>Zmiana pracownika nie stanowi zmiany umowy i nie wymaga sporządzania aneksu</w:t>
      </w:r>
      <w:r w:rsidR="00CC0D30" w:rsidRPr="0070478C">
        <w:rPr>
          <w:rFonts w:ascii="Arial" w:hAnsi="Arial" w:cs="Arial"/>
          <w:color w:val="000000"/>
          <w:sz w:val="22"/>
          <w:szCs w:val="22"/>
        </w:rPr>
        <w:t>,</w:t>
      </w:r>
      <w:r w:rsidR="00611756">
        <w:rPr>
          <w:rFonts w:ascii="Arial" w:hAnsi="Arial" w:cs="Arial"/>
          <w:color w:val="000000"/>
          <w:sz w:val="22"/>
          <w:szCs w:val="22"/>
        </w:rPr>
        <w:t xml:space="preserve"> a </w:t>
      </w:r>
      <w:r w:rsidR="00CC0D30" w:rsidRPr="0070478C">
        <w:rPr>
          <w:rFonts w:ascii="Arial" w:hAnsi="Arial" w:cs="Arial"/>
          <w:color w:val="000000"/>
          <w:sz w:val="22"/>
          <w:szCs w:val="22"/>
        </w:rPr>
        <w:t>wymaga złożenia przez Wykonawcę informacji o tym pracowniku</w:t>
      </w:r>
      <w:r w:rsidR="00D9543E" w:rsidRPr="0070478C">
        <w:rPr>
          <w:rFonts w:ascii="Arial" w:hAnsi="Arial" w:cs="Arial"/>
          <w:color w:val="000000"/>
          <w:sz w:val="22"/>
          <w:szCs w:val="22"/>
        </w:rPr>
        <w:t xml:space="preserve">, </w:t>
      </w:r>
      <w:r w:rsidR="00611756">
        <w:rPr>
          <w:rFonts w:ascii="Arial" w:hAnsi="Arial" w:cs="Arial"/>
          <w:color w:val="000000"/>
          <w:sz w:val="22"/>
          <w:szCs w:val="22"/>
        </w:rPr>
        <w:t>zgodnie z </w:t>
      </w:r>
      <w:r w:rsidR="00D9543E" w:rsidRPr="0070478C">
        <w:rPr>
          <w:rFonts w:ascii="Arial" w:hAnsi="Arial" w:cs="Arial"/>
          <w:i/>
          <w:color w:val="000000"/>
          <w:sz w:val="22"/>
          <w:szCs w:val="22"/>
        </w:rPr>
        <w:t>Załącznikiem nr 3</w:t>
      </w:r>
      <w:r w:rsidR="00D9543E" w:rsidRPr="0070478C">
        <w:rPr>
          <w:rFonts w:ascii="Arial" w:hAnsi="Arial" w:cs="Arial"/>
          <w:color w:val="000000"/>
          <w:sz w:val="22"/>
          <w:szCs w:val="22"/>
        </w:rPr>
        <w:t xml:space="preserve"> do umowy</w:t>
      </w:r>
      <w:r w:rsidRPr="0070478C">
        <w:rPr>
          <w:rFonts w:ascii="Arial" w:hAnsi="Arial" w:cs="Arial"/>
          <w:color w:val="000000"/>
          <w:sz w:val="22"/>
          <w:szCs w:val="22"/>
        </w:rPr>
        <w:t>.</w:t>
      </w:r>
    </w:p>
    <w:p w14:paraId="4AE93304" w14:textId="77777777" w:rsidR="00F50776" w:rsidRPr="0070478C" w:rsidRDefault="00F50776" w:rsidP="00E401C1">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 xml:space="preserve">Wykonawca zobowiązuje się do podjęcia działań w nieprzekraczalnym terminie </w:t>
      </w:r>
      <w:r w:rsidRPr="0070478C">
        <w:rPr>
          <w:rFonts w:ascii="Arial" w:hAnsi="Arial" w:cs="Arial"/>
          <w:b/>
          <w:color w:val="000000"/>
          <w:sz w:val="22"/>
          <w:szCs w:val="22"/>
        </w:rPr>
        <w:t>1 godziny</w:t>
      </w:r>
      <w:r w:rsidRPr="0070478C">
        <w:rPr>
          <w:rFonts w:ascii="Arial" w:hAnsi="Arial" w:cs="Arial"/>
          <w:color w:val="000000"/>
          <w:sz w:val="22"/>
          <w:szCs w:val="22"/>
        </w:rPr>
        <w:t xml:space="preserve"> od powiadomienia w przypadku:</w:t>
      </w:r>
    </w:p>
    <w:p w14:paraId="6F56F771" w14:textId="77777777" w:rsidR="00F50776" w:rsidRPr="0070478C" w:rsidRDefault="00F50776" w:rsidP="000358A6">
      <w:pPr>
        <w:numPr>
          <w:ilvl w:val="0"/>
          <w:numId w:val="42"/>
        </w:numPr>
        <w:autoSpaceDE w:val="0"/>
        <w:autoSpaceDN w:val="0"/>
        <w:adjustRightInd w:val="0"/>
        <w:ind w:left="1077" w:hanging="357"/>
        <w:jc w:val="both"/>
        <w:rPr>
          <w:rFonts w:ascii="Arial" w:hAnsi="Arial" w:cs="Arial"/>
          <w:color w:val="000000"/>
          <w:sz w:val="22"/>
          <w:szCs w:val="22"/>
        </w:rPr>
      </w:pPr>
      <w:r w:rsidRPr="0070478C">
        <w:rPr>
          <w:rFonts w:ascii="Arial" w:hAnsi="Arial" w:cs="Arial"/>
          <w:color w:val="000000"/>
          <w:sz w:val="22"/>
          <w:szCs w:val="22"/>
        </w:rPr>
        <w:t>braku obsady stanowiska ochrony,</w:t>
      </w:r>
    </w:p>
    <w:p w14:paraId="765FA5D4" w14:textId="77777777" w:rsidR="00F50776" w:rsidRPr="0070478C" w:rsidRDefault="00F50776" w:rsidP="000358A6">
      <w:pPr>
        <w:numPr>
          <w:ilvl w:val="0"/>
          <w:numId w:val="42"/>
        </w:numPr>
        <w:autoSpaceDE w:val="0"/>
        <w:autoSpaceDN w:val="0"/>
        <w:adjustRightInd w:val="0"/>
        <w:ind w:left="1077" w:hanging="357"/>
        <w:jc w:val="both"/>
        <w:rPr>
          <w:rFonts w:ascii="Arial" w:hAnsi="Arial" w:cs="Arial"/>
          <w:color w:val="000000"/>
          <w:sz w:val="22"/>
          <w:szCs w:val="22"/>
        </w:rPr>
      </w:pPr>
      <w:r w:rsidRPr="0070478C">
        <w:rPr>
          <w:rFonts w:ascii="Arial" w:hAnsi="Arial" w:cs="Arial"/>
          <w:color w:val="000000"/>
          <w:sz w:val="22"/>
          <w:szCs w:val="22"/>
        </w:rPr>
        <w:t>rażących uchybień w pełnieniu dyżuru,</w:t>
      </w:r>
    </w:p>
    <w:p w14:paraId="4E69B8EA" w14:textId="77777777" w:rsidR="00F50776" w:rsidRPr="0070478C" w:rsidRDefault="00F50776" w:rsidP="000358A6">
      <w:pPr>
        <w:numPr>
          <w:ilvl w:val="0"/>
          <w:numId w:val="42"/>
        </w:numPr>
        <w:autoSpaceDE w:val="0"/>
        <w:autoSpaceDN w:val="0"/>
        <w:adjustRightInd w:val="0"/>
        <w:ind w:left="1077" w:hanging="357"/>
        <w:jc w:val="both"/>
        <w:rPr>
          <w:rFonts w:ascii="Arial" w:hAnsi="Arial" w:cs="Arial"/>
          <w:color w:val="000000"/>
          <w:sz w:val="22"/>
          <w:szCs w:val="22"/>
        </w:rPr>
      </w:pPr>
      <w:r w:rsidRPr="0070478C">
        <w:rPr>
          <w:rFonts w:ascii="Arial" w:hAnsi="Arial" w:cs="Arial"/>
          <w:color w:val="000000"/>
          <w:sz w:val="22"/>
          <w:szCs w:val="22"/>
        </w:rPr>
        <w:t>stwierdzenia przez Zamawiającego niedyspozycji pracownika ochrony.</w:t>
      </w:r>
    </w:p>
    <w:p w14:paraId="48E7CF6F" w14:textId="77777777" w:rsidR="00F50776" w:rsidRPr="0070478C" w:rsidRDefault="00F50776"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Wykonawca zobowiązany jest do umieszczenia na wskazanych przez Zamawiającego punktach tabliczek (minimum 4 sztuk) informujących o pełnieniu przez Wykonawcę monitoringu wizyjnego na terenie nieruchomości (nazwa Wykonawcy, graficzne oznaczenie terenu objętego monitoringiem, hasło: „wstęp surowo wzbroniony” lub podobny).</w:t>
      </w:r>
    </w:p>
    <w:p w14:paraId="000DBAC8" w14:textId="77777777" w:rsidR="004D38F7" w:rsidRPr="0070478C" w:rsidRDefault="004D38F7"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Wykonawca ponosi pełną odpowiedzialność materialną za szkody powstałe podczas wykonywania usługi</w:t>
      </w:r>
      <w:r w:rsidR="008B2ADD" w:rsidRPr="0070478C">
        <w:rPr>
          <w:rFonts w:ascii="Arial" w:hAnsi="Arial" w:cs="Arial"/>
          <w:color w:val="000000"/>
          <w:sz w:val="22"/>
          <w:szCs w:val="22"/>
        </w:rPr>
        <w:t xml:space="preserve">, w tym za nieuzasadnione wezwanie straży pożarnej </w:t>
      </w:r>
      <w:r w:rsidR="008B2ADD" w:rsidRPr="0070478C">
        <w:rPr>
          <w:rFonts w:ascii="Arial" w:hAnsi="Arial" w:cs="Arial"/>
          <w:sz w:val="22"/>
          <w:szCs w:val="22"/>
        </w:rPr>
        <w:t xml:space="preserve">(np. w przypadku niewłaściwej </w:t>
      </w:r>
      <w:r w:rsidR="00E62C19" w:rsidRPr="0070478C">
        <w:rPr>
          <w:rFonts w:ascii="Arial" w:hAnsi="Arial" w:cs="Arial"/>
          <w:sz w:val="22"/>
          <w:szCs w:val="22"/>
        </w:rPr>
        <w:t>lub nieumiejętnej obsługi systemu SSP przez pracownika ochrony</w:t>
      </w:r>
      <w:r w:rsidR="008B2ADD" w:rsidRPr="0070478C">
        <w:rPr>
          <w:rFonts w:ascii="Arial" w:hAnsi="Arial" w:cs="Arial"/>
          <w:sz w:val="22"/>
          <w:szCs w:val="22"/>
        </w:rPr>
        <w:t>)</w:t>
      </w:r>
      <w:r w:rsidRPr="0070478C">
        <w:rPr>
          <w:rFonts w:ascii="Arial" w:hAnsi="Arial" w:cs="Arial"/>
          <w:color w:val="000000"/>
          <w:sz w:val="22"/>
          <w:szCs w:val="22"/>
        </w:rPr>
        <w:t>.</w:t>
      </w:r>
    </w:p>
    <w:p w14:paraId="29C33BE3" w14:textId="77777777" w:rsidR="00C64D1F" w:rsidRPr="0070478C" w:rsidRDefault="00C64D1F"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Zamawiający lub upoważniony przez niego przedstawiciel może wydawać polecenia pracownikom ochrony Wykonawcy pod warunkiem, że będą mieścić się w przedmiocie umowy, nie wpłyną na stan bezpieczeństwa oraz będą zgodne z powszechnie obowiązującymi przepisami prawa.</w:t>
      </w:r>
    </w:p>
    <w:p w14:paraId="41DD33E8" w14:textId="77777777" w:rsidR="004D54C7" w:rsidRPr="0070478C" w:rsidRDefault="00C64D1F"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 xml:space="preserve">Zamawiający zastrzega sobie prawo do kontroli i nadzoru nad realizacją usługi. Przy zachowaniu formy pisemnej będą przekazywane Wykonawcy wszelkie uwagi i zastrzeżenia, który udzieli wyjaśnień i </w:t>
      </w:r>
      <w:r w:rsidR="00A32A5F" w:rsidRPr="0070478C">
        <w:rPr>
          <w:rFonts w:ascii="Arial" w:hAnsi="Arial" w:cs="Arial"/>
          <w:sz w:val="22"/>
          <w:szCs w:val="22"/>
        </w:rPr>
        <w:t>uwzględni uwagi.</w:t>
      </w:r>
    </w:p>
    <w:p w14:paraId="5E1D147C"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lastRenderedPageBreak/>
        <w:t>§ 3</w:t>
      </w:r>
      <w:r w:rsidR="004E2B9A" w:rsidRPr="0070478C">
        <w:rPr>
          <w:rFonts w:ascii="Arial" w:hAnsi="Arial" w:cs="Arial"/>
          <w:sz w:val="22"/>
          <w:szCs w:val="22"/>
        </w:rPr>
        <w:br/>
      </w:r>
      <w:r w:rsidRPr="0070478C">
        <w:rPr>
          <w:rFonts w:ascii="Arial" w:hAnsi="Arial" w:cs="Arial"/>
          <w:sz w:val="22"/>
          <w:szCs w:val="22"/>
        </w:rPr>
        <w:t>Terminy realizacji</w:t>
      </w:r>
    </w:p>
    <w:p w14:paraId="1CA7C4A5" w14:textId="6819E37D" w:rsidR="00C64D1F" w:rsidRPr="0070478C" w:rsidRDefault="00A24CC2" w:rsidP="00DC5F78">
      <w:pPr>
        <w:numPr>
          <w:ilvl w:val="0"/>
          <w:numId w:val="2"/>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Niniejszą </w:t>
      </w:r>
      <w:r w:rsidR="00AD3A15" w:rsidRPr="0070478C">
        <w:rPr>
          <w:rFonts w:ascii="Arial" w:hAnsi="Arial" w:cs="Arial"/>
          <w:sz w:val="22"/>
          <w:szCs w:val="22"/>
        </w:rPr>
        <w:t xml:space="preserve">umowę </w:t>
      </w:r>
      <w:r w:rsidR="007D7D12" w:rsidRPr="0070478C">
        <w:rPr>
          <w:rFonts w:ascii="Arial" w:hAnsi="Arial" w:cs="Arial"/>
          <w:sz w:val="22"/>
          <w:szCs w:val="22"/>
        </w:rPr>
        <w:t xml:space="preserve">Strony </w:t>
      </w:r>
      <w:r w:rsidR="00C64D1F" w:rsidRPr="0070478C">
        <w:rPr>
          <w:rFonts w:ascii="Arial" w:hAnsi="Arial" w:cs="Arial"/>
          <w:sz w:val="22"/>
          <w:szCs w:val="22"/>
        </w:rPr>
        <w:t>zawierają na czas określony, z tym że termin rozpoczęcia realizacji umowy ustala się</w:t>
      </w:r>
      <w:r w:rsidR="00952BA8" w:rsidRPr="0070478C">
        <w:rPr>
          <w:rFonts w:ascii="Arial" w:hAnsi="Arial" w:cs="Arial"/>
          <w:sz w:val="22"/>
          <w:szCs w:val="22"/>
        </w:rPr>
        <w:t xml:space="preserve"> </w:t>
      </w:r>
      <w:r w:rsidR="00A00D19" w:rsidRPr="0070478C">
        <w:rPr>
          <w:rFonts w:ascii="Arial" w:hAnsi="Arial" w:cs="Arial"/>
          <w:b/>
          <w:sz w:val="22"/>
          <w:szCs w:val="22"/>
        </w:rPr>
        <w:t xml:space="preserve">od </w:t>
      </w:r>
      <w:r w:rsidR="001247EB">
        <w:rPr>
          <w:rFonts w:ascii="Arial" w:hAnsi="Arial" w:cs="Arial"/>
          <w:b/>
          <w:sz w:val="22"/>
          <w:szCs w:val="22"/>
        </w:rPr>
        <w:t>30-</w:t>
      </w:r>
      <w:r w:rsidR="00930D82">
        <w:rPr>
          <w:rFonts w:ascii="Arial" w:hAnsi="Arial" w:cs="Arial"/>
          <w:b/>
          <w:sz w:val="22"/>
          <w:szCs w:val="22"/>
        </w:rPr>
        <w:t>11</w:t>
      </w:r>
      <w:r w:rsidR="001247EB">
        <w:rPr>
          <w:rFonts w:ascii="Arial" w:hAnsi="Arial" w:cs="Arial"/>
          <w:b/>
          <w:sz w:val="22"/>
          <w:szCs w:val="22"/>
        </w:rPr>
        <w:t>-</w:t>
      </w:r>
      <w:r w:rsidR="00A00D19" w:rsidRPr="0070478C">
        <w:rPr>
          <w:rFonts w:ascii="Arial" w:hAnsi="Arial" w:cs="Arial"/>
          <w:b/>
          <w:sz w:val="22"/>
          <w:szCs w:val="22"/>
        </w:rPr>
        <w:t>202</w:t>
      </w:r>
      <w:r w:rsidR="00A35221" w:rsidRPr="0070478C">
        <w:rPr>
          <w:rFonts w:ascii="Arial" w:hAnsi="Arial" w:cs="Arial"/>
          <w:b/>
          <w:sz w:val="22"/>
          <w:szCs w:val="22"/>
        </w:rPr>
        <w:t>3</w:t>
      </w:r>
      <w:r w:rsidR="00A00D19" w:rsidRPr="0070478C">
        <w:rPr>
          <w:rFonts w:ascii="Arial" w:hAnsi="Arial" w:cs="Arial"/>
          <w:b/>
          <w:sz w:val="22"/>
          <w:szCs w:val="22"/>
        </w:rPr>
        <w:t xml:space="preserve"> r. od godz. 12:00 do </w:t>
      </w:r>
      <w:r w:rsidR="001247EB">
        <w:rPr>
          <w:rFonts w:ascii="Arial" w:hAnsi="Arial" w:cs="Arial"/>
          <w:b/>
          <w:sz w:val="22"/>
          <w:szCs w:val="22"/>
        </w:rPr>
        <w:t>30-10-</w:t>
      </w:r>
      <w:r w:rsidR="00A00D19" w:rsidRPr="0070478C">
        <w:rPr>
          <w:rFonts w:ascii="Arial" w:hAnsi="Arial" w:cs="Arial"/>
          <w:b/>
          <w:sz w:val="22"/>
          <w:szCs w:val="22"/>
        </w:rPr>
        <w:t>202</w:t>
      </w:r>
      <w:r w:rsidR="00A35221" w:rsidRPr="0070478C">
        <w:rPr>
          <w:rFonts w:ascii="Arial" w:hAnsi="Arial" w:cs="Arial"/>
          <w:b/>
          <w:sz w:val="22"/>
          <w:szCs w:val="22"/>
        </w:rPr>
        <w:t>4</w:t>
      </w:r>
      <w:r w:rsidR="00A50A94" w:rsidRPr="0070478C">
        <w:rPr>
          <w:rFonts w:ascii="Arial" w:hAnsi="Arial" w:cs="Arial"/>
          <w:b/>
          <w:sz w:val="22"/>
          <w:szCs w:val="22"/>
        </w:rPr>
        <w:t xml:space="preserve"> r. do godz. 12:00.</w:t>
      </w:r>
      <w:r w:rsidR="00C64D1F" w:rsidRPr="0070478C">
        <w:rPr>
          <w:rFonts w:ascii="Arial" w:hAnsi="Arial" w:cs="Arial"/>
          <w:sz w:val="22"/>
          <w:szCs w:val="22"/>
        </w:rPr>
        <w:t xml:space="preserve"> </w:t>
      </w:r>
    </w:p>
    <w:p w14:paraId="6B2FC17C" w14:textId="77777777" w:rsidR="00C64D1F" w:rsidRPr="0070478C" w:rsidRDefault="00C64D1F" w:rsidP="00DC5F78">
      <w:pPr>
        <w:numPr>
          <w:ilvl w:val="0"/>
          <w:numId w:val="2"/>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Wszelkie formalności związane z objęciem budynku usługą, zostaną spełnione najpóźniej </w:t>
      </w:r>
      <w:r w:rsidR="00FC40B7" w:rsidRPr="0070478C">
        <w:rPr>
          <w:rFonts w:ascii="Arial" w:hAnsi="Arial" w:cs="Arial"/>
          <w:sz w:val="22"/>
          <w:szCs w:val="22"/>
        </w:rPr>
        <w:br/>
      </w:r>
      <w:r w:rsidRPr="0070478C">
        <w:rPr>
          <w:rFonts w:ascii="Arial" w:hAnsi="Arial" w:cs="Arial"/>
          <w:sz w:val="22"/>
          <w:szCs w:val="22"/>
        </w:rPr>
        <w:t xml:space="preserve">w dniu objęcia obiektu ochroną, na podstawie Protokołu </w:t>
      </w:r>
      <w:r w:rsidRPr="0070478C">
        <w:rPr>
          <w:rFonts w:ascii="Arial" w:hAnsi="Arial" w:cs="Arial"/>
          <w:bCs/>
          <w:sz w:val="22"/>
          <w:szCs w:val="22"/>
        </w:rPr>
        <w:t>objęcia usługą ochrony i monitoringu,</w:t>
      </w:r>
      <w:r w:rsidRPr="0070478C">
        <w:rPr>
          <w:rFonts w:ascii="Arial" w:hAnsi="Arial" w:cs="Arial"/>
          <w:sz w:val="22"/>
          <w:szCs w:val="22"/>
        </w:rPr>
        <w:t xml:space="preserve"> podpisanego przez upoważnionych przedstawicieli Stron według</w:t>
      </w:r>
      <w:r w:rsidR="00D728E3" w:rsidRPr="0070478C">
        <w:rPr>
          <w:rFonts w:ascii="Arial" w:hAnsi="Arial" w:cs="Arial"/>
          <w:sz w:val="22"/>
          <w:szCs w:val="22"/>
        </w:rPr>
        <w:t xml:space="preserve"> </w:t>
      </w:r>
      <w:r w:rsidRPr="0070478C">
        <w:rPr>
          <w:rFonts w:ascii="Arial" w:hAnsi="Arial" w:cs="Arial"/>
          <w:i/>
          <w:color w:val="000000"/>
          <w:sz w:val="22"/>
          <w:szCs w:val="22"/>
        </w:rPr>
        <w:t xml:space="preserve">Załącznika </w:t>
      </w:r>
      <w:r w:rsidRPr="0070478C">
        <w:rPr>
          <w:rFonts w:ascii="Arial" w:hAnsi="Arial" w:cs="Arial"/>
          <w:i/>
          <w:sz w:val="22"/>
          <w:szCs w:val="22"/>
        </w:rPr>
        <w:t xml:space="preserve">nr </w:t>
      </w:r>
      <w:r w:rsidR="00A4134C" w:rsidRPr="0070478C">
        <w:rPr>
          <w:rFonts w:ascii="Arial" w:hAnsi="Arial" w:cs="Arial"/>
          <w:i/>
          <w:sz w:val="22"/>
          <w:szCs w:val="22"/>
        </w:rPr>
        <w:t>2</w:t>
      </w:r>
      <w:r w:rsidRPr="0070478C">
        <w:rPr>
          <w:rFonts w:ascii="Arial" w:hAnsi="Arial" w:cs="Arial"/>
          <w:sz w:val="22"/>
          <w:szCs w:val="22"/>
        </w:rPr>
        <w:t xml:space="preserve"> do umowy, </w:t>
      </w:r>
    </w:p>
    <w:p w14:paraId="221EA032" w14:textId="4EE11EFF" w:rsidR="00C64D1F" w:rsidRPr="0070478C" w:rsidRDefault="00C64D1F" w:rsidP="00DC5F78">
      <w:pPr>
        <w:numPr>
          <w:ilvl w:val="0"/>
          <w:numId w:val="2"/>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color w:val="000000"/>
          <w:sz w:val="22"/>
          <w:szCs w:val="22"/>
        </w:rPr>
        <w:t>Zamawiający</w:t>
      </w:r>
      <w:r w:rsidRPr="0070478C">
        <w:rPr>
          <w:rFonts w:ascii="Arial" w:hAnsi="Arial" w:cs="Arial"/>
          <w:sz w:val="22"/>
          <w:szCs w:val="22"/>
        </w:rPr>
        <w:t xml:space="preserve"> </w:t>
      </w:r>
      <w:r w:rsidR="001F07CE" w:rsidRPr="001F07CE">
        <w:rPr>
          <w:rFonts w:ascii="Arial" w:hAnsi="Arial" w:cs="Arial"/>
          <w:sz w:val="22"/>
          <w:szCs w:val="22"/>
        </w:rPr>
        <w:t>w dniu przejęcia ochrony</w:t>
      </w:r>
      <w:r w:rsidR="001F07CE">
        <w:rPr>
          <w:rFonts w:ascii="Arial" w:hAnsi="Arial" w:cs="Arial"/>
          <w:sz w:val="22"/>
          <w:szCs w:val="22"/>
        </w:rPr>
        <w:t>,</w:t>
      </w:r>
      <w:r w:rsidR="001F07CE" w:rsidRPr="001F07CE" w:rsidDel="001F07CE">
        <w:rPr>
          <w:rFonts w:ascii="Arial" w:hAnsi="Arial" w:cs="Arial"/>
          <w:sz w:val="22"/>
          <w:szCs w:val="22"/>
        </w:rPr>
        <w:t xml:space="preserve"> </w:t>
      </w:r>
      <w:r w:rsidRPr="0070478C">
        <w:rPr>
          <w:rFonts w:ascii="Arial" w:hAnsi="Arial" w:cs="Arial"/>
          <w:sz w:val="22"/>
          <w:szCs w:val="22"/>
        </w:rPr>
        <w:t>o którym mowa w ust. 2 zobowiązuje się do:</w:t>
      </w:r>
    </w:p>
    <w:p w14:paraId="0BF4523E" w14:textId="7FE8F583" w:rsidR="00C64D1F" w:rsidRPr="0070478C" w:rsidRDefault="00C64D1F" w:rsidP="00B65058">
      <w:pPr>
        <w:pStyle w:val="Akapitzlist"/>
        <w:numPr>
          <w:ilvl w:val="0"/>
          <w:numId w:val="17"/>
        </w:numPr>
        <w:spacing w:line="276" w:lineRule="auto"/>
        <w:ind w:left="567" w:hanging="283"/>
        <w:jc w:val="both"/>
        <w:rPr>
          <w:rFonts w:ascii="Arial" w:hAnsi="Arial" w:cs="Arial"/>
          <w:sz w:val="22"/>
          <w:szCs w:val="22"/>
        </w:rPr>
      </w:pPr>
      <w:r w:rsidRPr="0070478C">
        <w:rPr>
          <w:rFonts w:ascii="Arial" w:hAnsi="Arial" w:cs="Arial"/>
          <w:color w:val="000000"/>
          <w:sz w:val="22"/>
          <w:szCs w:val="22"/>
        </w:rPr>
        <w:t xml:space="preserve">zapewnienia Wykonawcy </w:t>
      </w:r>
      <w:r w:rsidRPr="0070478C">
        <w:rPr>
          <w:rFonts w:ascii="Arial" w:hAnsi="Arial" w:cs="Arial"/>
          <w:sz w:val="22"/>
          <w:szCs w:val="22"/>
        </w:rPr>
        <w:t>miejsca w budynku w celu zorganizowania stanowiska ochrony dla pracownika</w:t>
      </w:r>
      <w:r w:rsidR="00A32A5F" w:rsidRPr="0070478C">
        <w:rPr>
          <w:rFonts w:ascii="Arial" w:hAnsi="Arial" w:cs="Arial"/>
          <w:sz w:val="22"/>
          <w:szCs w:val="22"/>
        </w:rPr>
        <w:t>/pracowników</w:t>
      </w:r>
      <w:r w:rsidRPr="0070478C">
        <w:rPr>
          <w:rFonts w:ascii="Arial" w:hAnsi="Arial" w:cs="Arial"/>
          <w:sz w:val="22"/>
          <w:szCs w:val="22"/>
        </w:rPr>
        <w:t xml:space="preserve"> ochrony, wraz z dostępem do węzła sanitarnego oraz </w:t>
      </w:r>
      <w:r w:rsidRPr="0070478C">
        <w:rPr>
          <w:rFonts w:ascii="Arial" w:hAnsi="Arial" w:cs="Arial"/>
          <w:color w:val="000000"/>
          <w:sz w:val="22"/>
          <w:szCs w:val="22"/>
        </w:rPr>
        <w:t>wszelkich pomieszczeń i urządzeń wchodzących w skład nieruchomości w zakresie niezbędnym</w:t>
      </w:r>
      <w:r w:rsidR="00C3522B" w:rsidRPr="0070478C">
        <w:rPr>
          <w:rFonts w:ascii="Arial" w:hAnsi="Arial" w:cs="Arial"/>
          <w:color w:val="000000"/>
          <w:sz w:val="22"/>
          <w:szCs w:val="22"/>
        </w:rPr>
        <w:t xml:space="preserve"> </w:t>
      </w:r>
      <w:r w:rsidRPr="0070478C">
        <w:rPr>
          <w:rFonts w:ascii="Arial" w:hAnsi="Arial" w:cs="Arial"/>
          <w:color w:val="000000"/>
          <w:sz w:val="22"/>
          <w:szCs w:val="22"/>
        </w:rPr>
        <w:t xml:space="preserve">do realizacji </w:t>
      </w:r>
      <w:r w:rsidRPr="0070478C">
        <w:rPr>
          <w:rFonts w:ascii="Arial" w:hAnsi="Arial" w:cs="Arial"/>
          <w:sz w:val="22"/>
          <w:szCs w:val="22"/>
        </w:rPr>
        <w:t>usług,</w:t>
      </w:r>
    </w:p>
    <w:p w14:paraId="3703D137" w14:textId="77777777" w:rsidR="00C64D1F" w:rsidRPr="0070478C" w:rsidRDefault="00C64D1F" w:rsidP="00B65058">
      <w:pPr>
        <w:pStyle w:val="Akapitzlist"/>
        <w:numPr>
          <w:ilvl w:val="0"/>
          <w:numId w:val="17"/>
        </w:numPr>
        <w:autoSpaceDE w:val="0"/>
        <w:autoSpaceDN w:val="0"/>
        <w:adjustRightInd w:val="0"/>
        <w:spacing w:after="120"/>
        <w:ind w:left="567" w:hanging="283"/>
        <w:jc w:val="both"/>
        <w:rPr>
          <w:rFonts w:ascii="Arial" w:hAnsi="Arial" w:cs="Arial"/>
          <w:sz w:val="22"/>
          <w:szCs w:val="22"/>
        </w:rPr>
      </w:pPr>
      <w:r w:rsidRPr="0070478C">
        <w:rPr>
          <w:rFonts w:ascii="Arial" w:hAnsi="Arial" w:cs="Arial"/>
          <w:color w:val="000000"/>
          <w:sz w:val="22"/>
          <w:szCs w:val="22"/>
        </w:rPr>
        <w:t xml:space="preserve">zapoznania Wykonawcy z rozmieszczeniem i zasadami obsługi (w podstawowym zakresie): </w:t>
      </w:r>
      <w:r w:rsidR="00732961" w:rsidRPr="0070478C">
        <w:rPr>
          <w:rFonts w:ascii="Arial" w:hAnsi="Arial" w:cs="Arial"/>
          <w:sz w:val="22"/>
          <w:szCs w:val="22"/>
        </w:rPr>
        <w:t xml:space="preserve">istniejących systemów w tym. m. in. ppoż., </w:t>
      </w:r>
      <w:r w:rsidR="00C27C8D" w:rsidRPr="0070478C">
        <w:rPr>
          <w:rFonts w:ascii="Arial" w:hAnsi="Arial" w:cs="Arial"/>
          <w:sz w:val="22"/>
          <w:szCs w:val="22"/>
        </w:rPr>
        <w:t>głównego wyłącznika</w:t>
      </w:r>
      <w:r w:rsidRPr="0070478C">
        <w:rPr>
          <w:rFonts w:ascii="Arial" w:hAnsi="Arial" w:cs="Arial"/>
          <w:sz w:val="22"/>
          <w:szCs w:val="22"/>
        </w:rPr>
        <w:t xml:space="preserve"> prądu</w:t>
      </w:r>
      <w:r w:rsidRPr="0070478C">
        <w:rPr>
          <w:rFonts w:ascii="Arial" w:hAnsi="Arial" w:cs="Arial"/>
          <w:color w:val="000000"/>
          <w:sz w:val="22"/>
          <w:szCs w:val="22"/>
        </w:rPr>
        <w:t xml:space="preserve">, wyłączników ppoż., rozmieszczenia sprzętu ppoż., głównych zaworów wodnych, wyłączników głównych podtrzymujących napięcie </w:t>
      </w:r>
      <w:r w:rsidR="00D129AF" w:rsidRPr="0070478C">
        <w:rPr>
          <w:rFonts w:ascii="Arial" w:hAnsi="Arial" w:cs="Arial"/>
          <w:color w:val="000000"/>
          <w:sz w:val="22"/>
          <w:szCs w:val="22"/>
        </w:rPr>
        <w:t>itp.</w:t>
      </w:r>
    </w:p>
    <w:p w14:paraId="287E09C4"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4</w:t>
      </w:r>
      <w:r w:rsidR="004E2B9A" w:rsidRPr="0070478C">
        <w:rPr>
          <w:rFonts w:ascii="Arial" w:hAnsi="Arial" w:cs="Arial"/>
          <w:sz w:val="22"/>
          <w:szCs w:val="22"/>
        </w:rPr>
        <w:br/>
      </w:r>
      <w:r w:rsidRPr="0070478C">
        <w:rPr>
          <w:rFonts w:ascii="Arial" w:hAnsi="Arial" w:cs="Arial"/>
          <w:sz w:val="22"/>
          <w:szCs w:val="22"/>
        </w:rPr>
        <w:t>Uprawnienia Wykonawcy</w:t>
      </w:r>
      <w:r w:rsidR="008858AB" w:rsidRPr="0070478C">
        <w:rPr>
          <w:rFonts w:ascii="Arial" w:hAnsi="Arial" w:cs="Arial"/>
          <w:sz w:val="22"/>
          <w:szCs w:val="22"/>
        </w:rPr>
        <w:t xml:space="preserve"> i Zamawiającego</w:t>
      </w:r>
    </w:p>
    <w:p w14:paraId="0649756E" w14:textId="77777777" w:rsidR="00CC0D30" w:rsidRPr="0070478C" w:rsidRDefault="00C64D1F" w:rsidP="00CC0D30">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bCs/>
          <w:sz w:val="22"/>
          <w:szCs w:val="22"/>
        </w:rPr>
        <w:t>Wykonawca oświadcza, że</w:t>
      </w:r>
      <w:r w:rsidR="003758D3" w:rsidRPr="0070478C">
        <w:rPr>
          <w:rFonts w:ascii="Arial" w:hAnsi="Arial" w:cs="Arial"/>
          <w:bCs/>
          <w:sz w:val="22"/>
          <w:szCs w:val="22"/>
        </w:rPr>
        <w:t xml:space="preserve"> </w:t>
      </w:r>
      <w:r w:rsidR="00383B42" w:rsidRPr="0070478C">
        <w:rPr>
          <w:rFonts w:ascii="Arial" w:hAnsi="Arial" w:cs="Arial"/>
          <w:bCs/>
          <w:sz w:val="22"/>
          <w:szCs w:val="22"/>
        </w:rPr>
        <w:t>- posiada aktualną wydaną przez (właściwego ministra) …………….………………. koncesję  nr……………………….., z dnia……………..  na prowadzenie działalności gospodarczej w zakresie ochrony osób i mienia.</w:t>
      </w:r>
      <w:r w:rsidR="00CC0D30" w:rsidRPr="0070478C">
        <w:rPr>
          <w:rFonts w:ascii="Arial" w:hAnsi="Arial" w:cs="Arial"/>
          <w:sz w:val="22"/>
          <w:szCs w:val="22"/>
        </w:rPr>
        <w:t xml:space="preserve"> </w:t>
      </w:r>
    </w:p>
    <w:p w14:paraId="4B2AAC8A" w14:textId="77777777" w:rsidR="00CC0D30" w:rsidRPr="0070478C" w:rsidRDefault="00CC0D30" w:rsidP="00CC0D30">
      <w:pPr>
        <w:autoSpaceDE w:val="0"/>
        <w:autoSpaceDN w:val="0"/>
        <w:adjustRightInd w:val="0"/>
        <w:spacing w:after="120"/>
        <w:ind w:left="284"/>
        <w:jc w:val="both"/>
        <w:rPr>
          <w:rFonts w:ascii="Arial" w:hAnsi="Arial" w:cs="Arial"/>
          <w:i/>
          <w:sz w:val="22"/>
          <w:szCs w:val="22"/>
        </w:rPr>
      </w:pPr>
      <w:r w:rsidRPr="0070478C">
        <w:rPr>
          <w:rFonts w:ascii="Arial" w:hAnsi="Arial" w:cs="Arial"/>
          <w:i/>
          <w:sz w:val="22"/>
          <w:szCs w:val="22"/>
        </w:rPr>
        <w:t>(w przypadku konsorcjum należy podać koncesje wszystkich konsorcjantów)</w:t>
      </w:r>
    </w:p>
    <w:p w14:paraId="3F2A1116" w14:textId="77777777" w:rsidR="00C64D1F" w:rsidRPr="0070478C" w:rsidRDefault="00C64D1F" w:rsidP="005957A4">
      <w:pPr>
        <w:numPr>
          <w:ilvl w:val="0"/>
          <w:numId w:val="14"/>
        </w:numPr>
        <w:autoSpaceDE w:val="0"/>
        <w:autoSpaceDN w:val="0"/>
        <w:adjustRightInd w:val="0"/>
        <w:spacing w:after="120"/>
        <w:ind w:left="284" w:hanging="284"/>
        <w:jc w:val="both"/>
        <w:rPr>
          <w:rFonts w:ascii="Arial" w:hAnsi="Arial" w:cs="Arial"/>
          <w:bCs/>
          <w:sz w:val="22"/>
          <w:szCs w:val="22"/>
        </w:rPr>
      </w:pPr>
      <w:r w:rsidRPr="0070478C">
        <w:rPr>
          <w:rFonts w:ascii="Arial" w:hAnsi="Arial" w:cs="Arial"/>
          <w:bCs/>
          <w:sz w:val="22"/>
          <w:szCs w:val="22"/>
        </w:rPr>
        <w:t>O wszelkich zmianach wprowadzonych do koncesji Wykonawca będzie niezwłocznie informował</w:t>
      </w:r>
      <w:r w:rsidRPr="0070478C">
        <w:rPr>
          <w:rFonts w:ascii="Arial" w:hAnsi="Arial" w:cs="Arial"/>
          <w:sz w:val="22"/>
          <w:szCs w:val="22"/>
        </w:rPr>
        <w:t xml:space="preserve"> </w:t>
      </w:r>
      <w:r w:rsidRPr="0070478C">
        <w:rPr>
          <w:rFonts w:ascii="Arial" w:hAnsi="Arial" w:cs="Arial"/>
          <w:bCs/>
          <w:sz w:val="22"/>
          <w:szCs w:val="22"/>
        </w:rPr>
        <w:t>Zamawiającego.</w:t>
      </w:r>
    </w:p>
    <w:p w14:paraId="4BDE427F" w14:textId="77777777" w:rsidR="00397B84" w:rsidRPr="0070478C" w:rsidRDefault="00397B84" w:rsidP="005957A4">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 xml:space="preserve">W trakcie realizacji umowy Zamawiający uprawniony jest do wykonywania czynności kontrolnych </w:t>
      </w:r>
      <w:r w:rsidRPr="0070478C">
        <w:rPr>
          <w:rFonts w:ascii="Arial" w:hAnsi="Arial" w:cs="Arial"/>
          <w:color w:val="000000"/>
          <w:sz w:val="22"/>
          <w:szCs w:val="22"/>
        </w:rPr>
        <w:t>wobec Wykonawcy odnośnie</w:t>
      </w:r>
      <w:r w:rsidR="001465B5" w:rsidRPr="0070478C">
        <w:rPr>
          <w:rFonts w:ascii="Arial" w:hAnsi="Arial" w:cs="Arial"/>
          <w:sz w:val="22"/>
          <w:szCs w:val="22"/>
        </w:rPr>
        <w:t xml:space="preserve"> spełniania przez Wykonawcę </w:t>
      </w:r>
      <w:r w:rsidRPr="0070478C">
        <w:rPr>
          <w:rFonts w:ascii="Arial" w:hAnsi="Arial" w:cs="Arial"/>
          <w:sz w:val="22"/>
          <w:szCs w:val="22"/>
        </w:rPr>
        <w:t xml:space="preserve">wymogu zatrudnienia na podstawie umowy o pracę osób wykonujących czynności wskazane w § 2 ust. </w:t>
      </w:r>
      <w:r w:rsidR="00C40DFF" w:rsidRPr="0070478C">
        <w:rPr>
          <w:rFonts w:ascii="Arial" w:hAnsi="Arial" w:cs="Arial"/>
          <w:sz w:val="22"/>
          <w:szCs w:val="22"/>
        </w:rPr>
        <w:t>3</w:t>
      </w:r>
      <w:r w:rsidRPr="0070478C">
        <w:rPr>
          <w:rFonts w:ascii="Arial" w:hAnsi="Arial" w:cs="Arial"/>
          <w:sz w:val="22"/>
          <w:szCs w:val="22"/>
        </w:rPr>
        <w:t xml:space="preserve">. Zamawiający uprawniony jest w szczególności do: </w:t>
      </w:r>
    </w:p>
    <w:p w14:paraId="28A9E33F" w14:textId="77777777" w:rsidR="00B059D0" w:rsidRPr="0070478C" w:rsidRDefault="00397B84" w:rsidP="000358A6">
      <w:pPr>
        <w:pStyle w:val="Akapitzlist"/>
        <w:numPr>
          <w:ilvl w:val="0"/>
          <w:numId w:val="25"/>
        </w:numPr>
        <w:ind w:left="1134" w:hanging="425"/>
        <w:contextualSpacing/>
        <w:jc w:val="both"/>
        <w:rPr>
          <w:rFonts w:ascii="Arial" w:hAnsi="Arial" w:cs="Arial"/>
          <w:sz w:val="22"/>
          <w:szCs w:val="22"/>
        </w:rPr>
      </w:pPr>
      <w:r w:rsidRPr="0070478C">
        <w:rPr>
          <w:rFonts w:ascii="Arial" w:hAnsi="Arial" w:cs="Arial"/>
          <w:sz w:val="22"/>
          <w:szCs w:val="22"/>
        </w:rPr>
        <w:t>żądania oświadczeń i dokumentów w zakresie potwierdzenia spełniania ww. wymogów i dokonywania ich oceny,</w:t>
      </w:r>
    </w:p>
    <w:p w14:paraId="187FAAF3" w14:textId="77777777" w:rsidR="00B059D0" w:rsidRPr="0070478C" w:rsidRDefault="00397B84" w:rsidP="000358A6">
      <w:pPr>
        <w:pStyle w:val="Akapitzlist"/>
        <w:numPr>
          <w:ilvl w:val="0"/>
          <w:numId w:val="25"/>
        </w:numPr>
        <w:ind w:left="1134" w:hanging="425"/>
        <w:contextualSpacing/>
        <w:jc w:val="both"/>
        <w:rPr>
          <w:rFonts w:ascii="Arial" w:hAnsi="Arial" w:cs="Arial"/>
          <w:sz w:val="22"/>
          <w:szCs w:val="22"/>
        </w:rPr>
      </w:pPr>
      <w:r w:rsidRPr="0070478C">
        <w:rPr>
          <w:rFonts w:ascii="Arial" w:hAnsi="Arial" w:cs="Arial"/>
          <w:sz w:val="22"/>
          <w:szCs w:val="22"/>
        </w:rPr>
        <w:t>żądania wyjaśnień w przypadku wątpliwości w zakresie potwierdzenia spełniania ww. wymogów.</w:t>
      </w:r>
    </w:p>
    <w:p w14:paraId="74CDF58E" w14:textId="77777777" w:rsidR="00397B84" w:rsidRPr="0070478C" w:rsidRDefault="00397B84" w:rsidP="005957A4">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W trakcie realizacji umowy</w:t>
      </w:r>
      <w:r w:rsidR="00B47966" w:rsidRPr="0070478C">
        <w:rPr>
          <w:rFonts w:ascii="Arial" w:hAnsi="Arial" w:cs="Arial"/>
          <w:sz w:val="22"/>
          <w:szCs w:val="22"/>
        </w:rPr>
        <w:t>,</w:t>
      </w:r>
      <w:r w:rsidRPr="0070478C">
        <w:rPr>
          <w:rFonts w:ascii="Arial" w:hAnsi="Arial" w:cs="Arial"/>
          <w:sz w:val="22"/>
          <w:szCs w:val="22"/>
        </w:rPr>
        <w:t xml:space="preserve"> na każde wezwanie Zamawiającego w wyznaczonym w tym wezwaniu terminie</w:t>
      </w:r>
      <w:r w:rsidR="00B47966" w:rsidRPr="0070478C">
        <w:rPr>
          <w:rFonts w:ascii="Arial" w:hAnsi="Arial" w:cs="Arial"/>
          <w:sz w:val="22"/>
          <w:szCs w:val="22"/>
        </w:rPr>
        <w:t>,</w:t>
      </w:r>
      <w:r w:rsidRPr="0070478C">
        <w:rPr>
          <w:rFonts w:ascii="Arial" w:hAnsi="Arial" w:cs="Arial"/>
          <w:sz w:val="22"/>
          <w:szCs w:val="22"/>
        </w:rPr>
        <w:t xml:space="preserve"> Wykonawca przedłoży Zamawiającemu wskazane poniżej dowody </w:t>
      </w:r>
      <w:r w:rsidR="003A2008" w:rsidRPr="0070478C">
        <w:rPr>
          <w:rFonts w:ascii="Arial" w:hAnsi="Arial" w:cs="Arial"/>
          <w:sz w:val="22"/>
          <w:szCs w:val="22"/>
        </w:rPr>
        <w:t xml:space="preserve">w </w:t>
      </w:r>
      <w:r w:rsidRPr="0070478C">
        <w:rPr>
          <w:rFonts w:ascii="Arial" w:hAnsi="Arial" w:cs="Arial"/>
          <w:sz w:val="22"/>
          <w:szCs w:val="22"/>
        </w:rPr>
        <w:t xml:space="preserve">celu potwierdzenia spełnienia wymogu zatrudnienia na podstawie umowy o pracę przez Wykonawcę osób wykonujących </w:t>
      </w:r>
      <w:r w:rsidR="004D3CFA" w:rsidRPr="0070478C">
        <w:rPr>
          <w:rFonts w:ascii="Arial" w:hAnsi="Arial" w:cs="Arial"/>
          <w:sz w:val="22"/>
          <w:szCs w:val="22"/>
        </w:rPr>
        <w:t xml:space="preserve">wskazane w § 1 czynności </w:t>
      </w:r>
      <w:r w:rsidRPr="0070478C">
        <w:rPr>
          <w:rFonts w:ascii="Arial" w:hAnsi="Arial" w:cs="Arial"/>
          <w:sz w:val="22"/>
          <w:szCs w:val="22"/>
        </w:rPr>
        <w:t>w trakcie realizacji umowy:</w:t>
      </w:r>
    </w:p>
    <w:p w14:paraId="1C523B27" w14:textId="77777777" w:rsidR="00B059D0" w:rsidRPr="0070478C" w:rsidRDefault="00397B84" w:rsidP="000358A6">
      <w:pPr>
        <w:pStyle w:val="Akapitzlist"/>
        <w:numPr>
          <w:ilvl w:val="0"/>
          <w:numId w:val="26"/>
        </w:numPr>
        <w:ind w:left="709" w:hanging="283"/>
        <w:contextualSpacing/>
        <w:jc w:val="both"/>
        <w:rPr>
          <w:rFonts w:ascii="Arial" w:hAnsi="Arial" w:cs="Arial"/>
          <w:i/>
          <w:sz w:val="22"/>
          <w:szCs w:val="22"/>
        </w:rPr>
      </w:pPr>
      <w:r w:rsidRPr="0070478C">
        <w:rPr>
          <w:rFonts w:ascii="Arial" w:hAnsi="Arial" w:cs="Arial"/>
          <w:b/>
          <w:sz w:val="22"/>
          <w:szCs w:val="22"/>
        </w:rPr>
        <w:t xml:space="preserve">oświadczenie Wykonawcy </w:t>
      </w:r>
      <w:r w:rsidRPr="0070478C">
        <w:rPr>
          <w:rFonts w:ascii="Arial" w:hAnsi="Arial" w:cs="Arial"/>
          <w:sz w:val="22"/>
          <w:szCs w:val="22"/>
        </w:rPr>
        <w:t xml:space="preserve">o zatrudnieniu na podstawie umowy </w:t>
      </w:r>
      <w:r w:rsidR="003A2008" w:rsidRPr="0070478C">
        <w:rPr>
          <w:rFonts w:ascii="Arial" w:hAnsi="Arial" w:cs="Arial"/>
          <w:sz w:val="22"/>
          <w:szCs w:val="22"/>
        </w:rPr>
        <w:t xml:space="preserve">o </w:t>
      </w:r>
      <w:r w:rsidRPr="0070478C">
        <w:rPr>
          <w:rFonts w:ascii="Arial" w:hAnsi="Arial" w:cs="Arial"/>
          <w:sz w:val="22"/>
          <w:szCs w:val="22"/>
        </w:rPr>
        <w:t>pracę osób wykonujących czynności, których dotyczy wezwanie Zamawiającego.</w:t>
      </w:r>
      <w:r w:rsidRPr="0070478C">
        <w:rPr>
          <w:rFonts w:ascii="Arial" w:hAnsi="Arial" w:cs="Arial"/>
          <w:b/>
          <w:sz w:val="22"/>
          <w:szCs w:val="22"/>
        </w:rPr>
        <w:t xml:space="preserve"> </w:t>
      </w:r>
      <w:r w:rsidRPr="0070478C">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9B416AB" w14:textId="77777777" w:rsidR="002C2B35" w:rsidRPr="0070478C" w:rsidRDefault="00397B84"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 xml:space="preserve">poświadczoną za zgodność z oryginałem odpowiednio przez Wykonawcę </w:t>
      </w:r>
      <w:r w:rsidRPr="0070478C">
        <w:rPr>
          <w:rFonts w:ascii="Arial" w:hAnsi="Arial" w:cs="Arial"/>
          <w:b/>
          <w:sz w:val="22"/>
          <w:szCs w:val="22"/>
        </w:rPr>
        <w:t>kopię umowy/umów o pracę</w:t>
      </w:r>
      <w:r w:rsidRPr="0070478C">
        <w:rPr>
          <w:rFonts w:ascii="Arial" w:hAnsi="Arial" w:cs="Arial"/>
          <w:sz w:val="22"/>
          <w:szCs w:val="22"/>
        </w:rPr>
        <w:t xml:space="preserve"> osób wykonujących w trakcie realizacji umowy czynności, których dotyczy ww. oświadczenie Wykonawcy </w:t>
      </w:r>
      <w:r w:rsidRPr="0070478C">
        <w:rPr>
          <w:rFonts w:ascii="Arial" w:hAnsi="Arial" w:cs="Arial"/>
          <w:color w:val="000000"/>
          <w:sz w:val="22"/>
          <w:szCs w:val="22"/>
        </w:rPr>
        <w:t>(wraz z dokumentem regulującym zakres obowiązków, jeżeli został sporządzony). Kopia</w:t>
      </w:r>
      <w:r w:rsidRPr="0070478C">
        <w:rPr>
          <w:rFonts w:ascii="Arial" w:hAnsi="Arial" w:cs="Arial"/>
          <w:sz w:val="22"/>
          <w:szCs w:val="22"/>
        </w:rPr>
        <w:t xml:space="preserve"> umowy/umów powinna zostać zanonimizowana w sposób zapewniający ochronę danych osobowych pracowników, zgodnie z </w:t>
      </w:r>
      <w:r w:rsidR="004D3CFA" w:rsidRPr="0070478C">
        <w:rPr>
          <w:rFonts w:ascii="Arial" w:hAnsi="Arial" w:cs="Arial"/>
          <w:sz w:val="22"/>
          <w:szCs w:val="22"/>
        </w:rPr>
        <w:t xml:space="preserve">obowiązującymi przepisami </w:t>
      </w:r>
    </w:p>
    <w:p w14:paraId="2CD66D3F" w14:textId="77777777" w:rsidR="00B059D0" w:rsidRPr="0070478C" w:rsidRDefault="00397B84"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b/>
          <w:sz w:val="22"/>
          <w:szCs w:val="22"/>
        </w:rPr>
        <w:lastRenderedPageBreak/>
        <w:t>zaświadczenie właściwego oddziału ZUS,</w:t>
      </w:r>
      <w:r w:rsidRPr="0070478C">
        <w:rPr>
          <w:rFonts w:ascii="Arial" w:hAnsi="Arial" w:cs="Arial"/>
          <w:sz w:val="22"/>
          <w:szCs w:val="22"/>
        </w:rPr>
        <w:t xml:space="preserve"> potwierdzające opłacanie </w:t>
      </w:r>
      <w:r w:rsidRPr="0070478C">
        <w:rPr>
          <w:rFonts w:ascii="Arial" w:hAnsi="Arial" w:cs="Arial"/>
          <w:color w:val="000000"/>
          <w:sz w:val="22"/>
          <w:szCs w:val="22"/>
        </w:rPr>
        <w:t>przez Wykonawcę składek na ubezpieczenia</w:t>
      </w:r>
      <w:r w:rsidRPr="0070478C">
        <w:rPr>
          <w:rFonts w:ascii="Arial" w:hAnsi="Arial" w:cs="Arial"/>
          <w:sz w:val="22"/>
          <w:szCs w:val="22"/>
        </w:rPr>
        <w:t xml:space="preserve"> społeczne i zdrowotne z tytułu zatrudnienia na podstawie umów o pracę za ostatni okres rozliczeniowy;</w:t>
      </w:r>
    </w:p>
    <w:p w14:paraId="3929DC89" w14:textId="77777777" w:rsidR="00502530" w:rsidRPr="0070478C" w:rsidRDefault="00397B84"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 xml:space="preserve">poświadczoną za zgodność z oryginałem odpowiednio przez Wykonawcę </w:t>
      </w:r>
      <w:r w:rsidRPr="0070478C">
        <w:rPr>
          <w:rFonts w:ascii="Arial" w:hAnsi="Arial" w:cs="Arial"/>
          <w:b/>
          <w:sz w:val="22"/>
          <w:szCs w:val="22"/>
        </w:rPr>
        <w:t>kopię dowodu potwierdzającego zgłoszenie pracownika przez pracodawcę do ubezpieczeń</w:t>
      </w:r>
      <w:r w:rsidRPr="0070478C">
        <w:rPr>
          <w:rFonts w:ascii="Arial" w:hAnsi="Arial" w:cs="Arial"/>
          <w:sz w:val="22"/>
          <w:szCs w:val="22"/>
        </w:rPr>
        <w:t xml:space="preserve">, zanonimizowaną w sposób zapewniający ochronę danych osobowych pracowników, zgodnie z </w:t>
      </w:r>
      <w:r w:rsidR="00502530" w:rsidRPr="0070478C">
        <w:rPr>
          <w:rFonts w:ascii="Arial" w:hAnsi="Arial" w:cs="Arial"/>
          <w:sz w:val="22"/>
          <w:szCs w:val="22"/>
        </w:rPr>
        <w:t xml:space="preserve">obowiązującymi </w:t>
      </w:r>
      <w:r w:rsidRPr="0070478C">
        <w:rPr>
          <w:rFonts w:ascii="Arial" w:hAnsi="Arial" w:cs="Arial"/>
          <w:sz w:val="22"/>
          <w:szCs w:val="22"/>
        </w:rPr>
        <w:t xml:space="preserve">przepisami </w:t>
      </w:r>
      <w:r w:rsidR="00502530" w:rsidRPr="0070478C">
        <w:rPr>
          <w:rFonts w:ascii="Arial" w:hAnsi="Arial" w:cs="Arial"/>
          <w:sz w:val="22"/>
          <w:szCs w:val="22"/>
        </w:rPr>
        <w:t xml:space="preserve"> Imię i Nazwisko pracownika nie podlega </w:t>
      </w:r>
      <w:proofErr w:type="spellStart"/>
      <w:r w:rsidR="00502530" w:rsidRPr="0070478C">
        <w:rPr>
          <w:rFonts w:ascii="Arial" w:hAnsi="Arial" w:cs="Arial"/>
          <w:sz w:val="22"/>
          <w:szCs w:val="22"/>
        </w:rPr>
        <w:t>anonimizacji</w:t>
      </w:r>
      <w:proofErr w:type="spellEnd"/>
      <w:r w:rsidR="00502530" w:rsidRPr="0070478C">
        <w:rPr>
          <w:rFonts w:ascii="Arial" w:hAnsi="Arial" w:cs="Arial"/>
          <w:sz w:val="22"/>
          <w:szCs w:val="22"/>
        </w:rPr>
        <w:t>;</w:t>
      </w:r>
    </w:p>
    <w:p w14:paraId="15FE34A9" w14:textId="77777777" w:rsidR="00502530" w:rsidRPr="0070478C" w:rsidRDefault="00502530"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poświadczone za zgodność z oryginałem przez Wykonawcę kopie deklaracji ZUS RCA pracownika za poszczególne miesiące realizacji zamówienia,</w:t>
      </w:r>
    </w:p>
    <w:p w14:paraId="5436F669" w14:textId="77777777" w:rsidR="002D6E19" w:rsidRPr="0070478C" w:rsidRDefault="002D6E19" w:rsidP="000358A6">
      <w:pPr>
        <w:pStyle w:val="Akapitzlist"/>
        <w:numPr>
          <w:ilvl w:val="0"/>
          <w:numId w:val="26"/>
        </w:numPr>
        <w:ind w:left="709" w:hanging="283"/>
        <w:contextualSpacing/>
        <w:jc w:val="both"/>
        <w:rPr>
          <w:rFonts w:ascii="Arial" w:hAnsi="Arial" w:cs="Arial"/>
          <w:color w:val="000000"/>
          <w:sz w:val="22"/>
          <w:szCs w:val="22"/>
        </w:rPr>
      </w:pPr>
      <w:r w:rsidRPr="0070478C">
        <w:rPr>
          <w:rFonts w:ascii="Arial" w:hAnsi="Arial" w:cs="Arial"/>
          <w:sz w:val="22"/>
          <w:szCs w:val="22"/>
        </w:rPr>
        <w:t xml:space="preserve">dokumenty potwierdzające niepełnosprawność osób świadczących bezpośrednią ochronę (orzeczenia o niepełnosprawności), </w:t>
      </w:r>
    </w:p>
    <w:p w14:paraId="5B97EAC4" w14:textId="77777777" w:rsidR="002C2B35" w:rsidRPr="0070478C" w:rsidRDefault="002D6E19"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posiadające aktualne zaświadczenie o dopuszczeniu do pracy osób niepełnosprawnych świadczących bezpośrednią ochronę,</w:t>
      </w:r>
      <w:r w:rsidR="00502530" w:rsidRPr="0070478C">
        <w:rPr>
          <w:rFonts w:ascii="Arial" w:hAnsi="Arial" w:cs="Arial"/>
          <w:sz w:val="22"/>
          <w:szCs w:val="22"/>
        </w:rPr>
        <w:t xml:space="preserve"> </w:t>
      </w:r>
    </w:p>
    <w:p w14:paraId="6E164C20" w14:textId="77777777" w:rsidR="00502530" w:rsidRPr="0070478C" w:rsidRDefault="00502530" w:rsidP="002C2B35">
      <w:pPr>
        <w:ind w:left="426"/>
        <w:contextualSpacing/>
        <w:jc w:val="both"/>
        <w:rPr>
          <w:rFonts w:ascii="Arial" w:hAnsi="Arial" w:cs="Arial"/>
          <w:sz w:val="22"/>
          <w:szCs w:val="22"/>
        </w:rPr>
      </w:pPr>
      <w:r w:rsidRPr="0070478C">
        <w:rPr>
          <w:rFonts w:ascii="Arial" w:hAnsi="Arial" w:cs="Arial"/>
          <w:sz w:val="22"/>
          <w:szCs w:val="22"/>
        </w:rPr>
        <w:t>przy czym kopie ww. dokumentów/dowodów winny zostać zanonimizowane w sposób zapewniający ochronę danych osobowych pracowników, zgodnie z  obowiązującymi przepisami (tj. w szczególności</w:t>
      </w:r>
      <w:r w:rsidRPr="0070478C">
        <w:rPr>
          <w:rStyle w:val="Zakotwiczenieprzypisudolnego"/>
          <w:rFonts w:ascii="Arial" w:hAnsi="Arial" w:cs="Arial"/>
          <w:sz w:val="22"/>
          <w:szCs w:val="22"/>
        </w:rPr>
        <w:footnoteReference w:id="1"/>
      </w:r>
      <w:r w:rsidRPr="0070478C">
        <w:rPr>
          <w:rFonts w:ascii="Arial" w:hAnsi="Arial" w:cs="Arial"/>
          <w:sz w:val="22"/>
          <w:szCs w:val="22"/>
        </w:rPr>
        <w:t xml:space="preserve"> bez adresów, nr PESEL pracowników). Informacje takie jak: Imię i nazwisko pracownika, data zawarcia umowy, rodzaj umowy o pracę i wymiar etatu powinny być możliwe do zidentyfikowania.</w:t>
      </w:r>
    </w:p>
    <w:p w14:paraId="6873492E" w14:textId="77777777" w:rsidR="002D6E19" w:rsidRPr="0070478C" w:rsidRDefault="00502530" w:rsidP="00F95D8E">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W przypadku uzasadnionych wątpliwości, co do przestrzegania prawa pracy przez Wykonawcę Zamawiający może zwrócić się o przeprowadzenie kontroli przez Państwową Inspekcję Pracy</w:t>
      </w:r>
      <w:r w:rsidR="00467E7B" w:rsidRPr="0070478C">
        <w:rPr>
          <w:rFonts w:ascii="Arial" w:hAnsi="Arial" w:cs="Arial"/>
          <w:sz w:val="22"/>
          <w:szCs w:val="22"/>
        </w:rPr>
        <w:t>.</w:t>
      </w:r>
    </w:p>
    <w:p w14:paraId="29CB56BC"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5</w:t>
      </w:r>
      <w:r w:rsidR="004E2B9A" w:rsidRPr="0070478C">
        <w:rPr>
          <w:rFonts w:ascii="Arial" w:hAnsi="Arial" w:cs="Arial"/>
          <w:sz w:val="22"/>
          <w:szCs w:val="22"/>
        </w:rPr>
        <w:br/>
      </w:r>
      <w:r w:rsidRPr="0070478C">
        <w:rPr>
          <w:rFonts w:ascii="Arial" w:hAnsi="Arial" w:cs="Arial"/>
          <w:sz w:val="22"/>
          <w:szCs w:val="22"/>
        </w:rPr>
        <w:t>Osoby wskazane do kontaktu</w:t>
      </w:r>
    </w:p>
    <w:p w14:paraId="78CB28C9" w14:textId="77777777" w:rsidR="00A54C2F" w:rsidRPr="0070478C" w:rsidRDefault="00C64D1F" w:rsidP="00E401C1">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Ze strony Zamawiającego w zakresie przedmiotu umowy wyznaczonym do kontaktu jest:</w:t>
      </w:r>
    </w:p>
    <w:p w14:paraId="24E89398" w14:textId="457D1CDA" w:rsidR="00B059D0" w:rsidRPr="0070478C" w:rsidRDefault="00C64D1F" w:rsidP="000358A6">
      <w:pPr>
        <w:pStyle w:val="Akapitzlist"/>
        <w:numPr>
          <w:ilvl w:val="0"/>
          <w:numId w:val="33"/>
        </w:numPr>
        <w:jc w:val="both"/>
        <w:rPr>
          <w:rFonts w:ascii="Arial" w:hAnsi="Arial" w:cs="Arial"/>
          <w:sz w:val="22"/>
          <w:szCs w:val="22"/>
        </w:rPr>
      </w:pPr>
      <w:r w:rsidRPr="0070478C">
        <w:rPr>
          <w:rFonts w:ascii="Arial" w:hAnsi="Arial" w:cs="Arial"/>
          <w:sz w:val="22"/>
          <w:szCs w:val="22"/>
        </w:rPr>
        <w:t>Pan</w:t>
      </w:r>
      <w:r w:rsidR="00F84922">
        <w:rPr>
          <w:rFonts w:ascii="Arial" w:hAnsi="Arial" w:cs="Arial"/>
          <w:sz w:val="22"/>
          <w:szCs w:val="22"/>
        </w:rPr>
        <w:t>/i …………………..</w:t>
      </w:r>
      <w:r w:rsidRPr="0070478C">
        <w:rPr>
          <w:rFonts w:ascii="Arial" w:hAnsi="Arial" w:cs="Arial"/>
          <w:sz w:val="22"/>
          <w:szCs w:val="22"/>
        </w:rPr>
        <w:t>, tel</w:t>
      </w:r>
      <w:r w:rsidR="00A54C2F" w:rsidRPr="0070478C">
        <w:rPr>
          <w:rFonts w:ascii="Arial" w:hAnsi="Arial" w:cs="Arial"/>
          <w:sz w:val="22"/>
          <w:szCs w:val="22"/>
        </w:rPr>
        <w:t>.</w:t>
      </w:r>
      <w:r w:rsidR="00C12C1E" w:rsidRPr="0070478C">
        <w:rPr>
          <w:rFonts w:ascii="Arial" w:hAnsi="Arial" w:cs="Arial"/>
          <w:sz w:val="22"/>
          <w:szCs w:val="22"/>
        </w:rPr>
        <w:t xml:space="preserve"> </w:t>
      </w:r>
      <w:r w:rsidR="00F84922">
        <w:rPr>
          <w:rFonts w:ascii="Arial" w:hAnsi="Arial" w:cs="Arial"/>
          <w:sz w:val="22"/>
          <w:szCs w:val="22"/>
        </w:rPr>
        <w:t>………………..</w:t>
      </w:r>
      <w:r w:rsidRPr="0070478C">
        <w:rPr>
          <w:rFonts w:ascii="Arial" w:hAnsi="Arial" w:cs="Arial"/>
          <w:sz w:val="22"/>
          <w:szCs w:val="22"/>
        </w:rPr>
        <w:t xml:space="preserve">, e-mail: </w:t>
      </w:r>
      <w:hyperlink r:id="rId10" w:history="1">
        <w:r w:rsidR="00C12C1E" w:rsidRPr="0070478C">
          <w:rPr>
            <w:rStyle w:val="Hipercze"/>
            <w:rFonts w:ascii="Arial" w:hAnsi="Arial" w:cs="Arial"/>
            <w:sz w:val="22"/>
            <w:szCs w:val="22"/>
          </w:rPr>
          <w:t>funduszskladkowy@fsusr.gov.pl</w:t>
        </w:r>
      </w:hyperlink>
      <w:r w:rsidR="00C12C1E" w:rsidRPr="0070478C">
        <w:rPr>
          <w:rFonts w:ascii="Arial" w:hAnsi="Arial" w:cs="Arial"/>
          <w:sz w:val="22"/>
          <w:szCs w:val="22"/>
        </w:rPr>
        <w:t xml:space="preserve"> </w:t>
      </w:r>
    </w:p>
    <w:p w14:paraId="0972E957" w14:textId="77777777" w:rsidR="00C2623A" w:rsidRPr="0070478C" w:rsidRDefault="006B1F91" w:rsidP="000358A6">
      <w:pPr>
        <w:pStyle w:val="Akapitzlist"/>
        <w:numPr>
          <w:ilvl w:val="0"/>
          <w:numId w:val="33"/>
        </w:numPr>
        <w:jc w:val="both"/>
        <w:rPr>
          <w:rFonts w:ascii="Arial" w:hAnsi="Arial" w:cs="Arial"/>
          <w:sz w:val="22"/>
          <w:szCs w:val="22"/>
        </w:rPr>
      </w:pPr>
      <w:r w:rsidRPr="0070478C">
        <w:rPr>
          <w:rFonts w:ascii="Arial" w:hAnsi="Arial" w:cs="Arial"/>
          <w:sz w:val="22"/>
          <w:szCs w:val="22"/>
        </w:rPr>
        <w:t xml:space="preserve">Administrator </w:t>
      </w:r>
      <w:r w:rsidR="00886C87" w:rsidRPr="0070478C">
        <w:rPr>
          <w:rFonts w:ascii="Arial" w:hAnsi="Arial" w:cs="Arial"/>
          <w:sz w:val="22"/>
          <w:szCs w:val="22"/>
        </w:rPr>
        <w:t>nieruchomości</w:t>
      </w:r>
      <w:r w:rsidR="00C12C1E" w:rsidRPr="0070478C">
        <w:rPr>
          <w:rFonts w:ascii="Arial" w:hAnsi="Arial" w:cs="Arial"/>
          <w:sz w:val="22"/>
          <w:szCs w:val="22"/>
        </w:rPr>
        <w:t xml:space="preserve"> </w:t>
      </w:r>
      <w:r w:rsidRPr="0070478C">
        <w:rPr>
          <w:rFonts w:ascii="Arial" w:hAnsi="Arial" w:cs="Arial"/>
          <w:sz w:val="22"/>
          <w:szCs w:val="22"/>
        </w:rPr>
        <w:t xml:space="preserve">– </w:t>
      </w:r>
      <w:r w:rsidR="006F0AB7" w:rsidRPr="0070478C">
        <w:rPr>
          <w:rFonts w:ascii="Arial" w:hAnsi="Arial" w:cs="Arial"/>
          <w:sz w:val="22"/>
          <w:szCs w:val="22"/>
        </w:rPr>
        <w:t>z ramienia firmy</w:t>
      </w:r>
      <w:r w:rsidR="00E53FA1" w:rsidRPr="0070478C">
        <w:rPr>
          <w:rFonts w:ascii="Arial" w:hAnsi="Arial" w:cs="Arial"/>
          <w:sz w:val="22"/>
          <w:szCs w:val="22"/>
        </w:rPr>
        <w:t>. – p., tel., e-mail:.</w:t>
      </w:r>
    </w:p>
    <w:p w14:paraId="186E6E26" w14:textId="77777777" w:rsidR="00AD2D0C" w:rsidRPr="0070478C" w:rsidRDefault="00C64D1F" w:rsidP="00C2623A">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Ze strony Wykonawcy w zakresie przedmiotu umowy wyznaczonym do kontaktu jest</w:t>
      </w:r>
      <w:r w:rsidR="00F9474B" w:rsidRPr="0070478C">
        <w:rPr>
          <w:rFonts w:ascii="Arial" w:hAnsi="Arial" w:cs="Arial"/>
          <w:sz w:val="22"/>
          <w:szCs w:val="22"/>
        </w:rPr>
        <w:t>/są</w:t>
      </w:r>
      <w:r w:rsidRPr="0070478C">
        <w:rPr>
          <w:rFonts w:ascii="Arial" w:hAnsi="Arial" w:cs="Arial"/>
          <w:sz w:val="22"/>
          <w:szCs w:val="22"/>
        </w:rPr>
        <w:t>:</w:t>
      </w:r>
    </w:p>
    <w:p w14:paraId="5F845C7A" w14:textId="77777777" w:rsidR="00C64D1F" w:rsidRPr="0070478C" w:rsidRDefault="008C7313" w:rsidP="00C2623A">
      <w:pPr>
        <w:ind w:left="360"/>
        <w:jc w:val="both"/>
        <w:rPr>
          <w:rFonts w:ascii="Arial" w:hAnsi="Arial" w:cs="Arial"/>
          <w:sz w:val="22"/>
          <w:szCs w:val="22"/>
        </w:rPr>
      </w:pPr>
      <w:r w:rsidRPr="0070478C">
        <w:rPr>
          <w:rFonts w:ascii="Arial" w:hAnsi="Arial" w:cs="Arial"/>
          <w:sz w:val="22"/>
          <w:szCs w:val="22"/>
        </w:rPr>
        <w:t>Pan/i</w:t>
      </w:r>
      <w:r w:rsidR="006F78F3" w:rsidRPr="0070478C">
        <w:rPr>
          <w:rFonts w:ascii="Arial" w:hAnsi="Arial" w:cs="Arial"/>
          <w:sz w:val="22"/>
          <w:szCs w:val="22"/>
        </w:rPr>
        <w:t xml:space="preserve"> …………….</w:t>
      </w:r>
      <w:r w:rsidRPr="0070478C">
        <w:rPr>
          <w:rFonts w:ascii="Arial" w:hAnsi="Arial" w:cs="Arial"/>
          <w:sz w:val="22"/>
          <w:szCs w:val="22"/>
        </w:rPr>
        <w:t xml:space="preserve">– koordynator ochrony, </w:t>
      </w:r>
      <w:proofErr w:type="spellStart"/>
      <w:r w:rsidRPr="0070478C">
        <w:rPr>
          <w:rFonts w:ascii="Arial" w:hAnsi="Arial" w:cs="Arial"/>
          <w:sz w:val="22"/>
          <w:szCs w:val="22"/>
        </w:rPr>
        <w:t>tel</w:t>
      </w:r>
      <w:proofErr w:type="spellEnd"/>
      <w:r w:rsidR="006F78F3" w:rsidRPr="0070478C">
        <w:rPr>
          <w:rFonts w:ascii="Arial" w:hAnsi="Arial" w:cs="Arial"/>
          <w:sz w:val="22"/>
          <w:szCs w:val="22"/>
        </w:rPr>
        <w:t>…..</w:t>
      </w:r>
      <w:r w:rsidRPr="0070478C">
        <w:rPr>
          <w:rFonts w:ascii="Arial" w:hAnsi="Arial" w:cs="Arial"/>
          <w:sz w:val="22"/>
          <w:szCs w:val="22"/>
        </w:rPr>
        <w:t xml:space="preserve">  , e-mail: </w:t>
      </w:r>
      <w:r w:rsidR="006F78F3" w:rsidRPr="0070478C">
        <w:rPr>
          <w:rFonts w:ascii="Arial" w:hAnsi="Arial" w:cs="Arial"/>
          <w:sz w:val="22"/>
          <w:szCs w:val="22"/>
        </w:rPr>
        <w:t>……</w:t>
      </w:r>
      <w:r w:rsidRPr="0070478C">
        <w:rPr>
          <w:rFonts w:ascii="Arial" w:hAnsi="Arial" w:cs="Arial"/>
          <w:sz w:val="22"/>
          <w:szCs w:val="22"/>
        </w:rPr>
        <w:t>- bezpośredni przełożony pracowników ochrony fizycznej</w:t>
      </w:r>
      <w:r w:rsidR="002523C7" w:rsidRPr="0070478C">
        <w:rPr>
          <w:rFonts w:ascii="Arial" w:hAnsi="Arial" w:cs="Arial"/>
          <w:sz w:val="22"/>
          <w:szCs w:val="22"/>
        </w:rPr>
        <w:t>.</w:t>
      </w:r>
    </w:p>
    <w:p w14:paraId="73DCA8C2" w14:textId="77777777" w:rsidR="00D56E5A" w:rsidRPr="0070478C" w:rsidRDefault="00D56E5A" w:rsidP="008E5611">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 xml:space="preserve">Osoby wskazane </w:t>
      </w:r>
      <w:r w:rsidR="00872BFA" w:rsidRPr="0070478C">
        <w:rPr>
          <w:rFonts w:ascii="Arial" w:hAnsi="Arial" w:cs="Arial"/>
          <w:sz w:val="22"/>
          <w:szCs w:val="22"/>
        </w:rPr>
        <w:t>w ust. 1</w:t>
      </w:r>
      <w:r w:rsidRPr="0070478C">
        <w:rPr>
          <w:rFonts w:ascii="Arial" w:hAnsi="Arial" w:cs="Arial"/>
          <w:sz w:val="22"/>
          <w:szCs w:val="22"/>
        </w:rPr>
        <w:t xml:space="preserve"> upoważnione są do nadzoru nad realizacją umowy, w tym do podpisywania w imieniu Zamawiającego protokołów odbioru/oględzin związanych z realizacją przedmiotu umowy.</w:t>
      </w:r>
    </w:p>
    <w:p w14:paraId="7342FEA7" w14:textId="77777777" w:rsidR="00C64D1F" w:rsidRPr="0070478C" w:rsidRDefault="00C64D1F" w:rsidP="008E5611">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Zmian</w:t>
      </w:r>
      <w:r w:rsidR="00872BFA" w:rsidRPr="0070478C">
        <w:rPr>
          <w:rFonts w:ascii="Arial" w:hAnsi="Arial" w:cs="Arial"/>
          <w:sz w:val="22"/>
          <w:szCs w:val="22"/>
        </w:rPr>
        <w:t>a</w:t>
      </w:r>
      <w:r w:rsidRPr="0070478C">
        <w:rPr>
          <w:rFonts w:ascii="Arial" w:hAnsi="Arial" w:cs="Arial"/>
          <w:sz w:val="22"/>
          <w:szCs w:val="22"/>
        </w:rPr>
        <w:t xml:space="preserve"> </w:t>
      </w:r>
      <w:r w:rsidR="00872BFA" w:rsidRPr="0070478C">
        <w:rPr>
          <w:rFonts w:ascii="Arial" w:hAnsi="Arial" w:cs="Arial"/>
          <w:sz w:val="22"/>
          <w:szCs w:val="22"/>
        </w:rPr>
        <w:t xml:space="preserve">osób wskazanych </w:t>
      </w:r>
      <w:r w:rsidRPr="0070478C">
        <w:rPr>
          <w:rFonts w:ascii="Arial" w:hAnsi="Arial" w:cs="Arial"/>
          <w:sz w:val="22"/>
          <w:szCs w:val="22"/>
        </w:rPr>
        <w:t xml:space="preserve">w ust. 1 </w:t>
      </w:r>
      <w:r w:rsidR="00267611" w:rsidRPr="0070478C">
        <w:rPr>
          <w:rFonts w:ascii="Arial" w:hAnsi="Arial" w:cs="Arial"/>
          <w:sz w:val="22"/>
          <w:szCs w:val="22"/>
        </w:rPr>
        <w:t xml:space="preserve">i 2 </w:t>
      </w:r>
      <w:r w:rsidRPr="0070478C">
        <w:rPr>
          <w:rFonts w:ascii="Arial" w:hAnsi="Arial" w:cs="Arial"/>
          <w:sz w:val="22"/>
          <w:szCs w:val="22"/>
        </w:rPr>
        <w:t xml:space="preserve">nie wymaga </w:t>
      </w:r>
      <w:r w:rsidR="00872BFA" w:rsidRPr="0070478C">
        <w:rPr>
          <w:rFonts w:ascii="Arial" w:hAnsi="Arial" w:cs="Arial"/>
          <w:sz w:val="22"/>
          <w:szCs w:val="22"/>
        </w:rPr>
        <w:t xml:space="preserve">sporządzenia aneksu do umowy a </w:t>
      </w:r>
      <w:r w:rsidR="00267611" w:rsidRPr="0070478C">
        <w:rPr>
          <w:rFonts w:ascii="Arial" w:hAnsi="Arial" w:cs="Arial"/>
          <w:sz w:val="22"/>
          <w:szCs w:val="22"/>
        </w:rPr>
        <w:t xml:space="preserve">wymaga niezwłocznego pisemnego poinformowania drugiej Strony. </w:t>
      </w:r>
    </w:p>
    <w:p w14:paraId="6C304753" w14:textId="77777777" w:rsidR="002626DE" w:rsidRPr="0070478C" w:rsidRDefault="00C64D1F" w:rsidP="004E2B9A">
      <w:pPr>
        <w:pStyle w:val="Nagwek1"/>
        <w:rPr>
          <w:rFonts w:ascii="Arial" w:hAnsi="Arial" w:cs="Arial"/>
          <w:sz w:val="22"/>
          <w:szCs w:val="22"/>
        </w:rPr>
      </w:pPr>
      <w:r w:rsidRPr="0070478C">
        <w:rPr>
          <w:rFonts w:ascii="Arial" w:hAnsi="Arial" w:cs="Arial"/>
          <w:sz w:val="22"/>
          <w:szCs w:val="22"/>
        </w:rPr>
        <w:t>§ 6</w:t>
      </w:r>
      <w:r w:rsidR="004E2B9A" w:rsidRPr="0070478C">
        <w:rPr>
          <w:rFonts w:ascii="Arial" w:hAnsi="Arial" w:cs="Arial"/>
          <w:sz w:val="22"/>
          <w:szCs w:val="22"/>
        </w:rPr>
        <w:br/>
      </w:r>
      <w:r w:rsidR="002626DE" w:rsidRPr="0070478C">
        <w:rPr>
          <w:rFonts w:ascii="Arial" w:hAnsi="Arial" w:cs="Arial"/>
          <w:color w:val="000000"/>
          <w:sz w:val="22"/>
          <w:szCs w:val="22"/>
        </w:rPr>
        <w:t xml:space="preserve">Wynagrodzenie </w:t>
      </w:r>
      <w:r w:rsidR="002626DE" w:rsidRPr="0070478C">
        <w:rPr>
          <w:rFonts w:ascii="Arial" w:eastAsia="Calibri" w:hAnsi="Arial" w:cs="Arial"/>
          <w:sz w:val="22"/>
          <w:szCs w:val="22"/>
        </w:rPr>
        <w:t>– wartość przedmiotu umowy</w:t>
      </w:r>
    </w:p>
    <w:p w14:paraId="132D2255" w14:textId="77777777" w:rsidR="002626DE" w:rsidRPr="0070478C"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rFonts w:ascii="Arial" w:hAnsi="Arial" w:cs="Arial"/>
          <w:bCs/>
          <w:sz w:val="22"/>
          <w:szCs w:val="22"/>
        </w:rPr>
      </w:pPr>
      <w:r w:rsidRPr="0070478C">
        <w:rPr>
          <w:rFonts w:ascii="Arial" w:hAnsi="Arial" w:cs="Arial"/>
          <w:b/>
          <w:sz w:val="22"/>
          <w:szCs w:val="22"/>
        </w:rPr>
        <w:t>Całkowite wynagrodzenie wynikające z umowy nie przekroczy kwoty</w:t>
      </w:r>
      <w:r w:rsidRPr="0070478C">
        <w:rPr>
          <w:rFonts w:ascii="Arial" w:hAnsi="Arial" w:cs="Arial"/>
          <w:sz w:val="22"/>
          <w:szCs w:val="22"/>
        </w:rPr>
        <w:t xml:space="preserve">: </w:t>
      </w:r>
    </w:p>
    <w:p w14:paraId="458ACF00" w14:textId="77777777" w:rsidR="002037FB" w:rsidRPr="0070478C" w:rsidRDefault="00E57B0B" w:rsidP="002037FB">
      <w:pPr>
        <w:tabs>
          <w:tab w:val="left" w:pos="426"/>
        </w:tabs>
        <w:autoSpaceDE w:val="0"/>
        <w:autoSpaceDN w:val="0"/>
        <w:adjustRightInd w:val="0"/>
        <w:ind w:left="426"/>
        <w:jc w:val="both"/>
        <w:rPr>
          <w:rFonts w:ascii="Arial" w:hAnsi="Arial" w:cs="Arial"/>
          <w:b/>
          <w:sz w:val="22"/>
          <w:szCs w:val="22"/>
        </w:rPr>
      </w:pPr>
      <w:r w:rsidRPr="0070478C">
        <w:rPr>
          <w:rFonts w:ascii="Arial" w:hAnsi="Arial" w:cs="Arial"/>
          <w:b/>
          <w:sz w:val="22"/>
          <w:szCs w:val="22"/>
        </w:rPr>
        <w:t xml:space="preserve">              </w:t>
      </w:r>
      <w:r w:rsidR="002037FB" w:rsidRPr="0070478C">
        <w:rPr>
          <w:rFonts w:ascii="Arial" w:hAnsi="Arial" w:cs="Arial"/>
          <w:b/>
          <w:sz w:val="22"/>
          <w:szCs w:val="22"/>
        </w:rPr>
        <w:t xml:space="preserve">zł netto  + VAT 23% = </w:t>
      </w:r>
      <w:r w:rsidRPr="0070478C">
        <w:rPr>
          <w:rFonts w:ascii="Arial" w:hAnsi="Arial" w:cs="Arial"/>
          <w:b/>
          <w:sz w:val="22"/>
          <w:szCs w:val="22"/>
        </w:rPr>
        <w:t xml:space="preserve">                  </w:t>
      </w:r>
      <w:r w:rsidR="002037FB" w:rsidRPr="0070478C">
        <w:rPr>
          <w:rFonts w:ascii="Arial" w:hAnsi="Arial" w:cs="Arial"/>
          <w:b/>
          <w:sz w:val="22"/>
          <w:szCs w:val="22"/>
        </w:rPr>
        <w:t>zł brutto</w:t>
      </w:r>
    </w:p>
    <w:p w14:paraId="79340EB6" w14:textId="77777777" w:rsidR="002037FB" w:rsidRPr="0070478C" w:rsidRDefault="002037FB" w:rsidP="002037FB">
      <w:pPr>
        <w:tabs>
          <w:tab w:val="left" w:pos="426"/>
        </w:tabs>
        <w:autoSpaceDE w:val="0"/>
        <w:autoSpaceDN w:val="0"/>
        <w:adjustRightInd w:val="0"/>
        <w:ind w:left="426"/>
        <w:jc w:val="both"/>
        <w:rPr>
          <w:rFonts w:ascii="Arial" w:hAnsi="Arial" w:cs="Arial"/>
          <w:b/>
          <w:sz w:val="22"/>
          <w:szCs w:val="22"/>
        </w:rPr>
      </w:pPr>
      <w:r w:rsidRPr="0070478C">
        <w:rPr>
          <w:rFonts w:ascii="Arial" w:hAnsi="Arial" w:cs="Arial"/>
          <w:b/>
          <w:sz w:val="22"/>
          <w:szCs w:val="22"/>
        </w:rPr>
        <w:t xml:space="preserve">/słownie: </w:t>
      </w:r>
      <w:r w:rsidR="00E57B0B" w:rsidRPr="0070478C">
        <w:rPr>
          <w:rFonts w:ascii="Arial" w:hAnsi="Arial" w:cs="Arial"/>
          <w:b/>
          <w:sz w:val="22"/>
          <w:szCs w:val="22"/>
        </w:rPr>
        <w:t xml:space="preserve">                   </w:t>
      </w:r>
      <w:r w:rsidR="00D751DF" w:rsidRPr="0070478C">
        <w:rPr>
          <w:rFonts w:ascii="Arial" w:hAnsi="Arial" w:cs="Arial"/>
          <w:b/>
          <w:sz w:val="22"/>
          <w:szCs w:val="22"/>
        </w:rPr>
        <w:t>00/100</w:t>
      </w:r>
      <w:r w:rsidRPr="0070478C">
        <w:rPr>
          <w:rFonts w:ascii="Arial" w:hAnsi="Arial" w:cs="Arial"/>
          <w:b/>
          <w:sz w:val="22"/>
          <w:szCs w:val="22"/>
        </w:rPr>
        <w:t xml:space="preserve"> złotych brutto/.</w:t>
      </w:r>
    </w:p>
    <w:p w14:paraId="5D25428B" w14:textId="77777777" w:rsidR="002037FB" w:rsidRPr="0070478C" w:rsidRDefault="002037FB" w:rsidP="002037FB">
      <w:pPr>
        <w:tabs>
          <w:tab w:val="left" w:pos="426"/>
        </w:tabs>
        <w:autoSpaceDE w:val="0"/>
        <w:autoSpaceDN w:val="0"/>
        <w:adjustRightInd w:val="0"/>
        <w:ind w:left="426"/>
        <w:jc w:val="both"/>
        <w:rPr>
          <w:rFonts w:ascii="Arial" w:hAnsi="Arial" w:cs="Arial"/>
          <w:sz w:val="22"/>
          <w:szCs w:val="22"/>
        </w:rPr>
      </w:pPr>
      <w:r w:rsidRPr="0070478C">
        <w:rPr>
          <w:rFonts w:ascii="Arial" w:hAnsi="Arial" w:cs="Arial"/>
          <w:sz w:val="22"/>
          <w:szCs w:val="22"/>
        </w:rPr>
        <w:t xml:space="preserve">Wynagrodzenie miesięczne wynikające z umowy nie przekroczy kwoty: </w:t>
      </w:r>
    </w:p>
    <w:p w14:paraId="7976B405" w14:textId="77777777" w:rsidR="002037FB" w:rsidRPr="0070478C" w:rsidRDefault="00E57B0B" w:rsidP="002037FB">
      <w:pPr>
        <w:tabs>
          <w:tab w:val="left" w:pos="426"/>
        </w:tabs>
        <w:autoSpaceDE w:val="0"/>
        <w:autoSpaceDN w:val="0"/>
        <w:adjustRightInd w:val="0"/>
        <w:ind w:left="426"/>
        <w:jc w:val="both"/>
        <w:rPr>
          <w:rFonts w:ascii="Arial" w:hAnsi="Arial" w:cs="Arial"/>
          <w:sz w:val="22"/>
          <w:szCs w:val="22"/>
        </w:rPr>
      </w:pPr>
      <w:r w:rsidRPr="0070478C">
        <w:rPr>
          <w:rFonts w:ascii="Arial" w:hAnsi="Arial" w:cs="Arial"/>
          <w:sz w:val="22"/>
          <w:szCs w:val="22"/>
        </w:rPr>
        <w:t xml:space="preserve">               </w:t>
      </w:r>
      <w:r w:rsidR="002037FB" w:rsidRPr="0070478C">
        <w:rPr>
          <w:rFonts w:ascii="Arial" w:hAnsi="Arial" w:cs="Arial"/>
          <w:sz w:val="22"/>
          <w:szCs w:val="22"/>
        </w:rPr>
        <w:t xml:space="preserve">zł netto  + VAT 23% = </w:t>
      </w:r>
      <w:r w:rsidRPr="0070478C">
        <w:rPr>
          <w:rFonts w:ascii="Arial" w:hAnsi="Arial" w:cs="Arial"/>
          <w:sz w:val="22"/>
          <w:szCs w:val="22"/>
        </w:rPr>
        <w:t xml:space="preserve">                 </w:t>
      </w:r>
      <w:r w:rsidR="002037FB" w:rsidRPr="0070478C">
        <w:rPr>
          <w:rFonts w:ascii="Arial" w:hAnsi="Arial" w:cs="Arial"/>
          <w:sz w:val="22"/>
          <w:szCs w:val="22"/>
        </w:rPr>
        <w:t>zł brutto</w:t>
      </w:r>
    </w:p>
    <w:p w14:paraId="59E528BD" w14:textId="77777777" w:rsidR="002037FB" w:rsidRPr="0070478C" w:rsidRDefault="002037F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 xml:space="preserve">/słownie: </w:t>
      </w:r>
      <w:r w:rsidR="00E57B0B" w:rsidRPr="0070478C">
        <w:rPr>
          <w:rFonts w:ascii="Arial" w:hAnsi="Arial" w:cs="Arial"/>
          <w:sz w:val="22"/>
          <w:szCs w:val="22"/>
        </w:rPr>
        <w:t xml:space="preserve">                                00</w:t>
      </w:r>
      <w:r w:rsidR="00D751DF" w:rsidRPr="0070478C">
        <w:rPr>
          <w:rFonts w:ascii="Arial" w:hAnsi="Arial" w:cs="Arial"/>
          <w:sz w:val="22"/>
          <w:szCs w:val="22"/>
        </w:rPr>
        <w:t xml:space="preserve">/100 </w:t>
      </w:r>
      <w:r w:rsidRPr="0070478C">
        <w:rPr>
          <w:rFonts w:ascii="Arial" w:hAnsi="Arial" w:cs="Arial"/>
          <w:sz w:val="22"/>
          <w:szCs w:val="22"/>
        </w:rPr>
        <w:t>złotych brutto/</w:t>
      </w:r>
    </w:p>
    <w:p w14:paraId="4758BD7E" w14:textId="77777777" w:rsidR="002037FB" w:rsidRPr="0070478C" w:rsidRDefault="002037FB" w:rsidP="002037FB">
      <w:pPr>
        <w:tabs>
          <w:tab w:val="left" w:pos="426"/>
        </w:tabs>
        <w:autoSpaceDE w:val="0"/>
        <w:autoSpaceDN w:val="0"/>
        <w:adjustRightInd w:val="0"/>
        <w:ind w:left="426"/>
        <w:jc w:val="both"/>
        <w:rPr>
          <w:rFonts w:ascii="Arial" w:hAnsi="Arial" w:cs="Arial"/>
          <w:sz w:val="22"/>
          <w:szCs w:val="22"/>
        </w:rPr>
      </w:pPr>
      <w:r w:rsidRPr="0070478C">
        <w:rPr>
          <w:rFonts w:ascii="Arial" w:hAnsi="Arial" w:cs="Arial"/>
          <w:sz w:val="22"/>
          <w:szCs w:val="22"/>
        </w:rPr>
        <w:t>Przy czym:</w:t>
      </w:r>
    </w:p>
    <w:p w14:paraId="326A54A7" w14:textId="77777777" w:rsidR="002037FB" w:rsidRPr="0070478C" w:rsidRDefault="002037F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za pierwszy miesiąc realizacji umowy nie przekroczy kwoty:</w:t>
      </w:r>
    </w:p>
    <w:p w14:paraId="343E6841" w14:textId="77777777" w:rsidR="002037FB" w:rsidRPr="0070478C" w:rsidRDefault="00E57B0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 xml:space="preserve">             </w:t>
      </w:r>
      <w:r w:rsidR="002037FB" w:rsidRPr="0070478C">
        <w:rPr>
          <w:rFonts w:ascii="Arial" w:hAnsi="Arial" w:cs="Arial"/>
          <w:sz w:val="22"/>
          <w:szCs w:val="22"/>
        </w:rPr>
        <w:t xml:space="preserve">zł netto + VAT 23% =  </w:t>
      </w:r>
      <w:r w:rsidRPr="0070478C">
        <w:rPr>
          <w:rFonts w:ascii="Arial" w:hAnsi="Arial" w:cs="Arial"/>
          <w:sz w:val="22"/>
          <w:szCs w:val="22"/>
        </w:rPr>
        <w:t xml:space="preserve">                 </w:t>
      </w:r>
      <w:r w:rsidR="002037FB" w:rsidRPr="0070478C">
        <w:rPr>
          <w:rFonts w:ascii="Arial" w:hAnsi="Arial" w:cs="Arial"/>
          <w:sz w:val="22"/>
          <w:szCs w:val="22"/>
        </w:rPr>
        <w:t xml:space="preserve">zł brutto </w:t>
      </w:r>
    </w:p>
    <w:p w14:paraId="59325A6E" w14:textId="77777777" w:rsidR="002037FB" w:rsidRPr="0070478C" w:rsidRDefault="002037FB" w:rsidP="002037FB">
      <w:pPr>
        <w:tabs>
          <w:tab w:val="left" w:pos="993"/>
        </w:tabs>
        <w:autoSpaceDE w:val="0"/>
        <w:autoSpaceDN w:val="0"/>
        <w:adjustRightInd w:val="0"/>
        <w:ind w:left="993"/>
        <w:jc w:val="both"/>
        <w:rPr>
          <w:rFonts w:ascii="Arial" w:hAnsi="Arial" w:cs="Arial"/>
          <w:sz w:val="22"/>
          <w:szCs w:val="22"/>
        </w:rPr>
      </w:pPr>
      <w:r w:rsidRPr="0070478C">
        <w:rPr>
          <w:rFonts w:ascii="Arial" w:hAnsi="Arial" w:cs="Arial"/>
          <w:sz w:val="22"/>
          <w:szCs w:val="22"/>
        </w:rPr>
        <w:t xml:space="preserve">/słownie: </w:t>
      </w:r>
      <w:r w:rsidR="00E57B0B" w:rsidRPr="0070478C">
        <w:rPr>
          <w:rFonts w:ascii="Arial" w:hAnsi="Arial" w:cs="Arial"/>
          <w:sz w:val="22"/>
          <w:szCs w:val="22"/>
        </w:rPr>
        <w:t xml:space="preserve">                         </w:t>
      </w:r>
      <w:r w:rsidR="00374D73" w:rsidRPr="0070478C">
        <w:rPr>
          <w:rFonts w:ascii="Arial" w:hAnsi="Arial" w:cs="Arial"/>
          <w:sz w:val="22"/>
          <w:szCs w:val="22"/>
        </w:rPr>
        <w:t xml:space="preserve"> </w:t>
      </w:r>
      <w:r w:rsidR="00E57B0B" w:rsidRPr="0070478C">
        <w:rPr>
          <w:rFonts w:ascii="Arial" w:hAnsi="Arial" w:cs="Arial"/>
          <w:sz w:val="22"/>
          <w:szCs w:val="22"/>
        </w:rPr>
        <w:t>00</w:t>
      </w:r>
      <w:r w:rsidR="00A04DCC" w:rsidRPr="0070478C">
        <w:rPr>
          <w:rFonts w:ascii="Arial" w:hAnsi="Arial" w:cs="Arial"/>
          <w:sz w:val="22"/>
          <w:szCs w:val="22"/>
        </w:rPr>
        <w:t>/100</w:t>
      </w:r>
      <w:r w:rsidR="00374D73" w:rsidRPr="0070478C">
        <w:rPr>
          <w:rFonts w:ascii="Arial" w:hAnsi="Arial" w:cs="Arial"/>
          <w:sz w:val="22"/>
          <w:szCs w:val="22"/>
        </w:rPr>
        <w:t xml:space="preserve"> złote</w:t>
      </w:r>
      <w:r w:rsidRPr="0070478C">
        <w:rPr>
          <w:rFonts w:ascii="Arial" w:hAnsi="Arial" w:cs="Arial"/>
          <w:sz w:val="22"/>
          <w:szCs w:val="22"/>
        </w:rPr>
        <w:t xml:space="preserve"> brutto/ </w:t>
      </w:r>
    </w:p>
    <w:p w14:paraId="7BC41F79" w14:textId="77777777" w:rsidR="002037FB" w:rsidRPr="0070478C" w:rsidRDefault="002037F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za ostatni miesiąc realizacji umowy nie przekroczy kwoty:</w:t>
      </w:r>
    </w:p>
    <w:p w14:paraId="2DF86C47" w14:textId="77777777" w:rsidR="002037FB" w:rsidRPr="0070478C" w:rsidRDefault="00E57B0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 xml:space="preserve">                </w:t>
      </w:r>
      <w:r w:rsidR="002037FB" w:rsidRPr="0070478C">
        <w:rPr>
          <w:rFonts w:ascii="Arial" w:hAnsi="Arial" w:cs="Arial"/>
          <w:sz w:val="22"/>
          <w:szCs w:val="22"/>
        </w:rPr>
        <w:t xml:space="preserve">zł netto + VAT 23% =  </w:t>
      </w:r>
      <w:r w:rsidRPr="0070478C">
        <w:rPr>
          <w:rFonts w:ascii="Arial" w:hAnsi="Arial" w:cs="Arial"/>
          <w:sz w:val="22"/>
          <w:szCs w:val="22"/>
        </w:rPr>
        <w:t xml:space="preserve">              </w:t>
      </w:r>
      <w:r w:rsidR="002037FB" w:rsidRPr="0070478C">
        <w:rPr>
          <w:rFonts w:ascii="Arial" w:hAnsi="Arial" w:cs="Arial"/>
          <w:sz w:val="22"/>
          <w:szCs w:val="22"/>
        </w:rPr>
        <w:t xml:space="preserve"> zł brutto </w:t>
      </w:r>
    </w:p>
    <w:p w14:paraId="2E5EBB6F" w14:textId="77777777" w:rsidR="002626DE" w:rsidRPr="0070478C" w:rsidRDefault="002037FB" w:rsidP="002037FB">
      <w:pPr>
        <w:tabs>
          <w:tab w:val="left" w:pos="993"/>
        </w:tabs>
        <w:autoSpaceDE w:val="0"/>
        <w:autoSpaceDN w:val="0"/>
        <w:adjustRightInd w:val="0"/>
        <w:ind w:left="993"/>
        <w:jc w:val="both"/>
        <w:rPr>
          <w:rFonts w:ascii="Arial" w:hAnsi="Arial" w:cs="Arial"/>
          <w:sz w:val="22"/>
          <w:szCs w:val="22"/>
        </w:rPr>
      </w:pPr>
      <w:r w:rsidRPr="0070478C">
        <w:rPr>
          <w:rFonts w:ascii="Arial" w:hAnsi="Arial" w:cs="Arial"/>
          <w:sz w:val="22"/>
          <w:szCs w:val="22"/>
        </w:rPr>
        <w:t xml:space="preserve">/słownie: </w:t>
      </w:r>
      <w:r w:rsidR="00E57B0B" w:rsidRPr="0070478C">
        <w:rPr>
          <w:rFonts w:ascii="Arial" w:hAnsi="Arial" w:cs="Arial"/>
          <w:sz w:val="22"/>
          <w:szCs w:val="22"/>
        </w:rPr>
        <w:t xml:space="preserve">                         00</w:t>
      </w:r>
      <w:r w:rsidR="00A04DCC" w:rsidRPr="0070478C">
        <w:rPr>
          <w:rFonts w:ascii="Arial" w:hAnsi="Arial" w:cs="Arial"/>
          <w:sz w:val="22"/>
          <w:szCs w:val="22"/>
        </w:rPr>
        <w:t>/100</w:t>
      </w:r>
      <w:r w:rsidRPr="0070478C">
        <w:rPr>
          <w:rFonts w:ascii="Arial" w:hAnsi="Arial" w:cs="Arial"/>
          <w:sz w:val="22"/>
          <w:szCs w:val="22"/>
        </w:rPr>
        <w:t xml:space="preserve"> złotych brutto/</w:t>
      </w:r>
      <w:r w:rsidR="00374D73" w:rsidRPr="0070478C">
        <w:rPr>
          <w:rFonts w:ascii="Arial" w:hAnsi="Arial" w:cs="Arial"/>
          <w:sz w:val="22"/>
          <w:szCs w:val="22"/>
        </w:rPr>
        <w:t>.</w:t>
      </w:r>
    </w:p>
    <w:p w14:paraId="03494A6C" w14:textId="77777777" w:rsidR="002626DE" w:rsidRPr="0070478C"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lastRenderedPageBreak/>
        <w:t xml:space="preserve">W przypadku, gdy świadczona usługa ochrony/monitoringu nie obejmuje pełnego okresu miesięcznego, wynagrodzenie miesięczne określone w ust. 1 pomniejszone </w:t>
      </w:r>
      <w:r w:rsidR="00872BFA" w:rsidRPr="0070478C">
        <w:rPr>
          <w:rFonts w:ascii="Arial" w:hAnsi="Arial" w:cs="Arial"/>
          <w:bCs/>
          <w:sz w:val="22"/>
          <w:szCs w:val="22"/>
        </w:rPr>
        <w:t xml:space="preserve">jest </w:t>
      </w:r>
      <w:r w:rsidRPr="0070478C">
        <w:rPr>
          <w:rFonts w:ascii="Arial" w:hAnsi="Arial" w:cs="Arial"/>
          <w:bCs/>
          <w:sz w:val="22"/>
          <w:szCs w:val="22"/>
        </w:rPr>
        <w:t>o ilość stawek dobowych, w których usługa nie była wykonywana. Stawkę dobową wylicza się przez podzielenie stawki miesięcznej przez ilość dni w danym miesiącu.</w:t>
      </w:r>
    </w:p>
    <w:p w14:paraId="2DB8D472" w14:textId="77777777" w:rsidR="002626DE" w:rsidRPr="0070478C"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Wynagrodzenie, o którym mowa w ust. 1 jest </w:t>
      </w:r>
      <w:r w:rsidRPr="0070478C">
        <w:rPr>
          <w:rFonts w:ascii="Arial" w:hAnsi="Arial" w:cs="Arial"/>
          <w:b/>
          <w:bCs/>
          <w:sz w:val="22"/>
          <w:szCs w:val="22"/>
        </w:rPr>
        <w:t>wynagrodzeniem ryczałtowym</w:t>
      </w:r>
      <w:r w:rsidRPr="0070478C">
        <w:rPr>
          <w:rFonts w:ascii="Arial" w:hAnsi="Arial" w:cs="Arial"/>
          <w:bCs/>
          <w:sz w:val="22"/>
          <w:szCs w:val="22"/>
        </w:rPr>
        <w:t>, wyczerpuje wszystkie roszczenia Wykonawcy względem Zamawiającego z tytułu realizacji umowy zawiera wszelkie koszty związane z wykonywaniem przedmiotu umowy i nie ulegnie zmianie podczas realizacji niniejszej umowy, z uwzględnieniem postanowień § 1</w:t>
      </w:r>
      <w:r w:rsidR="00A4134C" w:rsidRPr="0070478C">
        <w:rPr>
          <w:rFonts w:ascii="Arial" w:hAnsi="Arial" w:cs="Arial"/>
          <w:bCs/>
          <w:sz w:val="22"/>
          <w:szCs w:val="22"/>
        </w:rPr>
        <w:t>5</w:t>
      </w:r>
      <w:r w:rsidRPr="0070478C">
        <w:rPr>
          <w:rFonts w:ascii="Arial" w:hAnsi="Arial" w:cs="Arial"/>
          <w:bCs/>
          <w:sz w:val="22"/>
          <w:szCs w:val="22"/>
        </w:rPr>
        <w:t xml:space="preserve"> oraz § 1</w:t>
      </w:r>
      <w:r w:rsidR="00A4134C" w:rsidRPr="0070478C">
        <w:rPr>
          <w:rFonts w:ascii="Arial" w:hAnsi="Arial" w:cs="Arial"/>
          <w:bCs/>
          <w:sz w:val="22"/>
          <w:szCs w:val="22"/>
        </w:rPr>
        <w:t>6</w:t>
      </w:r>
      <w:r w:rsidRPr="0070478C">
        <w:rPr>
          <w:rFonts w:ascii="Arial" w:hAnsi="Arial" w:cs="Arial"/>
          <w:bCs/>
          <w:sz w:val="22"/>
          <w:szCs w:val="22"/>
        </w:rPr>
        <w:t>.</w:t>
      </w:r>
    </w:p>
    <w:p w14:paraId="26BAF0A3" w14:textId="77777777" w:rsidR="002626DE" w:rsidRPr="0070478C" w:rsidRDefault="004E2B9A" w:rsidP="004E2B9A">
      <w:pPr>
        <w:pStyle w:val="Nagwek1"/>
        <w:rPr>
          <w:rFonts w:ascii="Arial" w:hAnsi="Arial" w:cs="Arial"/>
          <w:sz w:val="22"/>
          <w:szCs w:val="22"/>
        </w:rPr>
      </w:pPr>
      <w:r w:rsidRPr="0070478C">
        <w:rPr>
          <w:rFonts w:ascii="Arial" w:hAnsi="Arial" w:cs="Arial"/>
          <w:sz w:val="22"/>
          <w:szCs w:val="22"/>
        </w:rPr>
        <w:t>§ 7</w:t>
      </w:r>
      <w:r w:rsidRPr="0070478C">
        <w:rPr>
          <w:rFonts w:ascii="Arial" w:hAnsi="Arial" w:cs="Arial"/>
          <w:sz w:val="22"/>
          <w:szCs w:val="22"/>
        </w:rPr>
        <w:br/>
      </w:r>
      <w:r w:rsidR="002626DE" w:rsidRPr="0070478C">
        <w:rPr>
          <w:rFonts w:ascii="Arial" w:hAnsi="Arial" w:cs="Arial"/>
          <w:sz w:val="22"/>
          <w:szCs w:val="22"/>
        </w:rPr>
        <w:t>Zasady rozliczeń wynagrodzenia Wykonawcy</w:t>
      </w:r>
    </w:p>
    <w:p w14:paraId="6CAE51D0"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Zapłata wynagrodzenia za wykonanie przedmiotu umowy zostanie zrealizowana </w:t>
      </w:r>
      <w:r w:rsidR="00E57B07" w:rsidRPr="0070478C">
        <w:rPr>
          <w:rFonts w:ascii="Arial" w:hAnsi="Arial" w:cs="Arial"/>
          <w:iCs/>
          <w:sz w:val="22"/>
          <w:szCs w:val="22"/>
        </w:rPr>
        <w:br/>
      </w:r>
      <w:r w:rsidRPr="0070478C">
        <w:rPr>
          <w:rFonts w:ascii="Arial" w:hAnsi="Arial" w:cs="Arial"/>
          <w:iCs/>
          <w:sz w:val="22"/>
          <w:szCs w:val="22"/>
        </w:rPr>
        <w:t>w miesięcznych płatnościach.</w:t>
      </w:r>
    </w:p>
    <w:p w14:paraId="76858608"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Podstawą do wystawienia faktury VAT będzie </w:t>
      </w:r>
      <w:r w:rsidR="00965723" w:rsidRPr="0070478C">
        <w:rPr>
          <w:rFonts w:ascii="Arial" w:hAnsi="Arial" w:cs="Arial"/>
          <w:iCs/>
          <w:sz w:val="22"/>
          <w:szCs w:val="22"/>
        </w:rPr>
        <w:t xml:space="preserve">załączony </w:t>
      </w:r>
      <w:r w:rsidRPr="0070478C">
        <w:rPr>
          <w:rFonts w:ascii="Arial" w:hAnsi="Arial" w:cs="Arial"/>
          <w:iCs/>
          <w:sz w:val="22"/>
          <w:szCs w:val="22"/>
        </w:rPr>
        <w:t xml:space="preserve">i </w:t>
      </w:r>
      <w:r w:rsidR="00965723" w:rsidRPr="0070478C">
        <w:rPr>
          <w:rFonts w:ascii="Arial" w:hAnsi="Arial" w:cs="Arial"/>
          <w:iCs/>
          <w:sz w:val="22"/>
          <w:szCs w:val="22"/>
        </w:rPr>
        <w:t xml:space="preserve">podpisany </w:t>
      </w:r>
      <w:r w:rsidRPr="0070478C">
        <w:rPr>
          <w:rFonts w:ascii="Arial" w:hAnsi="Arial" w:cs="Arial"/>
          <w:iCs/>
          <w:sz w:val="22"/>
          <w:szCs w:val="22"/>
        </w:rPr>
        <w:t xml:space="preserve">przez Wykonawcę </w:t>
      </w:r>
      <w:r w:rsidR="00965723" w:rsidRPr="0070478C">
        <w:rPr>
          <w:rFonts w:ascii="Arial" w:hAnsi="Arial" w:cs="Arial"/>
          <w:iCs/>
          <w:sz w:val="22"/>
          <w:szCs w:val="22"/>
        </w:rPr>
        <w:t>Protokół</w:t>
      </w:r>
      <w:r w:rsidR="00965723" w:rsidRPr="0070478C" w:rsidDel="00965723">
        <w:rPr>
          <w:rFonts w:ascii="Arial" w:hAnsi="Arial" w:cs="Arial"/>
          <w:iCs/>
          <w:sz w:val="22"/>
          <w:szCs w:val="22"/>
        </w:rPr>
        <w:t xml:space="preserve"> </w:t>
      </w:r>
      <w:r w:rsidR="00965723" w:rsidRPr="0070478C">
        <w:rPr>
          <w:rFonts w:ascii="Arial" w:hAnsi="Arial" w:cs="Arial"/>
          <w:iCs/>
          <w:sz w:val="22"/>
          <w:szCs w:val="22"/>
        </w:rPr>
        <w:t xml:space="preserve">wykonania </w:t>
      </w:r>
      <w:r w:rsidRPr="0070478C">
        <w:rPr>
          <w:rFonts w:ascii="Arial" w:hAnsi="Arial" w:cs="Arial"/>
          <w:iCs/>
          <w:sz w:val="22"/>
          <w:szCs w:val="22"/>
        </w:rPr>
        <w:t xml:space="preserve">usługi, </w:t>
      </w:r>
      <w:r w:rsidR="00965723" w:rsidRPr="0070478C">
        <w:rPr>
          <w:rFonts w:ascii="Arial" w:hAnsi="Arial" w:cs="Arial"/>
          <w:iCs/>
          <w:sz w:val="22"/>
          <w:szCs w:val="22"/>
        </w:rPr>
        <w:t xml:space="preserve">stanowiący </w:t>
      </w:r>
      <w:r w:rsidRPr="0070478C">
        <w:rPr>
          <w:rFonts w:ascii="Arial" w:hAnsi="Arial" w:cs="Arial"/>
          <w:iCs/>
          <w:sz w:val="22"/>
          <w:szCs w:val="22"/>
        </w:rPr>
        <w:t xml:space="preserve">Załącznik Nr </w:t>
      </w:r>
      <w:r w:rsidR="00872BFA" w:rsidRPr="0070478C">
        <w:rPr>
          <w:rFonts w:ascii="Arial" w:hAnsi="Arial" w:cs="Arial"/>
          <w:iCs/>
          <w:sz w:val="22"/>
          <w:szCs w:val="22"/>
        </w:rPr>
        <w:t>4</w:t>
      </w:r>
      <w:r w:rsidRPr="0070478C">
        <w:rPr>
          <w:rFonts w:ascii="Arial" w:hAnsi="Arial" w:cs="Arial"/>
          <w:iCs/>
          <w:sz w:val="22"/>
          <w:szCs w:val="22"/>
        </w:rPr>
        <w:t xml:space="preserve"> do niniejszej umowy.</w:t>
      </w:r>
    </w:p>
    <w:p w14:paraId="7B73C947"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Faktura będzie wystawiona na Zamawiającego ze wskazaniem numeru umowy</w:t>
      </w:r>
      <w:r w:rsidR="007F1F81" w:rsidRPr="0070478C">
        <w:rPr>
          <w:rFonts w:ascii="Arial" w:hAnsi="Arial" w:cs="Arial"/>
          <w:iCs/>
          <w:sz w:val="22"/>
          <w:szCs w:val="22"/>
        </w:rPr>
        <w:t xml:space="preserve"> i okresu jej obowiązywania.</w:t>
      </w:r>
    </w:p>
    <w:p w14:paraId="23FDAA0C"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Zapłata wynagrodzenia </w:t>
      </w:r>
      <w:r w:rsidRPr="0070478C">
        <w:rPr>
          <w:rFonts w:ascii="Arial" w:eastAsia="Calibri" w:hAnsi="Arial" w:cs="Arial"/>
          <w:sz w:val="22"/>
          <w:szCs w:val="22"/>
        </w:rPr>
        <w:t xml:space="preserve">z tytułu realizacji umowy wynikającego z faktur </w:t>
      </w:r>
      <w:r w:rsidRPr="0070478C">
        <w:rPr>
          <w:rFonts w:ascii="Arial" w:hAnsi="Arial" w:cs="Arial"/>
          <w:iCs/>
          <w:sz w:val="22"/>
          <w:szCs w:val="22"/>
        </w:rPr>
        <w:t>zrealizowana będzie zgodnie z przepisami ustawy z dnia 11 marca 2004 r. o </w:t>
      </w:r>
      <w:r w:rsidR="00317177" w:rsidRPr="0070478C">
        <w:rPr>
          <w:rFonts w:ascii="Arial" w:hAnsi="Arial" w:cs="Arial"/>
          <w:iCs/>
          <w:sz w:val="22"/>
          <w:szCs w:val="22"/>
        </w:rPr>
        <w:t xml:space="preserve">podatku od towarów i usług </w:t>
      </w:r>
      <w:r w:rsidR="00EB347C" w:rsidRPr="0070478C">
        <w:rPr>
          <w:rFonts w:ascii="Arial" w:hAnsi="Arial" w:cs="Arial"/>
          <w:iCs/>
          <w:sz w:val="22"/>
          <w:szCs w:val="22"/>
        </w:rPr>
        <w:br/>
      </w:r>
      <w:r w:rsidR="00317177" w:rsidRPr="0070478C">
        <w:rPr>
          <w:rFonts w:ascii="Arial" w:hAnsi="Arial" w:cs="Arial"/>
          <w:iCs/>
          <w:sz w:val="22"/>
          <w:szCs w:val="22"/>
        </w:rPr>
        <w:t>(Dz.U</w:t>
      </w:r>
      <w:r w:rsidR="00EB347C" w:rsidRPr="0070478C">
        <w:rPr>
          <w:rFonts w:ascii="Arial" w:hAnsi="Arial" w:cs="Arial"/>
          <w:iCs/>
          <w:sz w:val="22"/>
          <w:szCs w:val="22"/>
        </w:rPr>
        <w:t>.</w:t>
      </w:r>
      <w:r w:rsidR="00EB347C" w:rsidRPr="0070478C" w:rsidDel="00EB347C">
        <w:rPr>
          <w:rFonts w:ascii="Arial" w:hAnsi="Arial" w:cs="Arial"/>
          <w:iCs/>
          <w:sz w:val="22"/>
          <w:szCs w:val="22"/>
        </w:rPr>
        <w:t xml:space="preserve"> </w:t>
      </w:r>
      <w:r w:rsidRPr="0070478C">
        <w:rPr>
          <w:rFonts w:ascii="Arial" w:hAnsi="Arial" w:cs="Arial"/>
          <w:iCs/>
          <w:sz w:val="22"/>
          <w:szCs w:val="22"/>
        </w:rPr>
        <w:t xml:space="preserve">z </w:t>
      </w:r>
      <w:r w:rsidRPr="0070478C">
        <w:rPr>
          <w:rFonts w:ascii="Arial" w:eastAsia="Calibri" w:hAnsi="Arial" w:cs="Arial"/>
          <w:sz w:val="22"/>
          <w:szCs w:val="22"/>
        </w:rPr>
        <w:t>202</w:t>
      </w:r>
      <w:r w:rsidR="00872BFA" w:rsidRPr="0070478C">
        <w:rPr>
          <w:rFonts w:ascii="Arial" w:eastAsia="Calibri" w:hAnsi="Arial" w:cs="Arial"/>
          <w:sz w:val="22"/>
          <w:szCs w:val="22"/>
        </w:rPr>
        <w:t>3</w:t>
      </w:r>
      <w:r w:rsidRPr="0070478C">
        <w:rPr>
          <w:rFonts w:ascii="Arial" w:eastAsia="Calibri" w:hAnsi="Arial" w:cs="Arial"/>
          <w:sz w:val="22"/>
          <w:szCs w:val="22"/>
        </w:rPr>
        <w:t xml:space="preserve"> r. poz. </w:t>
      </w:r>
      <w:r w:rsidR="00872BFA" w:rsidRPr="0070478C">
        <w:rPr>
          <w:rFonts w:ascii="Arial" w:eastAsia="Calibri" w:hAnsi="Arial" w:cs="Arial"/>
          <w:sz w:val="22"/>
          <w:szCs w:val="22"/>
        </w:rPr>
        <w:t>1570</w:t>
      </w:r>
      <w:r w:rsidRPr="0070478C">
        <w:rPr>
          <w:rFonts w:ascii="Arial" w:hAnsi="Arial" w:cs="Arial"/>
          <w:iCs/>
          <w:sz w:val="22"/>
          <w:szCs w:val="22"/>
        </w:rPr>
        <w:t>), w formie przelewu z uwzględnieniem mechanizmu podzielonej płatności, tzw. „</w:t>
      </w:r>
      <w:proofErr w:type="spellStart"/>
      <w:r w:rsidRPr="0070478C">
        <w:rPr>
          <w:rFonts w:ascii="Arial" w:hAnsi="Arial" w:cs="Arial"/>
          <w:iCs/>
          <w:sz w:val="22"/>
          <w:szCs w:val="22"/>
        </w:rPr>
        <w:t>split</w:t>
      </w:r>
      <w:proofErr w:type="spellEnd"/>
      <w:r w:rsidRPr="0070478C">
        <w:rPr>
          <w:rFonts w:ascii="Arial" w:hAnsi="Arial" w:cs="Arial"/>
          <w:iCs/>
          <w:sz w:val="22"/>
          <w:szCs w:val="22"/>
        </w:rPr>
        <w:t xml:space="preserve"> </w:t>
      </w:r>
      <w:proofErr w:type="spellStart"/>
      <w:r w:rsidRPr="0070478C">
        <w:rPr>
          <w:rFonts w:ascii="Arial" w:hAnsi="Arial" w:cs="Arial"/>
          <w:iCs/>
          <w:sz w:val="22"/>
          <w:szCs w:val="22"/>
        </w:rPr>
        <w:t>payment</w:t>
      </w:r>
      <w:proofErr w:type="spellEnd"/>
      <w:r w:rsidRPr="0070478C">
        <w:rPr>
          <w:rFonts w:ascii="Arial" w:hAnsi="Arial" w:cs="Arial"/>
          <w:iCs/>
          <w:sz w:val="22"/>
          <w:szCs w:val="22"/>
        </w:rPr>
        <w:t xml:space="preserve">” na </w:t>
      </w:r>
      <w:r w:rsidRPr="0070478C">
        <w:rPr>
          <w:rFonts w:ascii="Arial" w:hAnsi="Arial" w:cs="Arial"/>
          <w:b/>
          <w:iCs/>
          <w:sz w:val="22"/>
          <w:szCs w:val="22"/>
        </w:rPr>
        <w:t xml:space="preserve">rachunek bankowy nr </w:t>
      </w:r>
      <w:r w:rsidR="00A557BA" w:rsidRPr="0070478C">
        <w:rPr>
          <w:rFonts w:ascii="Arial" w:hAnsi="Arial" w:cs="Arial"/>
          <w:b/>
          <w:iCs/>
          <w:sz w:val="22"/>
          <w:szCs w:val="22"/>
        </w:rPr>
        <w:t xml:space="preserve">                     </w:t>
      </w:r>
      <w:r w:rsidRPr="0070478C">
        <w:rPr>
          <w:rFonts w:ascii="Arial" w:hAnsi="Arial" w:cs="Arial"/>
          <w:b/>
          <w:iCs/>
          <w:sz w:val="22"/>
          <w:szCs w:val="22"/>
        </w:rPr>
        <w:t xml:space="preserve"> </w:t>
      </w:r>
      <w:r w:rsidRPr="0070478C">
        <w:rPr>
          <w:rFonts w:ascii="Arial" w:hAnsi="Arial" w:cs="Arial"/>
          <w:iCs/>
          <w:sz w:val="22"/>
          <w:szCs w:val="22"/>
        </w:rPr>
        <w:t>w</w:t>
      </w:r>
      <w:r w:rsidR="00EB347C" w:rsidRPr="0070478C">
        <w:rPr>
          <w:rFonts w:ascii="Arial" w:hAnsi="Arial" w:cs="Arial"/>
          <w:iCs/>
          <w:sz w:val="22"/>
          <w:szCs w:val="22"/>
        </w:rPr>
        <w:t> </w:t>
      </w:r>
      <w:r w:rsidRPr="0070478C">
        <w:rPr>
          <w:rFonts w:ascii="Arial" w:hAnsi="Arial" w:cs="Arial"/>
          <w:iCs/>
          <w:sz w:val="22"/>
          <w:szCs w:val="22"/>
        </w:rPr>
        <w:t xml:space="preserve">terminie 14 dni od daty wpływu do Zamawiającego prawidłowo wystawionej faktury VAT wraz z załączonym </w:t>
      </w:r>
      <w:r w:rsidR="00F7205A" w:rsidRPr="0070478C">
        <w:rPr>
          <w:rFonts w:ascii="Arial" w:hAnsi="Arial" w:cs="Arial"/>
          <w:iCs/>
          <w:sz w:val="22"/>
          <w:szCs w:val="22"/>
        </w:rPr>
        <w:t>Protokołem wykonania usługi, o którym mowa w ust. 2.</w:t>
      </w:r>
    </w:p>
    <w:p w14:paraId="55714E9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Wykonawca oświadcza, iż rachunek bankowy wskazany powyżej figuruje w wykazie podatników VAT prowadzonym przez Szefa Krajowej Administracji Skarbowej, zgodnie </w:t>
      </w:r>
      <w:r w:rsidR="00A773C2" w:rsidRPr="0070478C">
        <w:rPr>
          <w:rFonts w:ascii="Arial" w:hAnsi="Arial" w:cs="Arial"/>
          <w:iCs/>
          <w:sz w:val="22"/>
          <w:szCs w:val="22"/>
        </w:rPr>
        <w:br/>
      </w:r>
      <w:r w:rsidRPr="0070478C">
        <w:rPr>
          <w:rFonts w:ascii="Arial" w:hAnsi="Arial" w:cs="Arial"/>
          <w:iCs/>
          <w:sz w:val="22"/>
          <w:szCs w:val="22"/>
        </w:rPr>
        <w:t>z obowiązującymi przepisami prawa. W przypadku, braku wskazanego rachunku bankowego, na dzień zlecenia przelewu w ww. wykazie</w:t>
      </w:r>
      <w:r w:rsidR="00FF5801" w:rsidRPr="0070478C">
        <w:rPr>
          <w:rFonts w:ascii="Arial" w:hAnsi="Arial" w:cs="Arial"/>
          <w:iCs/>
          <w:sz w:val="22"/>
          <w:szCs w:val="22"/>
        </w:rPr>
        <w:t>,</w:t>
      </w:r>
      <w:r w:rsidRPr="0070478C">
        <w:rPr>
          <w:rFonts w:ascii="Arial" w:hAnsi="Arial" w:cs="Arial"/>
          <w:iCs/>
          <w:sz w:val="22"/>
          <w:szCs w:val="22"/>
        </w:rPr>
        <w:t xml:space="preserve"> zapłata wynagrodzenia zostanie wstrzymana</w:t>
      </w:r>
      <w:r w:rsidR="00FD6ECC" w:rsidRPr="0070478C">
        <w:rPr>
          <w:rFonts w:ascii="Arial" w:hAnsi="Arial" w:cs="Arial"/>
          <w:iCs/>
          <w:sz w:val="22"/>
          <w:szCs w:val="22"/>
        </w:rPr>
        <w:t>,</w:t>
      </w:r>
      <w:r w:rsidRPr="0070478C">
        <w:rPr>
          <w:rFonts w:ascii="Arial" w:hAnsi="Arial" w:cs="Arial"/>
          <w:iCs/>
          <w:sz w:val="22"/>
          <w:szCs w:val="22"/>
        </w:rPr>
        <w:t xml:space="preserve"> za zgodą Wykonawcy</w:t>
      </w:r>
      <w:r w:rsidR="00FD6ECC" w:rsidRPr="0070478C">
        <w:rPr>
          <w:rFonts w:ascii="Arial" w:hAnsi="Arial" w:cs="Arial"/>
          <w:iCs/>
          <w:sz w:val="22"/>
          <w:szCs w:val="22"/>
        </w:rPr>
        <w:t>,</w:t>
      </w:r>
      <w:r w:rsidRPr="0070478C">
        <w:rPr>
          <w:rFonts w:ascii="Arial" w:hAnsi="Arial" w:cs="Arial"/>
          <w:iCs/>
          <w:sz w:val="22"/>
          <w:szCs w:val="22"/>
        </w:rPr>
        <w:t xml:space="preserve"> do momentu dokonania przez Wykonawcę zgłoszenia tego rachunku bankowego w przedmiotowym wykazie lub wskazania innego zgłoszonego tam rachunku bankowego.</w:t>
      </w:r>
    </w:p>
    <w:p w14:paraId="76E02A6D"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Zamawiający nie będzie zobowiązany do zapłaty jakichkolwiek, szczegółowych kosztów </w:t>
      </w:r>
      <w:r w:rsidR="00A773C2" w:rsidRPr="0070478C">
        <w:rPr>
          <w:rFonts w:ascii="Arial" w:hAnsi="Arial" w:cs="Arial"/>
          <w:iCs/>
          <w:sz w:val="22"/>
          <w:szCs w:val="22"/>
        </w:rPr>
        <w:br/>
      </w:r>
      <w:r w:rsidRPr="0070478C">
        <w:rPr>
          <w:rFonts w:ascii="Arial" w:hAnsi="Arial" w:cs="Arial"/>
          <w:iCs/>
          <w:sz w:val="22"/>
          <w:szCs w:val="22"/>
        </w:rPr>
        <w:t xml:space="preserve">i wydatków związanych z realizacją przedmiotu umowy w szczególności </w:t>
      </w:r>
      <w:r w:rsidR="001D7685" w:rsidRPr="0070478C">
        <w:rPr>
          <w:rFonts w:ascii="Arial" w:hAnsi="Arial" w:cs="Arial"/>
          <w:iCs/>
          <w:sz w:val="22"/>
          <w:szCs w:val="22"/>
        </w:rPr>
        <w:t>z tytułu rozliczeń Wykonawcy z P</w:t>
      </w:r>
      <w:r w:rsidRPr="0070478C">
        <w:rPr>
          <w:rFonts w:ascii="Arial" w:hAnsi="Arial" w:cs="Arial"/>
          <w:iCs/>
          <w:sz w:val="22"/>
          <w:szCs w:val="22"/>
        </w:rPr>
        <w:t>odwykonawcami.</w:t>
      </w:r>
    </w:p>
    <w:p w14:paraId="10C88D50"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Zapłata wynagrodzenia zrealizowana w sposób określony w ustępie powyżej w pełni wyczerpuje roszczenia Wykonawcy względem Zamawiającego.</w:t>
      </w:r>
    </w:p>
    <w:p w14:paraId="78E1F75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 datę płatności Strony ustalają dzień wydania przez Zamawiającego polecenia przelewu bankowi.</w:t>
      </w:r>
    </w:p>
    <w:p w14:paraId="0FDA0D03"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 przypadku zwłoki w płatności faktury Wykonawca może żądać od Zamawiającego odsetek za zwłokę w wysokości ustawowej za każdy dzień zwłoki.</w:t>
      </w:r>
    </w:p>
    <w:p w14:paraId="3B31E84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Zamawiający jest uprawniony do potrącania kar umownych z wynagrodzenia należnego wykonawcy</w:t>
      </w:r>
      <w:r w:rsidR="00D42C01" w:rsidRPr="0070478C">
        <w:rPr>
          <w:rFonts w:ascii="Arial" w:hAnsi="Arial" w:cs="Arial"/>
          <w:iCs/>
          <w:sz w:val="22"/>
          <w:szCs w:val="22"/>
        </w:rPr>
        <w:t>,</w:t>
      </w:r>
      <w:r w:rsidR="00D42C01" w:rsidRPr="0070478C">
        <w:rPr>
          <w:rFonts w:ascii="Arial" w:eastAsia="Arial Unicode MS" w:hAnsi="Arial" w:cs="Arial"/>
          <w:sz w:val="22"/>
          <w:szCs w:val="22"/>
        </w:rPr>
        <w:t xml:space="preserve"> </w:t>
      </w:r>
      <w:r w:rsidR="00D42C01" w:rsidRPr="0070478C">
        <w:rPr>
          <w:rFonts w:ascii="Arial" w:hAnsi="Arial" w:cs="Arial"/>
          <w:iCs/>
          <w:sz w:val="22"/>
          <w:szCs w:val="22"/>
        </w:rPr>
        <w:t xml:space="preserve">na co Wykonawca wyraża zgodę. </w:t>
      </w:r>
    </w:p>
    <w:p w14:paraId="04A8005A"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Wykonawca oświadcza, iż jest czynnym podatnikiem VAT i posiad</w:t>
      </w:r>
      <w:r w:rsidR="007F1F81" w:rsidRPr="0070478C">
        <w:rPr>
          <w:rFonts w:ascii="Arial" w:hAnsi="Arial" w:cs="Arial"/>
          <w:iCs/>
          <w:sz w:val="22"/>
          <w:szCs w:val="22"/>
        </w:rPr>
        <w:t>a numer identyfikacji NIP</w:t>
      </w:r>
      <w:r w:rsidR="00F13C6C" w:rsidRPr="0070478C">
        <w:rPr>
          <w:rFonts w:ascii="Arial" w:hAnsi="Arial" w:cs="Arial"/>
          <w:iCs/>
          <w:sz w:val="22"/>
          <w:szCs w:val="22"/>
        </w:rPr>
        <w:t> </w:t>
      </w:r>
      <w:r w:rsidR="00743F07" w:rsidRPr="0070478C">
        <w:rPr>
          <w:rFonts w:ascii="Arial" w:hAnsi="Arial" w:cs="Arial"/>
          <w:iCs/>
          <w:sz w:val="22"/>
          <w:szCs w:val="22"/>
        </w:rPr>
        <w:t>..</w:t>
      </w:r>
      <w:r w:rsidR="002470FF" w:rsidRPr="0070478C">
        <w:rPr>
          <w:rFonts w:ascii="Arial" w:hAnsi="Arial" w:cs="Arial"/>
          <w:iCs/>
          <w:sz w:val="22"/>
          <w:szCs w:val="22"/>
        </w:rPr>
        <w:t>.</w:t>
      </w:r>
    </w:p>
    <w:p w14:paraId="3C221E0A"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Zamawiający oświadcza, iż jest płatnikiem VAT i posiada numer i</w:t>
      </w:r>
      <w:r w:rsidR="00C57432" w:rsidRPr="0070478C">
        <w:rPr>
          <w:rFonts w:ascii="Arial" w:hAnsi="Arial" w:cs="Arial"/>
          <w:iCs/>
          <w:sz w:val="22"/>
          <w:szCs w:val="22"/>
        </w:rPr>
        <w:t>dentyfikacji NIP 526-00-15-277.</w:t>
      </w:r>
    </w:p>
    <w:p w14:paraId="03E738F5"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14:paraId="5880C1E1"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14:paraId="5E9ABB63"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sz w:val="22"/>
          <w:szCs w:val="22"/>
        </w:rPr>
      </w:pPr>
      <w:r w:rsidRPr="0070478C">
        <w:rPr>
          <w:rFonts w:ascii="Arial" w:hAnsi="Arial" w:cs="Arial"/>
          <w:iCs/>
          <w:sz w:val="22"/>
          <w:szCs w:val="22"/>
        </w:rPr>
        <w:t>Wykonawcy</w:t>
      </w:r>
      <w:r w:rsidRPr="0070478C">
        <w:rPr>
          <w:rFonts w:ascii="Arial" w:hAnsi="Arial" w:cs="Arial"/>
          <w:sz w:val="22"/>
          <w:szCs w:val="22"/>
        </w:rPr>
        <w:t xml:space="preserve"> przysługuje wyłącznie wynagrodzenie za zrealizowany zakres umowy określony w przedmiocie umowy, wykonany w sposób prawidłowy. </w:t>
      </w:r>
    </w:p>
    <w:p w14:paraId="7113BF5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sz w:val="22"/>
          <w:szCs w:val="22"/>
        </w:rPr>
      </w:pPr>
      <w:r w:rsidRPr="0070478C">
        <w:rPr>
          <w:rFonts w:ascii="Arial" w:hAnsi="Arial" w:cs="Arial"/>
          <w:sz w:val="22"/>
          <w:szCs w:val="22"/>
        </w:rPr>
        <w:t>Zamawiający nie wyraża zgody na cesję wierzytelności związanych z realizacją niniejszej umowy.</w:t>
      </w:r>
    </w:p>
    <w:p w14:paraId="1D9F9E62"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lastRenderedPageBreak/>
        <w:t xml:space="preserve">§ </w:t>
      </w:r>
      <w:r w:rsidR="002626DE" w:rsidRPr="0070478C">
        <w:rPr>
          <w:rFonts w:ascii="Arial" w:hAnsi="Arial" w:cs="Arial"/>
          <w:sz w:val="22"/>
          <w:szCs w:val="22"/>
        </w:rPr>
        <w:t>8</w:t>
      </w:r>
      <w:r w:rsidR="004E2B9A" w:rsidRPr="0070478C">
        <w:rPr>
          <w:rFonts w:ascii="Arial" w:hAnsi="Arial" w:cs="Arial"/>
          <w:sz w:val="22"/>
          <w:szCs w:val="22"/>
        </w:rPr>
        <w:br/>
      </w:r>
      <w:r w:rsidRPr="0070478C">
        <w:rPr>
          <w:rFonts w:ascii="Arial" w:hAnsi="Arial" w:cs="Arial"/>
          <w:sz w:val="22"/>
          <w:szCs w:val="22"/>
        </w:rPr>
        <w:t>Ubezpieczenie Wykonawcy</w:t>
      </w:r>
    </w:p>
    <w:p w14:paraId="0F8BD72B" w14:textId="77777777" w:rsidR="00872BFA" w:rsidRPr="0070478C" w:rsidRDefault="00872BFA" w:rsidP="00872BFA">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Dla zabezpieczenia roszczeń z tytułu świadczenia usług objętych umową Wykonawca przedłożył kopię poświadczoną za zgodność z oryginałem aktualnej, opłaconej ogólnej polisy ubezpieczenia OC z tytułu prowadzenia działalności gospodarczej związanej z przedmiotem umowy </w:t>
      </w:r>
      <w:r w:rsidR="00F036D3" w:rsidRPr="0070478C">
        <w:rPr>
          <w:rFonts w:ascii="Arial" w:hAnsi="Arial" w:cs="Arial"/>
          <w:i/>
          <w:sz w:val="22"/>
          <w:szCs w:val="22"/>
        </w:rPr>
        <w:t>(na</w:t>
      </w:r>
      <w:r w:rsidRPr="0070478C">
        <w:rPr>
          <w:rFonts w:ascii="Arial" w:hAnsi="Arial" w:cs="Arial"/>
          <w:i/>
          <w:sz w:val="22"/>
          <w:szCs w:val="22"/>
        </w:rPr>
        <w:t xml:space="preserve"> minimalną sum</w:t>
      </w:r>
      <w:r w:rsidR="00F036D3" w:rsidRPr="0070478C">
        <w:rPr>
          <w:rFonts w:ascii="Arial" w:hAnsi="Arial" w:cs="Arial"/>
          <w:i/>
          <w:sz w:val="22"/>
          <w:szCs w:val="22"/>
        </w:rPr>
        <w:t>ę</w:t>
      </w:r>
      <w:r w:rsidRPr="0070478C">
        <w:rPr>
          <w:rFonts w:ascii="Arial" w:hAnsi="Arial" w:cs="Arial"/>
          <w:i/>
          <w:sz w:val="22"/>
          <w:szCs w:val="22"/>
        </w:rPr>
        <w:t xml:space="preserve"> ubezpieczenia w  wysokości </w:t>
      </w:r>
      <w:r w:rsidR="00F036D3" w:rsidRPr="0070478C">
        <w:rPr>
          <w:rFonts w:ascii="Arial" w:hAnsi="Arial" w:cs="Arial"/>
          <w:i/>
          <w:sz w:val="22"/>
          <w:szCs w:val="22"/>
        </w:rPr>
        <w:t>2 000 000,00 zł)</w:t>
      </w:r>
      <w:r w:rsidRPr="0070478C">
        <w:rPr>
          <w:rFonts w:ascii="Arial" w:hAnsi="Arial" w:cs="Arial"/>
          <w:sz w:val="22"/>
          <w:szCs w:val="22"/>
        </w:rPr>
        <w:t xml:space="preserve">, której kopia stanowi </w:t>
      </w:r>
      <w:r w:rsidRPr="0070478C">
        <w:rPr>
          <w:rFonts w:ascii="Arial" w:hAnsi="Arial" w:cs="Arial"/>
          <w:i/>
          <w:sz w:val="22"/>
          <w:szCs w:val="22"/>
        </w:rPr>
        <w:t>Załącznik nr 5</w:t>
      </w:r>
      <w:r w:rsidRPr="0070478C">
        <w:rPr>
          <w:rFonts w:ascii="Arial" w:hAnsi="Arial" w:cs="Arial"/>
          <w:sz w:val="22"/>
          <w:szCs w:val="22"/>
        </w:rPr>
        <w:t xml:space="preserve"> do niniejszej umowy.</w:t>
      </w:r>
    </w:p>
    <w:p w14:paraId="02CA3DA1" w14:textId="77777777" w:rsidR="00C64D1F" w:rsidRPr="0070478C" w:rsidRDefault="00C64D1F" w:rsidP="00B65058">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Wykonawca ponosi materialną odpowiedzialność jedynie za szkody rzeczywiste (straty) </w:t>
      </w:r>
      <w:r w:rsidRPr="0070478C">
        <w:rPr>
          <w:rFonts w:ascii="Arial" w:hAnsi="Arial" w:cs="Arial"/>
          <w:sz w:val="22"/>
          <w:szCs w:val="22"/>
        </w:rPr>
        <w:br/>
        <w:t xml:space="preserve">w mieniu Zamawiającego będące następstwem zawinionego przez Wykonawcę niewykonania lub nienależytego wykonania usługi, w tym za szkody rzeczywiste (straty) powstałe z braku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w:t>
      </w:r>
      <w:r w:rsidR="00706831" w:rsidRPr="0070478C">
        <w:rPr>
          <w:rFonts w:ascii="Arial" w:hAnsi="Arial" w:cs="Arial"/>
          <w:sz w:val="22"/>
          <w:szCs w:val="22"/>
        </w:rPr>
        <w:t>ochrony określone w niniejszej u</w:t>
      </w:r>
      <w:r w:rsidRPr="0070478C">
        <w:rPr>
          <w:rFonts w:ascii="Arial" w:hAnsi="Arial" w:cs="Arial"/>
          <w:sz w:val="22"/>
          <w:szCs w:val="22"/>
        </w:rPr>
        <w:t>mowie.</w:t>
      </w:r>
    </w:p>
    <w:p w14:paraId="23AAF506" w14:textId="77777777" w:rsidR="00C64D1F" w:rsidRPr="0070478C" w:rsidRDefault="00C64D1F" w:rsidP="00B65058">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Strony ustalają, iż Zamawiający i Wykonawca w przypadku ujawnienia szkody zobowiązują się wzajemnie niezwłocznie powiadomić pisemnie o tym fakcie oraz wspólnie dokonać oględzin </w:t>
      </w:r>
      <w:r w:rsidRPr="0070478C">
        <w:rPr>
          <w:rFonts w:ascii="Arial" w:hAnsi="Arial" w:cs="Arial"/>
          <w:sz w:val="22"/>
          <w:szCs w:val="22"/>
        </w:rPr>
        <w:br/>
        <w:t>i sporządzić stosowny raport, w którym określą rodzaj szkody i okoliczności jej powstania. Raport podpi</w:t>
      </w:r>
      <w:r w:rsidR="00706831" w:rsidRPr="0070478C">
        <w:rPr>
          <w:rFonts w:ascii="Arial" w:hAnsi="Arial" w:cs="Arial"/>
          <w:sz w:val="22"/>
          <w:szCs w:val="22"/>
        </w:rPr>
        <w:t>szą wspólnie Strony niniejszej u</w:t>
      </w:r>
      <w:r w:rsidRPr="0070478C">
        <w:rPr>
          <w:rFonts w:ascii="Arial" w:hAnsi="Arial" w:cs="Arial"/>
          <w:sz w:val="22"/>
          <w:szCs w:val="22"/>
        </w:rPr>
        <w:t xml:space="preserve">mowy. </w:t>
      </w:r>
    </w:p>
    <w:p w14:paraId="7086AF1C" w14:textId="77777777" w:rsidR="00C64D1F" w:rsidRPr="0070478C" w:rsidRDefault="00C64D1F" w:rsidP="00B65058">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14:paraId="57936760"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9</w:t>
      </w:r>
      <w:r w:rsidR="004E2B9A" w:rsidRPr="0070478C">
        <w:rPr>
          <w:rFonts w:ascii="Arial" w:hAnsi="Arial" w:cs="Arial"/>
          <w:sz w:val="22"/>
          <w:szCs w:val="22"/>
        </w:rPr>
        <w:br/>
      </w:r>
      <w:r w:rsidRPr="0070478C">
        <w:rPr>
          <w:rFonts w:ascii="Arial" w:hAnsi="Arial" w:cs="Arial"/>
          <w:sz w:val="22"/>
          <w:szCs w:val="22"/>
        </w:rPr>
        <w:t>Odpowiedzialność Wykonawcy</w:t>
      </w:r>
    </w:p>
    <w:p w14:paraId="4CF1C47C" w14:textId="77777777" w:rsidR="00C64D1F" w:rsidRPr="0070478C" w:rsidRDefault="00C64D1F" w:rsidP="00B65058">
      <w:pPr>
        <w:numPr>
          <w:ilvl w:val="0"/>
          <w:numId w:val="6"/>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Wykonawca ponosi pełną odpowiedzialność za szkody wyrządzone przez osoby, którymi Wykonawca posługuje się przy realizacji niniejszej umowy, jak również za niewykonanie lub nienależyte wykonanie umowy.</w:t>
      </w:r>
    </w:p>
    <w:p w14:paraId="720BB77D" w14:textId="77777777" w:rsidR="00C64D1F" w:rsidRPr="0070478C" w:rsidRDefault="00C64D1F" w:rsidP="00B65058">
      <w:pPr>
        <w:numPr>
          <w:ilvl w:val="0"/>
          <w:numId w:val="6"/>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Wykonawca ponosi odpowiedzialność za nieprzestrzeganie obowiązujących przepisów prawa, </w:t>
      </w:r>
      <w:r w:rsidRPr="0070478C">
        <w:rPr>
          <w:rFonts w:ascii="Arial" w:hAnsi="Arial" w:cs="Arial"/>
          <w:bCs/>
          <w:sz w:val="22"/>
          <w:szCs w:val="22"/>
        </w:rPr>
        <w:br/>
        <w:t>w tym dotyczących bezpieczeństwa i higieny pracy.</w:t>
      </w:r>
    </w:p>
    <w:p w14:paraId="468B2C92" w14:textId="77777777" w:rsidR="00C64D1F" w:rsidRPr="0070478C" w:rsidRDefault="00C64D1F" w:rsidP="00B65058">
      <w:pPr>
        <w:numPr>
          <w:ilvl w:val="0"/>
          <w:numId w:val="6"/>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14:paraId="6439C81C" w14:textId="6EE699BB" w:rsidR="00C64D1F" w:rsidRPr="0070478C" w:rsidRDefault="00C64D1F" w:rsidP="00B65058">
      <w:pPr>
        <w:numPr>
          <w:ilvl w:val="0"/>
          <w:numId w:val="6"/>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Zmiana pracowników skierowanych do wykonania usługi nie wymaga sporządzenia aneksu do umowy oraz nie stanowi naruszenia postanowień umowy, pod warunkiem uwzględnienia postanowień § 2 ust. 3</w:t>
      </w:r>
      <w:r w:rsidR="00F84922">
        <w:rPr>
          <w:rFonts w:ascii="Arial" w:hAnsi="Arial" w:cs="Arial"/>
          <w:bCs/>
          <w:sz w:val="22"/>
          <w:szCs w:val="22"/>
        </w:rPr>
        <w:t>,</w:t>
      </w:r>
      <w:r w:rsidRPr="0070478C">
        <w:rPr>
          <w:rFonts w:ascii="Arial" w:hAnsi="Arial" w:cs="Arial"/>
          <w:bCs/>
          <w:sz w:val="22"/>
          <w:szCs w:val="22"/>
        </w:rPr>
        <w:t xml:space="preserve"> </w:t>
      </w:r>
      <w:r w:rsidR="00AA1770" w:rsidRPr="0070478C">
        <w:rPr>
          <w:rFonts w:ascii="Arial" w:hAnsi="Arial" w:cs="Arial"/>
          <w:bCs/>
          <w:sz w:val="22"/>
          <w:szCs w:val="22"/>
        </w:rPr>
        <w:t>4</w:t>
      </w:r>
      <w:r w:rsidR="00F84922">
        <w:rPr>
          <w:rFonts w:ascii="Arial" w:hAnsi="Arial" w:cs="Arial"/>
          <w:bCs/>
          <w:sz w:val="22"/>
          <w:szCs w:val="22"/>
        </w:rPr>
        <w:t xml:space="preserve"> i 9 lit. a. </w:t>
      </w:r>
    </w:p>
    <w:p w14:paraId="17BEC9AB"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10</w:t>
      </w:r>
      <w:r w:rsidR="004E2B9A" w:rsidRPr="0070478C">
        <w:rPr>
          <w:rFonts w:ascii="Arial" w:hAnsi="Arial" w:cs="Arial"/>
          <w:sz w:val="22"/>
          <w:szCs w:val="22"/>
        </w:rPr>
        <w:br/>
      </w:r>
      <w:r w:rsidRPr="0070478C">
        <w:rPr>
          <w:rFonts w:ascii="Arial" w:hAnsi="Arial" w:cs="Arial"/>
          <w:sz w:val="22"/>
          <w:szCs w:val="22"/>
        </w:rPr>
        <w:t>Podwykonawcy</w:t>
      </w:r>
    </w:p>
    <w:p w14:paraId="0D4B6364" w14:textId="77777777" w:rsidR="00C07712" w:rsidRPr="0070478C" w:rsidRDefault="00C07712" w:rsidP="00E401C1">
      <w:pPr>
        <w:numPr>
          <w:ilvl w:val="0"/>
          <w:numId w:val="10"/>
        </w:numPr>
        <w:tabs>
          <w:tab w:val="clear" w:pos="720"/>
          <w:tab w:val="num" w:pos="709"/>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Wykonawca zobowiązuje się wykonać własnymi siłami przedmiot umowy z wyjątkiem prac, które wykonają podwykonawcy.</w:t>
      </w:r>
    </w:p>
    <w:p w14:paraId="2030A4A2" w14:textId="77777777" w:rsidR="00C64D1F" w:rsidRPr="0070478C" w:rsidRDefault="00C64D1F" w:rsidP="00B65058">
      <w:pPr>
        <w:numPr>
          <w:ilvl w:val="0"/>
          <w:numId w:val="10"/>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Wykonawca, w trakcie realizacji niniejszej umowy ma prawo korzystania z usług podwykonawców i ponosi przed Zamawiającym odpowiedzialność za przyjęte zobowiązania.</w:t>
      </w:r>
    </w:p>
    <w:p w14:paraId="0528A243" w14:textId="1FA49F1C" w:rsidR="00AA1770" w:rsidRPr="0070478C" w:rsidRDefault="00AA1770" w:rsidP="002D3C9C">
      <w:p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Wykonawca - w zakresie usług świadczonych przez grupę interwencyjną będzie korzystał z następującego Podwykonawcy:</w:t>
      </w:r>
    </w:p>
    <w:p w14:paraId="02E59BCA" w14:textId="313A5CE8" w:rsidR="00F06CA4" w:rsidRPr="0070478C" w:rsidRDefault="00AA1770" w:rsidP="00F06CA4">
      <w:p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ul. ……………, ………., która posiada aktualną koncesję wydaną przez (właściwego ministra)…………………………….. nr……………….,z dnia……….. na prowadzenie działalności gospodarczej w zakresie ochrony osób i mienia</w:t>
      </w:r>
      <w:r w:rsidR="00F06CA4" w:rsidRPr="0070478C">
        <w:rPr>
          <w:rFonts w:ascii="Arial" w:hAnsi="Arial" w:cs="Arial"/>
          <w:bCs/>
          <w:sz w:val="22"/>
          <w:szCs w:val="22"/>
        </w:rPr>
        <w:t>.</w:t>
      </w:r>
      <w:r w:rsidR="00E17FBA" w:rsidRPr="00E17FBA">
        <w:rPr>
          <w:rFonts w:ascii="Arial" w:hAnsi="Arial" w:cs="Arial"/>
          <w:bCs/>
          <w:sz w:val="22"/>
          <w:szCs w:val="22"/>
        </w:rPr>
        <w:t xml:space="preserve"> (zapis opcjonalny)</w:t>
      </w:r>
    </w:p>
    <w:p w14:paraId="3D9657BE" w14:textId="00C674CC" w:rsidR="00F06CA4" w:rsidRPr="0070478C" w:rsidRDefault="00F06CA4" w:rsidP="00F06CA4">
      <w:pPr>
        <w:autoSpaceDE w:val="0"/>
        <w:autoSpaceDN w:val="0"/>
        <w:adjustRightInd w:val="0"/>
        <w:spacing w:after="120"/>
        <w:ind w:left="360"/>
        <w:jc w:val="both"/>
        <w:rPr>
          <w:rFonts w:ascii="Arial" w:hAnsi="Arial" w:cs="Arial"/>
          <w:bCs/>
          <w:sz w:val="22"/>
          <w:szCs w:val="22"/>
        </w:rPr>
      </w:pPr>
      <w:r w:rsidRPr="0070478C">
        <w:rPr>
          <w:rFonts w:ascii="Arial" w:hAnsi="Arial" w:cs="Arial"/>
          <w:bCs/>
          <w:color w:val="00B050"/>
          <w:sz w:val="22"/>
          <w:szCs w:val="22"/>
        </w:rPr>
        <w:lastRenderedPageBreak/>
        <w:t xml:space="preserve">* </w:t>
      </w:r>
      <w:r w:rsidRPr="0070478C">
        <w:rPr>
          <w:rFonts w:ascii="Arial" w:hAnsi="Arial" w:cs="Arial"/>
          <w:bCs/>
          <w:sz w:val="22"/>
          <w:szCs w:val="22"/>
        </w:rPr>
        <w:t>Wykonawca oświadcza, że na dzień zawarcia umowy wykona przedmiot umowy bez udziału podwykonawców, jednakże w przypadku zatrudnienia podwykonawcy/ów Wykonawca zobowiązuje się przedstawić Zamawiającemu nazwę podwykonawcy.</w:t>
      </w:r>
      <w:r w:rsidR="00E17FBA" w:rsidRPr="00E17FBA">
        <w:rPr>
          <w:rFonts w:ascii="Arial" w:hAnsi="Arial" w:cs="Arial"/>
          <w:bCs/>
          <w:sz w:val="22"/>
          <w:szCs w:val="22"/>
        </w:rPr>
        <w:t xml:space="preserve"> (zapis opcjonalny)</w:t>
      </w:r>
    </w:p>
    <w:p w14:paraId="4BB0F92E" w14:textId="77777777" w:rsidR="00C64D1F" w:rsidRPr="0070478C" w:rsidRDefault="00C64D1F" w:rsidP="00F06CA4">
      <w:pPr>
        <w:numPr>
          <w:ilvl w:val="0"/>
          <w:numId w:val="10"/>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Wykonawca może zmienić w trakcie trwania umowy podwykonawcę w zakresie wskazanym </w:t>
      </w:r>
      <w:r w:rsidRPr="0070478C">
        <w:rPr>
          <w:rFonts w:ascii="Arial" w:hAnsi="Arial" w:cs="Arial"/>
          <w:bCs/>
          <w:sz w:val="22"/>
          <w:szCs w:val="22"/>
        </w:rPr>
        <w:br/>
        <w:t>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14:paraId="5F542C6E" w14:textId="77777777" w:rsidR="00397B84" w:rsidRPr="0070478C" w:rsidRDefault="00EF57C5" w:rsidP="00EF57C5">
      <w:pPr>
        <w:numPr>
          <w:ilvl w:val="0"/>
          <w:numId w:val="10"/>
        </w:numPr>
        <w:tabs>
          <w:tab w:val="num" w:pos="360"/>
        </w:tabs>
        <w:autoSpaceDE w:val="0"/>
        <w:autoSpaceDN w:val="0"/>
        <w:adjustRightInd w:val="0"/>
        <w:spacing w:after="120"/>
        <w:ind w:left="357" w:hanging="357"/>
        <w:jc w:val="both"/>
        <w:rPr>
          <w:rFonts w:ascii="Arial" w:hAnsi="Arial" w:cs="Arial"/>
          <w:bCs/>
          <w:sz w:val="22"/>
          <w:szCs w:val="22"/>
        </w:rPr>
      </w:pPr>
      <w:r w:rsidRPr="0070478C">
        <w:rPr>
          <w:rFonts w:ascii="Arial" w:hAnsi="Arial" w:cs="Arial"/>
          <w:bCs/>
          <w:sz w:val="22"/>
          <w:szCs w:val="22"/>
        </w:rPr>
        <w:t xml:space="preserve"> </w:t>
      </w:r>
      <w:r w:rsidR="00397B84" w:rsidRPr="0070478C">
        <w:rPr>
          <w:rFonts w:ascii="Arial" w:hAnsi="Arial" w:cs="Arial"/>
          <w:bCs/>
          <w:sz w:val="22"/>
          <w:szCs w:val="22"/>
        </w:rPr>
        <w:t xml:space="preserve">Zatrudnienie </w:t>
      </w:r>
      <w:r w:rsidR="0091058D" w:rsidRPr="0070478C">
        <w:rPr>
          <w:rFonts w:ascii="Arial" w:hAnsi="Arial" w:cs="Arial"/>
          <w:bCs/>
          <w:sz w:val="22"/>
          <w:szCs w:val="22"/>
        </w:rPr>
        <w:t>p</w:t>
      </w:r>
      <w:r w:rsidR="00397B84" w:rsidRPr="0070478C">
        <w:rPr>
          <w:rFonts w:ascii="Arial" w:hAnsi="Arial" w:cs="Arial"/>
          <w:bCs/>
          <w:sz w:val="22"/>
          <w:szCs w:val="22"/>
        </w:rPr>
        <w:t>odwykonawców wymaga podpisania przez Strony stosownego aneksu.</w:t>
      </w:r>
    </w:p>
    <w:p w14:paraId="3B39662E"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11</w:t>
      </w:r>
      <w:r w:rsidR="004E2B9A" w:rsidRPr="0070478C">
        <w:rPr>
          <w:rFonts w:ascii="Arial" w:hAnsi="Arial" w:cs="Arial"/>
          <w:sz w:val="22"/>
          <w:szCs w:val="22"/>
        </w:rPr>
        <w:br/>
      </w:r>
      <w:r w:rsidRPr="0070478C">
        <w:rPr>
          <w:rFonts w:ascii="Arial" w:hAnsi="Arial" w:cs="Arial"/>
          <w:sz w:val="22"/>
          <w:szCs w:val="22"/>
        </w:rPr>
        <w:t>Kary umowne</w:t>
      </w:r>
    </w:p>
    <w:p w14:paraId="2411D3F8"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Zamawiający naliczy kary umowne w następujących przypadkach:</w:t>
      </w:r>
    </w:p>
    <w:p w14:paraId="5AFDA217" w14:textId="7BB887A2"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opóźnienia w objęciu obiektu Zamawiającego usługą</w:t>
      </w:r>
      <w:r w:rsidR="00AA1770" w:rsidRPr="0070478C">
        <w:rPr>
          <w:rFonts w:ascii="Arial" w:hAnsi="Arial" w:cs="Arial"/>
          <w:bCs/>
          <w:sz w:val="22"/>
          <w:szCs w:val="22"/>
        </w:rPr>
        <w:t xml:space="preserve"> przez </w:t>
      </w:r>
      <w:r w:rsidRPr="0070478C">
        <w:rPr>
          <w:rFonts w:ascii="Arial" w:hAnsi="Arial" w:cs="Arial"/>
          <w:bCs/>
          <w:sz w:val="22"/>
          <w:szCs w:val="22"/>
        </w:rPr>
        <w:t>Wykonawc</w:t>
      </w:r>
      <w:r w:rsidR="00AA1770" w:rsidRPr="0070478C">
        <w:rPr>
          <w:rFonts w:ascii="Arial" w:hAnsi="Arial" w:cs="Arial"/>
          <w:bCs/>
          <w:sz w:val="22"/>
          <w:szCs w:val="22"/>
        </w:rPr>
        <w:t>ę</w:t>
      </w:r>
      <w:r w:rsidRPr="0070478C">
        <w:rPr>
          <w:rFonts w:ascii="Arial" w:hAnsi="Arial" w:cs="Arial"/>
          <w:bCs/>
          <w:sz w:val="22"/>
          <w:szCs w:val="22"/>
        </w:rPr>
        <w:t xml:space="preserve"> - w wysokości </w:t>
      </w:r>
      <w:r w:rsidRPr="0070478C">
        <w:rPr>
          <w:rFonts w:ascii="Arial" w:hAnsi="Arial" w:cs="Arial"/>
          <w:b/>
          <w:bCs/>
          <w:sz w:val="22"/>
          <w:szCs w:val="22"/>
        </w:rPr>
        <w:t>0,5</w:t>
      </w:r>
      <w:r w:rsidR="00E17FBA">
        <w:rPr>
          <w:rFonts w:ascii="Arial" w:hAnsi="Arial" w:cs="Arial"/>
          <w:b/>
          <w:bCs/>
          <w:sz w:val="22"/>
          <w:szCs w:val="22"/>
        </w:rPr>
        <w:t> </w:t>
      </w:r>
      <w:r w:rsidRPr="0070478C">
        <w:rPr>
          <w:rFonts w:ascii="Arial" w:hAnsi="Arial" w:cs="Arial"/>
          <w:b/>
          <w:bCs/>
          <w:sz w:val="22"/>
          <w:szCs w:val="22"/>
        </w:rPr>
        <w:t>%</w:t>
      </w:r>
      <w:r w:rsidRPr="0070478C">
        <w:rPr>
          <w:rFonts w:ascii="Arial" w:hAnsi="Arial" w:cs="Arial"/>
          <w:bCs/>
          <w:sz w:val="22"/>
          <w:szCs w:val="22"/>
        </w:rPr>
        <w:t xml:space="preserve"> </w:t>
      </w:r>
      <w:r w:rsidRPr="0070478C">
        <w:rPr>
          <w:rFonts w:ascii="Arial" w:hAnsi="Arial" w:cs="Arial"/>
          <w:b/>
          <w:bCs/>
          <w:sz w:val="22"/>
          <w:szCs w:val="22"/>
        </w:rPr>
        <w:t>całkowitego wynagrodzenia brutto</w:t>
      </w:r>
      <w:r w:rsidRPr="0070478C">
        <w:rPr>
          <w:rFonts w:ascii="Arial" w:hAnsi="Arial" w:cs="Arial"/>
          <w:bCs/>
          <w:sz w:val="22"/>
          <w:szCs w:val="22"/>
        </w:rPr>
        <w:t xml:space="preserve"> umowy, o którym mowa w § 6 ust. 1, za każdy dzień opóźnienia, </w:t>
      </w:r>
    </w:p>
    <w:p w14:paraId="4F4033C2" w14:textId="7CA6F810"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odstąpienia od umowy przez Wykonawcę lub Zamawiającego z powodu okoliczności, za które odpowiedzialność ponosi Wykonawca - w wysokości </w:t>
      </w:r>
      <w:r w:rsidRPr="0070478C">
        <w:rPr>
          <w:rFonts w:ascii="Arial" w:hAnsi="Arial" w:cs="Arial"/>
          <w:b/>
          <w:bCs/>
          <w:sz w:val="22"/>
          <w:szCs w:val="22"/>
        </w:rPr>
        <w:t>10%</w:t>
      </w:r>
      <w:r w:rsidRPr="0070478C">
        <w:rPr>
          <w:rFonts w:ascii="Arial" w:hAnsi="Arial" w:cs="Arial"/>
          <w:bCs/>
          <w:sz w:val="22"/>
          <w:szCs w:val="22"/>
        </w:rPr>
        <w:t xml:space="preserve"> </w:t>
      </w:r>
      <w:r w:rsidRPr="0070478C">
        <w:rPr>
          <w:rFonts w:ascii="Arial" w:hAnsi="Arial" w:cs="Arial"/>
          <w:b/>
          <w:bCs/>
          <w:sz w:val="22"/>
          <w:szCs w:val="22"/>
        </w:rPr>
        <w:t>całkowitego wynagrodzenia brutto</w:t>
      </w:r>
      <w:r w:rsidRPr="0070478C">
        <w:rPr>
          <w:rFonts w:ascii="Arial" w:hAnsi="Arial" w:cs="Arial"/>
          <w:bCs/>
          <w:sz w:val="22"/>
          <w:szCs w:val="22"/>
        </w:rPr>
        <w:t xml:space="preserve"> umowy, o którym mowa w § 6 ust. 1</w:t>
      </w:r>
      <w:r w:rsidR="00024647" w:rsidRPr="0070478C">
        <w:rPr>
          <w:rFonts w:ascii="Arial" w:hAnsi="Arial" w:cs="Arial"/>
          <w:bCs/>
          <w:sz w:val="22"/>
          <w:szCs w:val="22"/>
        </w:rPr>
        <w:t>,</w:t>
      </w:r>
    </w:p>
    <w:p w14:paraId="6D0E666D" w14:textId="6B8AC85C"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za każdy przypadek niewykonania lub nienależytego wykonywania usług, w tym </w:t>
      </w:r>
      <w:r w:rsidR="00F84922">
        <w:rPr>
          <w:rFonts w:ascii="Arial" w:hAnsi="Arial" w:cs="Arial"/>
          <w:bCs/>
          <w:sz w:val="22"/>
          <w:szCs w:val="22"/>
        </w:rPr>
        <w:t xml:space="preserve">w szczególności </w:t>
      </w:r>
      <w:r w:rsidRPr="0070478C">
        <w:rPr>
          <w:rFonts w:ascii="Arial" w:hAnsi="Arial" w:cs="Arial"/>
          <w:bCs/>
          <w:sz w:val="22"/>
          <w:szCs w:val="22"/>
        </w:rPr>
        <w:t>niepodjęcia interwencji lub przekroczenia czasu dojazdu grup interwencyjn</w:t>
      </w:r>
      <w:r w:rsidR="00F84922">
        <w:rPr>
          <w:rFonts w:ascii="Arial" w:hAnsi="Arial" w:cs="Arial"/>
          <w:bCs/>
          <w:sz w:val="22"/>
          <w:szCs w:val="22"/>
        </w:rPr>
        <w:t>ych</w:t>
      </w:r>
      <w:r w:rsidRPr="0070478C">
        <w:rPr>
          <w:rFonts w:ascii="Arial" w:hAnsi="Arial" w:cs="Arial"/>
          <w:bCs/>
          <w:sz w:val="22"/>
          <w:szCs w:val="22"/>
        </w:rPr>
        <w:t xml:space="preserve">, o których mowa w § 1 ust. </w:t>
      </w:r>
      <w:r w:rsidR="00E17FBA">
        <w:rPr>
          <w:rFonts w:ascii="Arial" w:hAnsi="Arial" w:cs="Arial"/>
          <w:bCs/>
          <w:sz w:val="22"/>
          <w:szCs w:val="22"/>
        </w:rPr>
        <w:t xml:space="preserve"> 1. lit. b)</w:t>
      </w:r>
      <w:r w:rsidRPr="0070478C">
        <w:rPr>
          <w:rFonts w:ascii="Arial" w:hAnsi="Arial" w:cs="Arial"/>
          <w:bCs/>
          <w:sz w:val="22"/>
          <w:szCs w:val="22"/>
        </w:rPr>
        <w:t xml:space="preserve"> - w wysokości </w:t>
      </w:r>
      <w:r w:rsidRPr="0070478C">
        <w:rPr>
          <w:rFonts w:ascii="Arial" w:hAnsi="Arial" w:cs="Arial"/>
          <w:b/>
          <w:bCs/>
          <w:sz w:val="22"/>
          <w:szCs w:val="22"/>
        </w:rPr>
        <w:t>3% wynagrodzenia miesięcznego brutto</w:t>
      </w:r>
      <w:r w:rsidRPr="0070478C">
        <w:rPr>
          <w:rFonts w:ascii="Arial" w:hAnsi="Arial" w:cs="Arial"/>
          <w:bCs/>
          <w:sz w:val="22"/>
          <w:szCs w:val="22"/>
        </w:rPr>
        <w:t>, o</w:t>
      </w:r>
      <w:r w:rsidR="003A2008" w:rsidRPr="0070478C">
        <w:rPr>
          <w:rFonts w:ascii="Arial" w:hAnsi="Arial" w:cs="Arial"/>
          <w:bCs/>
          <w:sz w:val="22"/>
          <w:szCs w:val="22"/>
        </w:rPr>
        <w:t> </w:t>
      </w:r>
      <w:r w:rsidRPr="0070478C">
        <w:rPr>
          <w:rFonts w:ascii="Arial" w:hAnsi="Arial" w:cs="Arial"/>
          <w:bCs/>
          <w:sz w:val="22"/>
          <w:szCs w:val="22"/>
        </w:rPr>
        <w:t>którym mowa w § 6 ust. 1</w:t>
      </w:r>
      <w:r w:rsidR="00024647" w:rsidRPr="0070478C">
        <w:rPr>
          <w:rFonts w:ascii="Arial" w:hAnsi="Arial" w:cs="Arial"/>
          <w:bCs/>
          <w:sz w:val="22"/>
          <w:szCs w:val="22"/>
        </w:rPr>
        <w:t>,</w:t>
      </w:r>
    </w:p>
    <w:p w14:paraId="5C7C5257" w14:textId="4D4EA1E7"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niespełnienia przez Wykonawcę wymogu zatrudnienia na podstawie umowy o pracę osób wykonujących czynności wskazanych w § 2 ust. 3, w wysokości </w:t>
      </w:r>
      <w:r w:rsidR="00E269E7" w:rsidRPr="0070478C">
        <w:rPr>
          <w:rFonts w:ascii="Arial" w:hAnsi="Arial" w:cs="Arial"/>
          <w:b/>
          <w:bCs/>
          <w:sz w:val="22"/>
          <w:szCs w:val="22"/>
        </w:rPr>
        <w:t>2</w:t>
      </w:r>
      <w:r w:rsidRPr="0070478C">
        <w:rPr>
          <w:rFonts w:ascii="Arial" w:hAnsi="Arial" w:cs="Arial"/>
          <w:b/>
          <w:bCs/>
          <w:sz w:val="22"/>
          <w:szCs w:val="22"/>
        </w:rPr>
        <w:t>.000,00 zł</w:t>
      </w:r>
      <w:r w:rsidRPr="0070478C">
        <w:rPr>
          <w:rFonts w:ascii="Arial" w:hAnsi="Arial" w:cs="Arial"/>
          <w:bCs/>
          <w:sz w:val="22"/>
          <w:szCs w:val="22"/>
        </w:rPr>
        <w:t xml:space="preserve"> </w:t>
      </w:r>
      <w:r w:rsidR="00E269E7" w:rsidRPr="0070478C">
        <w:rPr>
          <w:rFonts w:ascii="Arial" w:hAnsi="Arial" w:cs="Arial"/>
          <w:b/>
          <w:bCs/>
          <w:sz w:val="22"/>
          <w:szCs w:val="22"/>
        </w:rPr>
        <w:t>(słownie: dwa tysiące 00/100)</w:t>
      </w:r>
      <w:r w:rsidR="00E269E7" w:rsidRPr="0070478C">
        <w:rPr>
          <w:rFonts w:ascii="Arial" w:hAnsi="Arial" w:cs="Arial"/>
          <w:bCs/>
          <w:sz w:val="22"/>
          <w:szCs w:val="22"/>
        </w:rPr>
        <w:t xml:space="preserve"> </w:t>
      </w:r>
      <w:r w:rsidRPr="0070478C">
        <w:rPr>
          <w:rFonts w:ascii="Arial" w:hAnsi="Arial" w:cs="Arial"/>
          <w:bCs/>
          <w:sz w:val="22"/>
          <w:szCs w:val="22"/>
        </w:rPr>
        <w:t>za każdy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w:t>
      </w:r>
      <w:r w:rsidR="00024647" w:rsidRPr="0070478C">
        <w:rPr>
          <w:rFonts w:ascii="Arial" w:hAnsi="Arial" w:cs="Arial"/>
          <w:bCs/>
          <w:sz w:val="22"/>
          <w:szCs w:val="22"/>
        </w:rPr>
        <w:t>,</w:t>
      </w:r>
    </w:p>
    <w:p w14:paraId="286FBF6E" w14:textId="096FD70D" w:rsidR="00024647" w:rsidRPr="0070478C" w:rsidRDefault="00024647"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zmiany </w:t>
      </w:r>
      <w:r w:rsidR="00B0481A" w:rsidRPr="0070478C">
        <w:rPr>
          <w:rFonts w:ascii="Arial" w:hAnsi="Arial" w:cs="Arial"/>
          <w:bCs/>
          <w:sz w:val="22"/>
          <w:szCs w:val="22"/>
        </w:rPr>
        <w:t>pracownika realizującego usługę</w:t>
      </w:r>
      <w:r w:rsidRPr="0070478C">
        <w:rPr>
          <w:rFonts w:ascii="Arial" w:hAnsi="Arial" w:cs="Arial"/>
          <w:bCs/>
          <w:sz w:val="22"/>
          <w:szCs w:val="22"/>
        </w:rPr>
        <w:t xml:space="preserve">, który nie spełnia wymogów postawionych w § 2 ust. 3 </w:t>
      </w:r>
      <w:r w:rsidR="00E17FBA">
        <w:rPr>
          <w:rFonts w:ascii="Arial" w:hAnsi="Arial" w:cs="Arial"/>
          <w:bCs/>
          <w:sz w:val="22"/>
          <w:szCs w:val="22"/>
        </w:rPr>
        <w:t xml:space="preserve">lit. b-e) </w:t>
      </w:r>
      <w:r w:rsidRPr="0070478C">
        <w:rPr>
          <w:rFonts w:ascii="Arial" w:hAnsi="Arial" w:cs="Arial"/>
          <w:bCs/>
          <w:sz w:val="22"/>
          <w:szCs w:val="22"/>
        </w:rPr>
        <w:t xml:space="preserve">umowy– w wysokości </w:t>
      </w:r>
      <w:r w:rsidRPr="0070478C">
        <w:rPr>
          <w:rFonts w:ascii="Arial" w:hAnsi="Arial" w:cs="Arial"/>
          <w:b/>
          <w:bCs/>
          <w:sz w:val="22"/>
          <w:szCs w:val="22"/>
        </w:rPr>
        <w:t>1.</w:t>
      </w:r>
      <w:r w:rsidR="00425401" w:rsidRPr="0070478C">
        <w:rPr>
          <w:rFonts w:ascii="Arial" w:hAnsi="Arial" w:cs="Arial"/>
          <w:b/>
          <w:bCs/>
          <w:sz w:val="22"/>
          <w:szCs w:val="22"/>
        </w:rPr>
        <w:t>5</w:t>
      </w:r>
      <w:r w:rsidRPr="0070478C">
        <w:rPr>
          <w:rFonts w:ascii="Arial" w:hAnsi="Arial" w:cs="Arial"/>
          <w:b/>
          <w:bCs/>
          <w:sz w:val="22"/>
          <w:szCs w:val="22"/>
        </w:rPr>
        <w:t>00,00 zł</w:t>
      </w:r>
      <w:r w:rsidRPr="0070478C">
        <w:rPr>
          <w:rFonts w:ascii="Arial" w:hAnsi="Arial" w:cs="Arial"/>
          <w:bCs/>
          <w:sz w:val="22"/>
          <w:szCs w:val="22"/>
        </w:rPr>
        <w:t xml:space="preserve"> za każdy </w:t>
      </w:r>
      <w:r w:rsidR="00D9543E" w:rsidRPr="0070478C">
        <w:rPr>
          <w:rFonts w:ascii="Arial" w:hAnsi="Arial" w:cs="Arial"/>
          <w:bCs/>
          <w:sz w:val="22"/>
          <w:szCs w:val="22"/>
        </w:rPr>
        <w:t xml:space="preserve">stwierdzony </w:t>
      </w:r>
      <w:r w:rsidRPr="0070478C">
        <w:rPr>
          <w:rFonts w:ascii="Arial" w:hAnsi="Arial" w:cs="Arial"/>
          <w:bCs/>
          <w:sz w:val="22"/>
          <w:szCs w:val="22"/>
        </w:rPr>
        <w:t>przypadek,</w:t>
      </w:r>
    </w:p>
    <w:p w14:paraId="038E5FB2" w14:textId="433528A0" w:rsidR="00C04763" w:rsidRDefault="00E17FBA" w:rsidP="00D9543E">
      <w:pPr>
        <w:pStyle w:val="Akapitzlist"/>
        <w:numPr>
          <w:ilvl w:val="0"/>
          <w:numId w:val="44"/>
        </w:numPr>
        <w:autoSpaceDE w:val="0"/>
        <w:autoSpaceDN w:val="0"/>
        <w:adjustRightInd w:val="0"/>
        <w:ind w:left="709"/>
        <w:jc w:val="both"/>
        <w:rPr>
          <w:rFonts w:ascii="Arial" w:hAnsi="Arial" w:cs="Arial"/>
          <w:bCs/>
          <w:sz w:val="22"/>
          <w:szCs w:val="22"/>
        </w:rPr>
      </w:pPr>
      <w:r w:rsidRPr="00E17FBA">
        <w:rPr>
          <w:rFonts w:ascii="Arial" w:hAnsi="Arial" w:cs="Arial"/>
          <w:bCs/>
          <w:sz w:val="22"/>
          <w:szCs w:val="22"/>
        </w:rPr>
        <w:t xml:space="preserve"> stwierdzenia przez Zamawiającego, że usługę świadczy inna osoba niż wskazana pierwotnie w Załączniku nr 3 posiadająca doświadczenie mniejsze niż doświadczenie zastąpionego pracownika wskazane w ofercie - w wysokości 1.500 zł za każdy stwierdzony dzień  świadczenia usługi przez tą osobę</w:t>
      </w:r>
      <w:r w:rsidR="0063142C">
        <w:rPr>
          <w:rFonts w:ascii="Arial" w:hAnsi="Arial" w:cs="Arial"/>
          <w:bCs/>
          <w:sz w:val="22"/>
          <w:szCs w:val="22"/>
        </w:rPr>
        <w:t>,</w:t>
      </w:r>
    </w:p>
    <w:p w14:paraId="69646002" w14:textId="14AF9B14" w:rsidR="0063142C" w:rsidRDefault="0063142C" w:rsidP="00D9543E">
      <w:pPr>
        <w:pStyle w:val="Akapitzlist"/>
        <w:numPr>
          <w:ilvl w:val="0"/>
          <w:numId w:val="44"/>
        </w:numPr>
        <w:autoSpaceDE w:val="0"/>
        <w:autoSpaceDN w:val="0"/>
        <w:adjustRightInd w:val="0"/>
        <w:ind w:left="709"/>
        <w:jc w:val="both"/>
        <w:rPr>
          <w:rFonts w:ascii="Arial" w:hAnsi="Arial" w:cs="Arial"/>
          <w:bCs/>
          <w:sz w:val="22"/>
          <w:szCs w:val="22"/>
        </w:rPr>
      </w:pPr>
      <w:r w:rsidRPr="0063142C">
        <w:rPr>
          <w:rFonts w:ascii="Arial" w:hAnsi="Arial" w:cs="Arial"/>
          <w:bCs/>
          <w:sz w:val="22"/>
          <w:szCs w:val="22"/>
        </w:rPr>
        <w:t>braku zapłaty lub nieterminowej zapłaty wynagrodzenia należnego podwykonawcom z tytułu zmiany wynagrodzenia, o której mowa w §16 - w wysokości 0,5 % całkowitego wynagrodzenia brutto umowy, o którym mowa w § 6 ust. 1, za każdy stwierdzony przypadek</w:t>
      </w:r>
      <w:r>
        <w:rPr>
          <w:rFonts w:ascii="Arial" w:hAnsi="Arial" w:cs="Arial"/>
          <w:bCs/>
          <w:sz w:val="22"/>
          <w:szCs w:val="22"/>
        </w:rPr>
        <w:t>,</w:t>
      </w:r>
    </w:p>
    <w:p w14:paraId="620FA10C" w14:textId="77777777" w:rsidR="000D7C78" w:rsidRPr="0070478C" w:rsidRDefault="000D7C78" w:rsidP="000D7C78">
      <w:pPr>
        <w:autoSpaceDE w:val="0"/>
        <w:autoSpaceDN w:val="0"/>
        <w:adjustRightInd w:val="0"/>
        <w:ind w:left="284"/>
        <w:jc w:val="both"/>
        <w:rPr>
          <w:rFonts w:ascii="Arial" w:hAnsi="Arial" w:cs="Arial"/>
          <w:bCs/>
          <w:sz w:val="22"/>
          <w:szCs w:val="22"/>
        </w:rPr>
      </w:pPr>
      <w:r w:rsidRPr="0070478C">
        <w:rPr>
          <w:rFonts w:ascii="Arial" w:hAnsi="Arial" w:cs="Arial"/>
          <w:sz w:val="22"/>
          <w:szCs w:val="22"/>
        </w:rPr>
        <w:t>przy czym łączna maksymalna wysokość kar umownych, których mogą dochodzić Strony nie będzie wyższa niż</w:t>
      </w:r>
      <w:r w:rsidR="00AA1770" w:rsidRPr="0070478C">
        <w:rPr>
          <w:rFonts w:ascii="Arial" w:hAnsi="Arial" w:cs="Arial"/>
          <w:sz w:val="22"/>
          <w:szCs w:val="22"/>
        </w:rPr>
        <w:t xml:space="preserve">. …………………….. złotych (tj. </w:t>
      </w:r>
      <w:r w:rsidR="00FE020B" w:rsidRPr="0070478C">
        <w:rPr>
          <w:rFonts w:ascii="Arial" w:hAnsi="Arial" w:cs="Arial"/>
          <w:i/>
          <w:sz w:val="22"/>
          <w:szCs w:val="22"/>
        </w:rPr>
        <w:t>25</w:t>
      </w:r>
      <w:r w:rsidR="00AA1770" w:rsidRPr="0070478C">
        <w:rPr>
          <w:rFonts w:ascii="Arial" w:hAnsi="Arial" w:cs="Arial"/>
          <w:i/>
          <w:sz w:val="22"/>
          <w:szCs w:val="22"/>
        </w:rPr>
        <w:t>% wartości umowy brutto)</w:t>
      </w:r>
      <w:r w:rsidRPr="0070478C">
        <w:rPr>
          <w:rFonts w:ascii="Arial" w:hAnsi="Arial" w:cs="Arial"/>
          <w:sz w:val="22"/>
          <w:szCs w:val="22"/>
        </w:rPr>
        <w:t xml:space="preserve">. </w:t>
      </w:r>
      <w:r w:rsidR="003A2008" w:rsidRPr="0070478C">
        <w:rPr>
          <w:rFonts w:ascii="Arial" w:eastAsia="Arial Narrow" w:hAnsi="Arial" w:cs="Arial"/>
          <w:sz w:val="22"/>
          <w:szCs w:val="22"/>
        </w:rPr>
        <w:t>Kary umowne z </w:t>
      </w:r>
      <w:r w:rsidRPr="0070478C">
        <w:rPr>
          <w:rFonts w:ascii="Arial" w:eastAsia="Arial Narrow" w:hAnsi="Arial" w:cs="Arial"/>
          <w:sz w:val="22"/>
          <w:szCs w:val="22"/>
        </w:rPr>
        <w:t xml:space="preserve">poszczególnych tytułów podlegają </w:t>
      </w:r>
      <w:r w:rsidR="00AA1770" w:rsidRPr="0070478C">
        <w:rPr>
          <w:rFonts w:ascii="Arial" w:eastAsia="Arial Narrow" w:hAnsi="Arial" w:cs="Arial"/>
          <w:sz w:val="22"/>
          <w:szCs w:val="22"/>
        </w:rPr>
        <w:t xml:space="preserve">sumowaniu </w:t>
      </w:r>
      <w:r w:rsidRPr="0070478C">
        <w:rPr>
          <w:rFonts w:ascii="Arial" w:eastAsia="Arial Narrow" w:hAnsi="Arial" w:cs="Arial"/>
          <w:sz w:val="22"/>
          <w:szCs w:val="22"/>
        </w:rPr>
        <w:t>.</w:t>
      </w:r>
    </w:p>
    <w:p w14:paraId="445DDF7E"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Zamawiający ma prawo dochodzić odszkodowania przewyższającego wysokość kar umownych na zasadach ogólnych.</w:t>
      </w:r>
    </w:p>
    <w:p w14:paraId="6053AF53"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Zamawiający zastrzega sobie prawo do potrącenia kary umownej z faktury za wykonanie usługi, a Wykonawca wyraża na to zgodę.</w:t>
      </w:r>
    </w:p>
    <w:p w14:paraId="0579F918"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 xml:space="preserve">W przypadkach odstąpienia od umowy postanowienia dotyczące kar umownych pozostają </w:t>
      </w:r>
      <w:r w:rsidRPr="0070478C">
        <w:rPr>
          <w:rFonts w:ascii="Arial" w:hAnsi="Arial" w:cs="Arial"/>
          <w:bCs/>
          <w:sz w:val="22"/>
          <w:szCs w:val="22"/>
        </w:rPr>
        <w:br/>
        <w:t>w mocy.</w:t>
      </w:r>
    </w:p>
    <w:p w14:paraId="3355BD73" w14:textId="77777777" w:rsidR="008F1673"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12</w:t>
      </w:r>
      <w:r w:rsidR="004E2B9A" w:rsidRPr="0070478C">
        <w:rPr>
          <w:rFonts w:ascii="Arial" w:hAnsi="Arial" w:cs="Arial"/>
          <w:sz w:val="22"/>
          <w:szCs w:val="22"/>
        </w:rPr>
        <w:br/>
      </w:r>
      <w:r w:rsidR="008F1673" w:rsidRPr="0070478C">
        <w:rPr>
          <w:rFonts w:ascii="Arial" w:hAnsi="Arial" w:cs="Arial"/>
          <w:sz w:val="22"/>
          <w:szCs w:val="22"/>
        </w:rPr>
        <w:t>Poufność i przetwarzanie danych</w:t>
      </w:r>
    </w:p>
    <w:p w14:paraId="7B51B34D" w14:textId="77777777" w:rsidR="00B059D0" w:rsidRPr="0070478C" w:rsidRDefault="008F1673" w:rsidP="008C3189">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Wykonawca zapewnia, że – zgodnie z wymaganiami rozporządzenia Parlamentu Europejskiego i Rady (UE) 2016/679 z dnia 27 kwietnia 2016 w sprawie ochrony osób fizycznych w związku z przetwarzaniem danych osobowych i w sprawie swobodnego </w:t>
      </w:r>
      <w:r w:rsidRPr="0070478C">
        <w:rPr>
          <w:rFonts w:ascii="Arial" w:hAnsi="Arial" w:cs="Arial"/>
          <w:bCs/>
          <w:sz w:val="22"/>
          <w:szCs w:val="22"/>
        </w:rPr>
        <w:lastRenderedPageBreak/>
        <w:t>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0858789A" w14:textId="77777777" w:rsidR="00B059D0" w:rsidRPr="0070478C" w:rsidRDefault="008F1673" w:rsidP="008C3189">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Wykonawca:</w:t>
      </w:r>
    </w:p>
    <w:p w14:paraId="45176783"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2DEAF5F1"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zapewnia, że osoby mające dostęp do danych osobowych, zobowiązane są do zachowania tajemnicy w zakresie przetwarzania danych osobowych;</w:t>
      </w:r>
    </w:p>
    <w:p w14:paraId="29E9E0DD"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0C644E9D"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zapewnia wypełnienie obowiązków informacyjnych zgodnie z RODO.</w:t>
      </w:r>
    </w:p>
    <w:p w14:paraId="7F2885B8"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bookmarkStart w:id="1" w:name="_Ref509418590"/>
      <w:r w:rsidRPr="0070478C">
        <w:rPr>
          <w:rFonts w:ascii="Arial" w:hAnsi="Arial" w:cs="Arial"/>
          <w:bCs/>
          <w:sz w:val="22"/>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
    </w:p>
    <w:p w14:paraId="509ED5E2"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78802A9F"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 przypadku zakończenia realizacji niniejszej umowy, Wykonawca zobowiązany jest zaprzestać przetwarzania danych osobowych gromadzonych</w:t>
      </w:r>
      <w:r w:rsidR="00B20C61" w:rsidRPr="0070478C">
        <w:rPr>
          <w:rFonts w:ascii="Arial" w:hAnsi="Arial" w:cs="Arial"/>
          <w:bCs/>
          <w:sz w:val="22"/>
          <w:szCs w:val="22"/>
        </w:rPr>
        <w:t xml:space="preserve"> na potrzeby realizacji umowy i </w:t>
      </w:r>
      <w:r w:rsidRPr="0070478C">
        <w:rPr>
          <w:rFonts w:ascii="Arial" w:hAnsi="Arial" w:cs="Arial"/>
          <w:bCs/>
          <w:sz w:val="22"/>
          <w:szCs w:val="22"/>
        </w:rPr>
        <w:t>usunąć je w taki sposób, aby nie było możliwe ponown</w:t>
      </w:r>
      <w:r w:rsidR="00B20C61" w:rsidRPr="0070478C">
        <w:rPr>
          <w:rFonts w:ascii="Arial" w:hAnsi="Arial" w:cs="Arial"/>
          <w:bCs/>
          <w:sz w:val="22"/>
          <w:szCs w:val="22"/>
        </w:rPr>
        <w:t>e ich odtworzenie. Obowiązek, o </w:t>
      </w:r>
      <w:r w:rsidRPr="0070478C">
        <w:rPr>
          <w:rFonts w:ascii="Arial" w:hAnsi="Arial" w:cs="Arial"/>
          <w:bCs/>
          <w:sz w:val="22"/>
          <w:szCs w:val="22"/>
        </w:rPr>
        <w:t>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67F008B3"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Wykonawca zobowiązany jest zachować poufność informacji dotyczących Zamawiającego zgodnie z przepisami ustawy z dnia 16 lutego 2007r. o ochronie konkurencji i konsumentów (Dz.U. z 20</w:t>
      </w:r>
      <w:r w:rsidR="000D302F" w:rsidRPr="0070478C">
        <w:rPr>
          <w:rFonts w:ascii="Arial" w:hAnsi="Arial" w:cs="Arial"/>
          <w:bCs/>
          <w:sz w:val="22"/>
          <w:szCs w:val="22"/>
        </w:rPr>
        <w:t>2</w:t>
      </w:r>
      <w:r w:rsidR="00AA1770" w:rsidRPr="0070478C">
        <w:rPr>
          <w:rFonts w:ascii="Arial" w:hAnsi="Arial" w:cs="Arial"/>
          <w:bCs/>
          <w:sz w:val="22"/>
          <w:szCs w:val="22"/>
        </w:rPr>
        <w:t>3</w:t>
      </w:r>
      <w:r w:rsidR="000D302F" w:rsidRPr="0070478C">
        <w:rPr>
          <w:rFonts w:ascii="Arial" w:hAnsi="Arial" w:cs="Arial"/>
          <w:bCs/>
          <w:sz w:val="22"/>
          <w:szCs w:val="22"/>
        </w:rPr>
        <w:t xml:space="preserve"> </w:t>
      </w:r>
      <w:r w:rsidRPr="0070478C">
        <w:rPr>
          <w:rFonts w:ascii="Arial" w:hAnsi="Arial" w:cs="Arial"/>
          <w:bCs/>
          <w:sz w:val="22"/>
          <w:szCs w:val="22"/>
        </w:rPr>
        <w:t>r</w:t>
      </w:r>
      <w:r w:rsidR="000D302F" w:rsidRPr="0070478C">
        <w:rPr>
          <w:rFonts w:ascii="Arial" w:hAnsi="Arial" w:cs="Arial"/>
          <w:bCs/>
          <w:sz w:val="22"/>
          <w:szCs w:val="22"/>
        </w:rPr>
        <w:t>.</w:t>
      </w:r>
      <w:r w:rsidRPr="0070478C">
        <w:rPr>
          <w:rFonts w:ascii="Arial" w:hAnsi="Arial" w:cs="Arial"/>
          <w:bCs/>
          <w:sz w:val="22"/>
          <w:szCs w:val="22"/>
        </w:rPr>
        <w:t xml:space="preserve"> poz.</w:t>
      </w:r>
      <w:r w:rsidR="00AA1770" w:rsidRPr="0070478C">
        <w:rPr>
          <w:rFonts w:ascii="Arial" w:hAnsi="Arial" w:cs="Arial"/>
          <w:bCs/>
          <w:sz w:val="22"/>
          <w:szCs w:val="22"/>
        </w:rPr>
        <w:t xml:space="preserve"> 1689</w:t>
      </w:r>
      <w:r w:rsidR="00142C0B" w:rsidRPr="0070478C">
        <w:rPr>
          <w:rFonts w:ascii="Arial" w:hAnsi="Arial" w:cs="Arial"/>
          <w:bCs/>
          <w:sz w:val="22"/>
          <w:szCs w:val="22"/>
        </w:rPr>
        <w:t>).</w:t>
      </w:r>
    </w:p>
    <w:p w14:paraId="7E8AAD70" w14:textId="5980C4D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Strony umowy zobowiązują się do zachowania zasad poufności w stosunku do wszelkich informacji, w szczególności o danych osobowych, w których posiadanie weszły lub wejdą </w:t>
      </w:r>
      <w:r w:rsidRPr="0070478C">
        <w:rPr>
          <w:rFonts w:ascii="Arial" w:hAnsi="Arial" w:cs="Arial"/>
          <w:bCs/>
          <w:sz w:val="22"/>
          <w:szCs w:val="22"/>
        </w:rPr>
        <w:br/>
        <w:t>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292CAFE7" w14:textId="3FC9F0BB"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Zapisy wskazane w niniejszym paragrafie mają odpowiednio zastosowanie do podwykonawców, którzy przekazują Wykonawcy lub Zamawiającemu dane osobowe lub którym przekazywane są przedmiotowe dane.</w:t>
      </w:r>
    </w:p>
    <w:p w14:paraId="32650178"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Wykonawcy znany jest fakt, iż treść niniejszej umowy, stanowią informację publiczną która podlega udostępnianiu w trybie ustawy z 6 września 2001r. </w:t>
      </w:r>
      <w:r w:rsidRPr="0070478C">
        <w:rPr>
          <w:rFonts w:ascii="Arial" w:hAnsi="Arial" w:cs="Arial"/>
          <w:bCs/>
          <w:iCs/>
          <w:sz w:val="22"/>
          <w:szCs w:val="22"/>
        </w:rPr>
        <w:t>o dostępie do informacji publicznej (</w:t>
      </w:r>
      <w:proofErr w:type="spellStart"/>
      <w:r w:rsidR="00C95FAB" w:rsidRPr="0070478C">
        <w:rPr>
          <w:rFonts w:ascii="Arial" w:hAnsi="Arial" w:cs="Arial"/>
          <w:bCs/>
          <w:iCs/>
          <w:sz w:val="22"/>
          <w:szCs w:val="22"/>
        </w:rPr>
        <w:t>t.j</w:t>
      </w:r>
      <w:proofErr w:type="spellEnd"/>
      <w:r w:rsidR="00C95FAB" w:rsidRPr="0070478C">
        <w:rPr>
          <w:rFonts w:ascii="Arial" w:hAnsi="Arial" w:cs="Arial"/>
          <w:bCs/>
          <w:iCs/>
          <w:sz w:val="22"/>
          <w:szCs w:val="22"/>
        </w:rPr>
        <w:t xml:space="preserve">. </w:t>
      </w:r>
      <w:r w:rsidRPr="0070478C">
        <w:rPr>
          <w:rFonts w:ascii="Arial" w:hAnsi="Arial" w:cs="Arial"/>
          <w:bCs/>
          <w:iCs/>
          <w:sz w:val="22"/>
          <w:szCs w:val="22"/>
        </w:rPr>
        <w:t>Dz.U. 20</w:t>
      </w:r>
      <w:r w:rsidR="00C95FAB" w:rsidRPr="0070478C">
        <w:rPr>
          <w:rFonts w:ascii="Arial" w:hAnsi="Arial" w:cs="Arial"/>
          <w:bCs/>
          <w:iCs/>
          <w:sz w:val="22"/>
          <w:szCs w:val="22"/>
        </w:rPr>
        <w:t>22</w:t>
      </w:r>
      <w:r w:rsidRPr="0070478C">
        <w:rPr>
          <w:rFonts w:ascii="Arial" w:hAnsi="Arial" w:cs="Arial"/>
          <w:bCs/>
          <w:iCs/>
          <w:sz w:val="22"/>
          <w:szCs w:val="22"/>
        </w:rPr>
        <w:t xml:space="preserve"> r. poz. </w:t>
      </w:r>
      <w:r w:rsidR="00C95FAB" w:rsidRPr="0070478C">
        <w:rPr>
          <w:rFonts w:ascii="Arial" w:hAnsi="Arial" w:cs="Arial"/>
          <w:bCs/>
          <w:iCs/>
          <w:sz w:val="22"/>
          <w:szCs w:val="22"/>
        </w:rPr>
        <w:t>902</w:t>
      </w:r>
      <w:r w:rsidRPr="0070478C">
        <w:rPr>
          <w:rFonts w:ascii="Arial" w:hAnsi="Arial" w:cs="Arial"/>
          <w:bCs/>
          <w:iCs/>
          <w:sz w:val="22"/>
          <w:szCs w:val="22"/>
        </w:rPr>
        <w:t>)</w:t>
      </w:r>
      <w:r w:rsidRPr="0070478C">
        <w:rPr>
          <w:rFonts w:ascii="Arial" w:hAnsi="Arial" w:cs="Arial"/>
          <w:bCs/>
          <w:sz w:val="22"/>
          <w:szCs w:val="22"/>
        </w:rPr>
        <w:t>.</w:t>
      </w:r>
    </w:p>
    <w:p w14:paraId="67F6162F"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13</w:t>
      </w:r>
      <w:r w:rsidR="004E2B9A" w:rsidRPr="0070478C">
        <w:rPr>
          <w:rFonts w:ascii="Arial" w:hAnsi="Arial" w:cs="Arial"/>
          <w:sz w:val="22"/>
          <w:szCs w:val="22"/>
        </w:rPr>
        <w:br/>
      </w:r>
      <w:r w:rsidRPr="0070478C">
        <w:rPr>
          <w:rFonts w:ascii="Arial" w:hAnsi="Arial" w:cs="Arial"/>
          <w:sz w:val="22"/>
          <w:szCs w:val="22"/>
        </w:rPr>
        <w:t>Odstąpienie od umowy</w:t>
      </w:r>
    </w:p>
    <w:p w14:paraId="1F7D2840" w14:textId="3BE006EA" w:rsidR="00C3749C" w:rsidRPr="00F84922" w:rsidRDefault="00547435" w:rsidP="00F84922">
      <w:pPr>
        <w:pStyle w:val="Akapitzlist"/>
        <w:numPr>
          <w:ilvl w:val="0"/>
          <w:numId w:val="29"/>
        </w:numPr>
        <w:tabs>
          <w:tab w:val="left" w:pos="284"/>
        </w:tabs>
        <w:ind w:hanging="322"/>
        <w:contextualSpacing/>
        <w:jc w:val="both"/>
        <w:rPr>
          <w:rFonts w:ascii="Arial" w:eastAsia="Arial Narrow" w:hAnsi="Arial" w:cs="Arial"/>
          <w:sz w:val="22"/>
          <w:szCs w:val="22"/>
        </w:rPr>
      </w:pPr>
      <w:r w:rsidRPr="0070478C">
        <w:rPr>
          <w:rFonts w:ascii="Arial" w:eastAsia="Arial Narrow" w:hAnsi="Arial" w:cs="Arial"/>
          <w:sz w:val="22"/>
          <w:szCs w:val="22"/>
        </w:rPr>
        <w:t xml:space="preserve">Zamawiający, niezależnie od uprawnień ustawowych, uprawniony jest odstąpić od niniejszej </w:t>
      </w:r>
      <w:r w:rsidR="00C3749C" w:rsidRPr="0070478C">
        <w:rPr>
          <w:rFonts w:ascii="Arial" w:eastAsia="Arial Narrow" w:hAnsi="Arial" w:cs="Arial"/>
          <w:sz w:val="22"/>
          <w:szCs w:val="22"/>
        </w:rPr>
        <w:t>u</w:t>
      </w:r>
      <w:r w:rsidRPr="0070478C">
        <w:rPr>
          <w:rFonts w:ascii="Arial" w:eastAsia="Arial Narrow" w:hAnsi="Arial" w:cs="Arial"/>
          <w:sz w:val="22"/>
          <w:szCs w:val="22"/>
        </w:rPr>
        <w:t>mowy, gdy Wykonawca</w:t>
      </w:r>
      <w:r w:rsidR="00F84922">
        <w:rPr>
          <w:rFonts w:ascii="Arial" w:eastAsia="Arial Narrow" w:hAnsi="Arial" w:cs="Arial"/>
          <w:sz w:val="22"/>
          <w:szCs w:val="22"/>
        </w:rPr>
        <w:t xml:space="preserve"> </w:t>
      </w:r>
      <w:r w:rsidR="00C3749C" w:rsidRPr="00F84922">
        <w:rPr>
          <w:rFonts w:ascii="Arial" w:eastAsia="Arial Narrow" w:hAnsi="Arial" w:cs="Arial"/>
          <w:sz w:val="22"/>
          <w:szCs w:val="22"/>
        </w:rPr>
        <w:t>nie dokona protokolarnego przejęcia obiektu, a tym samym nie przystąpi do realizacji umowy,</w:t>
      </w:r>
      <w:r w:rsidR="00E17FBA" w:rsidRPr="00F84922">
        <w:rPr>
          <w:rFonts w:ascii="Arial" w:hAnsi="Arial" w:cs="Arial"/>
          <w:bCs/>
          <w:sz w:val="22"/>
          <w:szCs w:val="22"/>
        </w:rPr>
        <w:t xml:space="preserve"> </w:t>
      </w:r>
      <w:r w:rsidR="00E17FBA" w:rsidRPr="00F84922">
        <w:rPr>
          <w:rFonts w:ascii="Arial" w:eastAsia="Arial Narrow" w:hAnsi="Arial" w:cs="Arial"/>
          <w:bCs/>
          <w:sz w:val="22"/>
          <w:szCs w:val="22"/>
        </w:rPr>
        <w:t>- w terminie 7 dni od zaistnienia zdarzenia uzasadniającego odstąpienie</w:t>
      </w:r>
      <w:r w:rsidR="00F84922">
        <w:rPr>
          <w:rFonts w:ascii="Arial" w:eastAsia="Arial Narrow" w:hAnsi="Arial" w:cs="Arial"/>
          <w:bCs/>
          <w:sz w:val="22"/>
          <w:szCs w:val="22"/>
        </w:rPr>
        <w:t>.</w:t>
      </w:r>
    </w:p>
    <w:p w14:paraId="3920FA35" w14:textId="77777777" w:rsidR="001C0927" w:rsidRPr="0070478C" w:rsidRDefault="00685E4D" w:rsidP="008C3189">
      <w:pPr>
        <w:pStyle w:val="Akapitzlist"/>
        <w:numPr>
          <w:ilvl w:val="0"/>
          <w:numId w:val="29"/>
        </w:numPr>
        <w:tabs>
          <w:tab w:val="left" w:pos="284"/>
        </w:tabs>
        <w:ind w:hanging="322"/>
        <w:contextualSpacing/>
        <w:jc w:val="both"/>
        <w:rPr>
          <w:rFonts w:ascii="Arial" w:eastAsia="Arial Narrow" w:hAnsi="Arial" w:cs="Arial"/>
          <w:sz w:val="22"/>
          <w:szCs w:val="22"/>
        </w:rPr>
      </w:pPr>
      <w:r w:rsidRPr="0070478C">
        <w:rPr>
          <w:rFonts w:ascii="Arial" w:eastAsia="Arial Narrow" w:hAnsi="Arial" w:cs="Arial"/>
          <w:sz w:val="22"/>
          <w:szCs w:val="22"/>
        </w:rPr>
        <w:lastRenderedPageBreak/>
        <w:t>Zamawiający, może odstąpić od umowy w razie zaistnienia istotnej zmiany okoliczności powodującej, że wykonanie umowy nie leży w interesie publicznym, czego nie można było przewidzieć w chwili zawarcia umowy w terminie 3</w:t>
      </w:r>
      <w:r w:rsidR="00D86BED" w:rsidRPr="0070478C">
        <w:rPr>
          <w:rFonts w:ascii="Arial" w:eastAsia="Arial Narrow" w:hAnsi="Arial" w:cs="Arial"/>
          <w:sz w:val="22"/>
          <w:szCs w:val="22"/>
        </w:rPr>
        <w:t>0 dni od powzięcia wiadomości o </w:t>
      </w:r>
      <w:r w:rsidRPr="0070478C">
        <w:rPr>
          <w:rFonts w:ascii="Arial" w:eastAsia="Arial Narrow" w:hAnsi="Arial" w:cs="Arial"/>
          <w:sz w:val="22"/>
          <w:szCs w:val="22"/>
        </w:rPr>
        <w:t>powyższych okolicznościach. W takim przypadku Wykonawca może żądać jedynie wynagrodzenia należnego mu z tytułu wykonania części umowy.</w:t>
      </w:r>
    </w:p>
    <w:p w14:paraId="412BA20A" w14:textId="77777777" w:rsidR="001C0927" w:rsidRPr="0070478C" w:rsidRDefault="00685E4D" w:rsidP="008C3189">
      <w:pPr>
        <w:pStyle w:val="Akapitzlist"/>
        <w:numPr>
          <w:ilvl w:val="0"/>
          <w:numId w:val="29"/>
        </w:numPr>
        <w:tabs>
          <w:tab w:val="left" w:pos="284"/>
        </w:tabs>
        <w:ind w:hanging="322"/>
        <w:contextualSpacing/>
        <w:jc w:val="both"/>
        <w:rPr>
          <w:rFonts w:ascii="Arial" w:eastAsia="Arial Narrow" w:hAnsi="Arial" w:cs="Arial"/>
          <w:sz w:val="22"/>
          <w:szCs w:val="22"/>
        </w:rPr>
      </w:pPr>
      <w:r w:rsidRPr="0070478C">
        <w:rPr>
          <w:rFonts w:ascii="Arial" w:eastAsia="Arial Narrow" w:hAnsi="Arial" w:cs="Arial"/>
          <w:sz w:val="22"/>
          <w:szCs w:val="22"/>
        </w:rPr>
        <w:t>Oświadczenie o odstąpieniu od niniejszej Umowy powinno zostać złożone na piśmie i staje się skuteczne z chwilą jego doręczenia drugiej Stronie.</w:t>
      </w:r>
    </w:p>
    <w:p w14:paraId="41F42ADB"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14</w:t>
      </w:r>
      <w:r w:rsidR="004E2B9A" w:rsidRPr="0070478C">
        <w:rPr>
          <w:rFonts w:ascii="Arial" w:hAnsi="Arial" w:cs="Arial"/>
          <w:sz w:val="22"/>
          <w:szCs w:val="22"/>
        </w:rPr>
        <w:br/>
      </w:r>
      <w:r w:rsidRPr="0070478C">
        <w:rPr>
          <w:rFonts w:ascii="Arial" w:hAnsi="Arial" w:cs="Arial"/>
          <w:sz w:val="22"/>
          <w:szCs w:val="22"/>
        </w:rPr>
        <w:t>Rozwiązanie umowy</w:t>
      </w:r>
    </w:p>
    <w:p w14:paraId="4F1CE980" w14:textId="796C6056" w:rsidR="00C64D1F" w:rsidRPr="0070478C" w:rsidRDefault="00C64D1F" w:rsidP="00B65058">
      <w:pPr>
        <w:numPr>
          <w:ilvl w:val="0"/>
          <w:numId w:val="8"/>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Zamawiającemu przysługuje prawo </w:t>
      </w:r>
      <w:r w:rsidR="00E17FBA">
        <w:rPr>
          <w:rFonts w:ascii="Arial" w:hAnsi="Arial" w:cs="Arial"/>
          <w:bCs/>
          <w:sz w:val="22"/>
          <w:szCs w:val="22"/>
        </w:rPr>
        <w:t>wypowiedzenia</w:t>
      </w:r>
      <w:r w:rsidR="00E17FBA" w:rsidRPr="0070478C">
        <w:rPr>
          <w:rFonts w:ascii="Arial" w:hAnsi="Arial" w:cs="Arial"/>
          <w:bCs/>
          <w:sz w:val="22"/>
          <w:szCs w:val="22"/>
        </w:rPr>
        <w:t xml:space="preserve"> </w:t>
      </w:r>
      <w:r w:rsidRPr="0070478C">
        <w:rPr>
          <w:rFonts w:ascii="Arial" w:hAnsi="Arial" w:cs="Arial"/>
          <w:bCs/>
          <w:sz w:val="22"/>
          <w:szCs w:val="22"/>
        </w:rPr>
        <w:t xml:space="preserve">umowy ze skutkiem natychmiastowym w przypadku: </w:t>
      </w:r>
    </w:p>
    <w:p w14:paraId="2336BA74" w14:textId="4DB8BBBA"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 xml:space="preserve">nienależytego wykonywania umowy przez Wykonawcę, </w:t>
      </w:r>
      <w:r w:rsidR="00E17FBA" w:rsidRPr="00E17FBA">
        <w:rPr>
          <w:rFonts w:ascii="Arial" w:hAnsi="Arial" w:cs="Arial"/>
          <w:bCs/>
          <w:sz w:val="22"/>
          <w:szCs w:val="22"/>
        </w:rPr>
        <w:t>w szczególności, gdy przerwał realizację przedmiotu umowy, jego części lub obowiązków wynikających z umowy, a przerwa ta trwa dłużej niż 1 dzień.</w:t>
      </w:r>
      <w:r w:rsidR="002A4050" w:rsidRPr="0070478C">
        <w:rPr>
          <w:rFonts w:ascii="Arial" w:hAnsi="Arial" w:cs="Arial"/>
          <w:bCs/>
          <w:sz w:val="22"/>
          <w:szCs w:val="22"/>
        </w:rPr>
        <w:t>,</w:t>
      </w:r>
    </w:p>
    <w:p w14:paraId="059BBDA6" w14:textId="77777777"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wyrządzenia szkody przez Wykonawcę w mieniu Zamawiającego,</w:t>
      </w:r>
    </w:p>
    <w:p w14:paraId="42C7440C" w14:textId="77777777"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cofnięci</w:t>
      </w:r>
      <w:r w:rsidR="00A32A5F" w:rsidRPr="0070478C">
        <w:rPr>
          <w:rFonts w:ascii="Arial" w:hAnsi="Arial" w:cs="Arial"/>
          <w:bCs/>
          <w:sz w:val="22"/>
          <w:szCs w:val="22"/>
        </w:rPr>
        <w:t>a</w:t>
      </w:r>
      <w:r w:rsidRPr="0070478C">
        <w:rPr>
          <w:rFonts w:ascii="Arial" w:hAnsi="Arial" w:cs="Arial"/>
          <w:bCs/>
          <w:sz w:val="22"/>
          <w:szCs w:val="22"/>
        </w:rPr>
        <w:t xml:space="preserve"> Wykonawcy przez uprawniony organ koncesji na prowadzenie działalności gospodarczej w zakresie ochrony osób i mienia,</w:t>
      </w:r>
    </w:p>
    <w:p w14:paraId="718A69C8" w14:textId="77777777"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nar</w:t>
      </w:r>
      <w:r w:rsidR="00706831" w:rsidRPr="0070478C">
        <w:rPr>
          <w:rFonts w:ascii="Arial" w:hAnsi="Arial" w:cs="Arial"/>
          <w:bCs/>
          <w:sz w:val="22"/>
          <w:szCs w:val="22"/>
        </w:rPr>
        <w:t xml:space="preserve">uszenia postanowień § </w:t>
      </w:r>
      <w:r w:rsidR="00E82161" w:rsidRPr="0070478C">
        <w:rPr>
          <w:rFonts w:ascii="Arial" w:hAnsi="Arial" w:cs="Arial"/>
          <w:bCs/>
          <w:sz w:val="22"/>
          <w:szCs w:val="22"/>
        </w:rPr>
        <w:t xml:space="preserve">8 </w:t>
      </w:r>
      <w:r w:rsidR="00706831" w:rsidRPr="0070478C">
        <w:rPr>
          <w:rFonts w:ascii="Arial" w:hAnsi="Arial" w:cs="Arial"/>
          <w:bCs/>
          <w:sz w:val="22"/>
          <w:szCs w:val="22"/>
        </w:rPr>
        <w:t>ust. 4 u</w:t>
      </w:r>
      <w:r w:rsidRPr="0070478C">
        <w:rPr>
          <w:rFonts w:ascii="Arial" w:hAnsi="Arial" w:cs="Arial"/>
          <w:bCs/>
          <w:sz w:val="22"/>
          <w:szCs w:val="22"/>
        </w:rPr>
        <w:t>mowy.</w:t>
      </w:r>
    </w:p>
    <w:p w14:paraId="66090D4C" w14:textId="4306AB68" w:rsidR="00C64D1F" w:rsidRPr="0070478C" w:rsidRDefault="00C64D1F" w:rsidP="00B65058">
      <w:pPr>
        <w:numPr>
          <w:ilvl w:val="0"/>
          <w:numId w:val="8"/>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sz w:val="22"/>
          <w:szCs w:val="22"/>
        </w:rPr>
        <w:t xml:space="preserve">Rozwiązanie umowy jest możliwe przez każdą ze </w:t>
      </w:r>
      <w:r w:rsidR="007D7D12" w:rsidRPr="0070478C">
        <w:rPr>
          <w:rFonts w:ascii="Arial" w:hAnsi="Arial" w:cs="Arial"/>
          <w:sz w:val="22"/>
          <w:szCs w:val="22"/>
        </w:rPr>
        <w:t xml:space="preserve">Stron </w:t>
      </w:r>
      <w:r w:rsidRPr="0070478C">
        <w:rPr>
          <w:rFonts w:ascii="Arial" w:hAnsi="Arial" w:cs="Arial"/>
          <w:sz w:val="22"/>
          <w:szCs w:val="22"/>
        </w:rPr>
        <w:t xml:space="preserve">z zachowaniem </w:t>
      </w:r>
      <w:r w:rsidR="00E17FBA">
        <w:rPr>
          <w:rFonts w:ascii="Arial" w:hAnsi="Arial" w:cs="Arial"/>
          <w:sz w:val="22"/>
          <w:szCs w:val="22"/>
        </w:rPr>
        <w:t>trzy</w:t>
      </w:r>
      <w:r w:rsidR="00E17FBA" w:rsidRPr="0070478C">
        <w:rPr>
          <w:rFonts w:ascii="Arial" w:hAnsi="Arial" w:cs="Arial"/>
          <w:sz w:val="22"/>
          <w:szCs w:val="22"/>
        </w:rPr>
        <w:t xml:space="preserve">miesięcznego </w:t>
      </w:r>
      <w:r w:rsidRPr="0070478C">
        <w:rPr>
          <w:rFonts w:ascii="Arial" w:hAnsi="Arial" w:cs="Arial"/>
          <w:sz w:val="22"/>
          <w:szCs w:val="22"/>
        </w:rPr>
        <w:t>okresu wypowiedzenia</w:t>
      </w:r>
      <w:r w:rsidR="004E4A40" w:rsidRPr="0070478C">
        <w:rPr>
          <w:rFonts w:ascii="Arial" w:hAnsi="Arial" w:cs="Arial"/>
          <w:sz w:val="22"/>
          <w:szCs w:val="22"/>
        </w:rPr>
        <w:t xml:space="preserve"> </w:t>
      </w:r>
      <w:r w:rsidR="00A32A5F" w:rsidRPr="0070478C">
        <w:rPr>
          <w:rFonts w:ascii="Arial" w:hAnsi="Arial" w:cs="Arial"/>
          <w:sz w:val="22"/>
          <w:szCs w:val="22"/>
        </w:rPr>
        <w:t xml:space="preserve">ze skutkiem na koniec miesiąca kalendarzowego. </w:t>
      </w:r>
    </w:p>
    <w:p w14:paraId="04500F54" w14:textId="77777777" w:rsidR="00C64D1F" w:rsidRPr="0070478C" w:rsidRDefault="00C64D1F" w:rsidP="00B65058">
      <w:pPr>
        <w:numPr>
          <w:ilvl w:val="0"/>
          <w:numId w:val="8"/>
        </w:numPr>
        <w:tabs>
          <w:tab w:val="num" w:pos="360"/>
        </w:tabs>
        <w:autoSpaceDE w:val="0"/>
        <w:autoSpaceDN w:val="0"/>
        <w:adjustRightInd w:val="0"/>
        <w:ind w:left="357" w:hanging="357"/>
        <w:jc w:val="both"/>
        <w:rPr>
          <w:rFonts w:ascii="Arial" w:hAnsi="Arial" w:cs="Arial"/>
          <w:bCs/>
          <w:sz w:val="22"/>
          <w:szCs w:val="22"/>
        </w:rPr>
      </w:pPr>
      <w:r w:rsidRPr="0070478C">
        <w:rPr>
          <w:rFonts w:ascii="Arial" w:hAnsi="Arial" w:cs="Arial"/>
          <w:color w:val="000000"/>
          <w:sz w:val="22"/>
          <w:szCs w:val="22"/>
        </w:rPr>
        <w:t>W przypadku określonym w ust. 1 i 2 Wykonawca może żądać od Zamawiającego jedynie zapłaty z tytułu zrealizowanych usług do dnia rozwiązania umowy.</w:t>
      </w:r>
    </w:p>
    <w:p w14:paraId="0E68C084" w14:textId="77777777" w:rsidR="00AA1770" w:rsidRPr="0070478C" w:rsidRDefault="00AA1770" w:rsidP="00AA1770">
      <w:pPr>
        <w:pStyle w:val="Nagwek1"/>
        <w:rPr>
          <w:rFonts w:ascii="Arial" w:hAnsi="Arial" w:cs="Arial"/>
          <w:sz w:val="22"/>
          <w:szCs w:val="22"/>
        </w:rPr>
      </w:pPr>
      <w:r w:rsidRPr="0070478C">
        <w:rPr>
          <w:rFonts w:ascii="Arial" w:hAnsi="Arial" w:cs="Arial"/>
          <w:sz w:val="22"/>
          <w:szCs w:val="22"/>
        </w:rPr>
        <w:t>§ 15</w:t>
      </w:r>
      <w:r w:rsidRPr="0070478C">
        <w:rPr>
          <w:rFonts w:ascii="Arial" w:hAnsi="Arial" w:cs="Arial"/>
          <w:sz w:val="22"/>
          <w:szCs w:val="22"/>
        </w:rPr>
        <w:br/>
        <w:t xml:space="preserve">Zmiany Umowy </w:t>
      </w:r>
    </w:p>
    <w:p w14:paraId="63AE47DD" w14:textId="41250967" w:rsidR="00AA1770" w:rsidRPr="0070478C" w:rsidRDefault="00AA1770" w:rsidP="00AA1770">
      <w:pPr>
        <w:numPr>
          <w:ilvl w:val="0"/>
          <w:numId w:val="9"/>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Niedopuszczalne są zmiany postanowień niniejszej umowy w stosunku do treści oferty, na podstawie której dokonano wyboru Wykonawcy, za wyjątkiem możliwości dokonania zmian przewidzianych w art. 454 i 455</w:t>
      </w:r>
      <w:r w:rsidR="00A3081B" w:rsidRPr="0070478C">
        <w:rPr>
          <w:rFonts w:ascii="Arial" w:hAnsi="Arial" w:cs="Arial"/>
          <w:bCs/>
          <w:sz w:val="22"/>
          <w:szCs w:val="22"/>
        </w:rPr>
        <w:t xml:space="preserve"> </w:t>
      </w:r>
      <w:proofErr w:type="spellStart"/>
      <w:r w:rsidR="00A3081B" w:rsidRPr="0070478C">
        <w:rPr>
          <w:rFonts w:ascii="Arial" w:hAnsi="Arial" w:cs="Arial"/>
          <w:bCs/>
          <w:sz w:val="22"/>
          <w:szCs w:val="22"/>
        </w:rPr>
        <w:t>Pzp</w:t>
      </w:r>
      <w:proofErr w:type="spellEnd"/>
      <w:r w:rsidRPr="0070478C">
        <w:rPr>
          <w:rFonts w:ascii="Arial" w:hAnsi="Arial" w:cs="Arial"/>
          <w:bCs/>
          <w:sz w:val="22"/>
          <w:szCs w:val="22"/>
        </w:rPr>
        <w:t xml:space="preserve"> oraz w niniejszym paragrafie.</w:t>
      </w:r>
    </w:p>
    <w:p w14:paraId="3007E72A" w14:textId="714756FB" w:rsidR="00AA1770" w:rsidRPr="0070478C" w:rsidRDefault="00AA1770" w:rsidP="00AA1770">
      <w:pPr>
        <w:numPr>
          <w:ilvl w:val="0"/>
          <w:numId w:val="9"/>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Zmiany niniejszej umowy wymagają zachowania formy pisemnej pod rygorem nieważności </w:t>
      </w:r>
      <w:r w:rsidR="00E8115A">
        <w:rPr>
          <w:rFonts w:ascii="Arial" w:hAnsi="Arial" w:cs="Arial"/>
          <w:bCs/>
          <w:sz w:val="22"/>
          <w:szCs w:val="22"/>
        </w:rPr>
        <w:t>w </w:t>
      </w:r>
      <w:r w:rsidRPr="0070478C">
        <w:rPr>
          <w:rFonts w:ascii="Arial" w:hAnsi="Arial" w:cs="Arial"/>
          <w:bCs/>
          <w:sz w:val="22"/>
          <w:szCs w:val="22"/>
        </w:rPr>
        <w:t>postaci aneksu podpisanego przez obie Strony umowy, z wyłączeniem postanowień określonych w niniejszej umowie.</w:t>
      </w:r>
    </w:p>
    <w:p w14:paraId="3A3C1617" w14:textId="7784ED82" w:rsidR="00AA1770" w:rsidRPr="0070478C" w:rsidRDefault="00D40FD2" w:rsidP="00AA1770">
      <w:pPr>
        <w:numPr>
          <w:ilvl w:val="0"/>
          <w:numId w:val="9"/>
        </w:numPr>
        <w:autoSpaceDE w:val="0"/>
        <w:autoSpaceDN w:val="0"/>
        <w:adjustRightInd w:val="0"/>
        <w:spacing w:after="120"/>
        <w:ind w:left="360"/>
        <w:jc w:val="both"/>
        <w:rPr>
          <w:rFonts w:ascii="Arial" w:hAnsi="Arial" w:cs="Arial"/>
          <w:sz w:val="22"/>
          <w:szCs w:val="22"/>
        </w:rPr>
      </w:pPr>
      <w:r w:rsidRPr="0070478C">
        <w:rPr>
          <w:rFonts w:ascii="Arial" w:hAnsi="Arial" w:cs="Arial"/>
          <w:bCs/>
          <w:sz w:val="22"/>
          <w:szCs w:val="22"/>
        </w:rPr>
        <w:t xml:space="preserve">Sporządzenia </w:t>
      </w:r>
      <w:r w:rsidR="00925EDD" w:rsidRPr="0070478C">
        <w:rPr>
          <w:rFonts w:ascii="Arial" w:hAnsi="Arial" w:cs="Arial"/>
          <w:bCs/>
          <w:sz w:val="22"/>
          <w:szCs w:val="22"/>
        </w:rPr>
        <w:t xml:space="preserve"> aneksu </w:t>
      </w:r>
      <w:r w:rsidRPr="0070478C">
        <w:rPr>
          <w:rFonts w:ascii="Arial" w:hAnsi="Arial" w:cs="Arial"/>
          <w:bCs/>
          <w:sz w:val="22"/>
          <w:szCs w:val="22"/>
        </w:rPr>
        <w:t>wymagają</w:t>
      </w:r>
    </w:p>
    <w:p w14:paraId="2E285669" w14:textId="77777777"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zmiany stanu prawnego lub faktycznego, które mają wpływ na treść zawartej umowy,</w:t>
      </w:r>
    </w:p>
    <w:p w14:paraId="5C87BCC1" w14:textId="77777777"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wyłączenia części usług z zakresu umowy na skutek sytuacji niemożliwej do przewidzenia przez Zamawiającego lub Wykonawcę przed zawarciem umowy,</w:t>
      </w:r>
    </w:p>
    <w:p w14:paraId="5E61244F" w14:textId="71EA90A4"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 xml:space="preserve">zmiany podwykonawcy, przy uwzględnieniu zapisów </w:t>
      </w:r>
      <w:r w:rsidRPr="0070478C">
        <w:rPr>
          <w:rFonts w:ascii="Arial" w:hAnsi="Arial" w:cs="Arial"/>
          <w:bCs/>
          <w:sz w:val="22"/>
          <w:szCs w:val="22"/>
        </w:rPr>
        <w:t>§ 10;</w:t>
      </w:r>
    </w:p>
    <w:p w14:paraId="4FBACFA1" w14:textId="77777777"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zmiany w strukturze i organizacji Zamawiającego.</w:t>
      </w:r>
    </w:p>
    <w:p w14:paraId="4CBC20AA" w14:textId="78933B28" w:rsidR="00AA1770" w:rsidRPr="0070478C" w:rsidRDefault="00D40FD2" w:rsidP="00AA1770">
      <w:pPr>
        <w:numPr>
          <w:ilvl w:val="0"/>
          <w:numId w:val="9"/>
        </w:numPr>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Sporządzenia aneksu nie wymagają</w:t>
      </w:r>
      <w:r w:rsidR="00AA1770" w:rsidRPr="0070478C">
        <w:rPr>
          <w:rFonts w:ascii="Arial" w:hAnsi="Arial" w:cs="Arial"/>
          <w:sz w:val="22"/>
          <w:szCs w:val="22"/>
        </w:rPr>
        <w:t>:</w:t>
      </w:r>
    </w:p>
    <w:p w14:paraId="683DF70B"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danych związanych z obsługą administracyjno-organizacyjną umowy,</w:t>
      </w:r>
    </w:p>
    <w:p w14:paraId="2C3B404E"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 xml:space="preserve">danych teleadresowych, </w:t>
      </w:r>
    </w:p>
    <w:p w14:paraId="781ECBF8"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danych rejestrowych,</w:t>
      </w:r>
    </w:p>
    <w:p w14:paraId="5083EEEA"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będące następstwem sukcesji uniwersalnej po jednej ze Stron umowy.</w:t>
      </w:r>
    </w:p>
    <w:p w14:paraId="4AFE9B16" w14:textId="77777777" w:rsidR="00AA1770" w:rsidRPr="0070478C" w:rsidRDefault="00AA1770" w:rsidP="009A5C7E">
      <w:pPr>
        <w:pStyle w:val="Nagwek1"/>
        <w:rPr>
          <w:rFonts w:ascii="Arial" w:hAnsi="Arial" w:cs="Arial"/>
          <w:sz w:val="22"/>
          <w:szCs w:val="22"/>
        </w:rPr>
      </w:pPr>
      <w:r w:rsidRPr="0070478C">
        <w:rPr>
          <w:rFonts w:ascii="Arial" w:hAnsi="Arial" w:cs="Arial"/>
          <w:sz w:val="22"/>
          <w:szCs w:val="22"/>
        </w:rPr>
        <w:t>§ 1</w:t>
      </w:r>
      <w:r w:rsidR="00A73ED0" w:rsidRPr="0070478C">
        <w:rPr>
          <w:rFonts w:ascii="Arial" w:hAnsi="Arial" w:cs="Arial"/>
          <w:sz w:val="22"/>
          <w:szCs w:val="22"/>
        </w:rPr>
        <w:t>6</w:t>
      </w:r>
      <w:r w:rsidRPr="0070478C">
        <w:rPr>
          <w:rFonts w:ascii="Arial" w:hAnsi="Arial" w:cs="Arial"/>
          <w:sz w:val="22"/>
          <w:szCs w:val="22"/>
        </w:rPr>
        <w:br/>
        <w:t>Klauzule waloryzacyjne umowy</w:t>
      </w:r>
    </w:p>
    <w:p w14:paraId="24907D3A" w14:textId="77777777" w:rsidR="00AA1770" w:rsidRPr="0070478C"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 xml:space="preserve">W przypadku zmiany w okresie obowiązywania umowy cen lub kosztów związanych z realizacją zamówienia, Zamawiający dopuszcza na podstawie art. 439 ustawy </w:t>
      </w:r>
      <w:proofErr w:type="spellStart"/>
      <w:r w:rsidRPr="0070478C">
        <w:rPr>
          <w:rFonts w:ascii="Arial" w:hAnsi="Arial" w:cs="Arial"/>
          <w:sz w:val="22"/>
          <w:szCs w:val="22"/>
        </w:rPr>
        <w:t>Pzp</w:t>
      </w:r>
      <w:proofErr w:type="spellEnd"/>
      <w:r w:rsidRPr="0070478C">
        <w:rPr>
          <w:rFonts w:ascii="Arial" w:hAnsi="Arial" w:cs="Arial"/>
          <w:sz w:val="22"/>
          <w:szCs w:val="22"/>
        </w:rPr>
        <w:t xml:space="preserve"> możliwość zmiany wynagrodzenia w oparciu o półroczny wskaźnik cen towarów i usług konsumpcyjnych, ogłaszany przez Prezesa GUS, zgodnie z poniższymi zasadami:</w:t>
      </w:r>
    </w:p>
    <w:p w14:paraId="5620D291"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lastRenderedPageBreak/>
        <w:t>Zmiana może nastąpić nie częściej niż jeden raz na pół roku. Pierwsza zmiana nie może nastąpić wcześniej niż po upływie 6 m-</w:t>
      </w:r>
      <w:proofErr w:type="spellStart"/>
      <w:r w:rsidRPr="0070478C">
        <w:rPr>
          <w:rFonts w:ascii="Arial" w:hAnsi="Arial" w:cs="Arial"/>
          <w:sz w:val="22"/>
          <w:szCs w:val="22"/>
        </w:rPr>
        <w:t>cy</w:t>
      </w:r>
      <w:proofErr w:type="spellEnd"/>
      <w:r w:rsidRPr="0070478C">
        <w:rPr>
          <w:rFonts w:ascii="Arial" w:hAnsi="Arial" w:cs="Arial"/>
          <w:sz w:val="22"/>
          <w:szCs w:val="22"/>
        </w:rPr>
        <w:t xml:space="preserve"> obowiązywania umowy;</w:t>
      </w:r>
    </w:p>
    <w:p w14:paraId="443ADCDE"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Strony będą uprawnione do żądania zmiany wynagrodzenia, gdy w komunikacie zostanie wskazana zmiana o więcej niż 7% w stosunku do półrocza poprzedzającego;</w:t>
      </w:r>
    </w:p>
    <w:p w14:paraId="21380279"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Zmiana półrocznego wskaźnika cen towarów i usług konsumpcyjnych, mniejsza niż 7%, nie będzie stanowiła dla Stron podstawy do ubiegania się o zmianę wysokości wynagrodzenia.</w:t>
      </w:r>
    </w:p>
    <w:p w14:paraId="7CC39CEB"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 xml:space="preserve">maksymalna wartość zmiany (podwyższenia/obniżenia) wynagrodzenia, o którym mowa w § 6 ust. 1 umowy dokonana na zasadach określonych w niniejszym ustępie nie może przekroczyć 10% wartości umowy. </w:t>
      </w:r>
    </w:p>
    <w:p w14:paraId="7767CFB7" w14:textId="77777777" w:rsidR="00AA1770" w:rsidRPr="0070478C" w:rsidRDefault="00AA1770" w:rsidP="008C3189">
      <w:pPr>
        <w:numPr>
          <w:ilvl w:val="0"/>
          <w:numId w:val="37"/>
        </w:numPr>
        <w:contextualSpacing/>
        <w:jc w:val="both"/>
        <w:rPr>
          <w:rFonts w:ascii="Arial" w:hAnsi="Arial" w:cs="Arial"/>
          <w:strike/>
          <w:sz w:val="22"/>
          <w:szCs w:val="22"/>
        </w:rPr>
      </w:pPr>
      <w:r w:rsidRPr="0070478C">
        <w:rPr>
          <w:rFonts w:ascii="Arial" w:hAnsi="Arial" w:cs="Arial"/>
          <w:sz w:val="22"/>
          <w:szCs w:val="22"/>
        </w:rPr>
        <w:t>Występując o zmianę wynagrodzenia zgodnie z postanowieniami niniejszego paragrafu, Wykonawca zobowiązany jest do złożenia pisemnego wniosku pod rygorem nieważności. Wniosek powinien zawierać wyczerpujące uzasadnienie faktyczne i wskazanie podstaw prawnych zmiany wynagrodzenia.</w:t>
      </w:r>
      <w:r w:rsidRPr="0070478C">
        <w:rPr>
          <w:rFonts w:ascii="Arial" w:hAnsi="Arial" w:cs="Arial"/>
          <w:strike/>
          <w:sz w:val="22"/>
          <w:szCs w:val="22"/>
        </w:rPr>
        <w:t xml:space="preserve"> </w:t>
      </w:r>
    </w:p>
    <w:p w14:paraId="6498927E" w14:textId="77777777" w:rsidR="00AA1770" w:rsidRPr="0070478C"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W terminie 14 dni roboczych od dnia przekazania wniosku, o którym mowa w ust. 2, Zamawiający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4C38E515" w14:textId="77777777" w:rsidR="00AA1770" w:rsidRPr="0070478C"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Dokonanie zmian, o których mowa ust. 1 jest możliwe wyłącznie w formie aneksu do umowy, podpisanego przez Strony.</w:t>
      </w:r>
    </w:p>
    <w:p w14:paraId="3DB93364" w14:textId="77777777" w:rsidR="00AA1770"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 xml:space="preserve">Zawarcie aneksu nastąpi nie później niż w terminie 10 dni roboczych od dnia zatwierdzenia wniosku o dokonanie zmiany wysokości wynagrodzenia. </w:t>
      </w:r>
    </w:p>
    <w:p w14:paraId="3CF48A21" w14:textId="7F675764" w:rsidR="005A504E" w:rsidRPr="0070478C" w:rsidRDefault="005A504E" w:rsidP="008C3189">
      <w:pPr>
        <w:numPr>
          <w:ilvl w:val="0"/>
          <w:numId w:val="37"/>
        </w:numPr>
        <w:contextualSpacing/>
        <w:jc w:val="both"/>
        <w:rPr>
          <w:rFonts w:ascii="Arial" w:hAnsi="Arial" w:cs="Arial"/>
          <w:sz w:val="22"/>
          <w:szCs w:val="22"/>
        </w:rPr>
      </w:pPr>
      <w:r w:rsidRPr="005A504E">
        <w:rPr>
          <w:rFonts w:ascii="Arial" w:hAnsi="Arial" w:cs="Arial"/>
          <w:sz w:val="22"/>
          <w:szCs w:val="22"/>
        </w:rPr>
        <w:t>Wykonawca, w sytuacji zmiany wynagrodzenia, zobowiązany jest do odpowiedniej zmiany wynagrodzenia przysługującego podwykonawcy.</w:t>
      </w:r>
    </w:p>
    <w:p w14:paraId="04F5583A" w14:textId="77777777" w:rsidR="00A73ED0" w:rsidRPr="0070478C" w:rsidRDefault="00A73ED0" w:rsidP="00F036D3">
      <w:pPr>
        <w:pStyle w:val="Nagwek1"/>
        <w:rPr>
          <w:rFonts w:ascii="Arial" w:hAnsi="Arial" w:cs="Arial"/>
          <w:sz w:val="22"/>
          <w:szCs w:val="22"/>
        </w:rPr>
      </w:pPr>
      <w:r w:rsidRPr="0070478C">
        <w:rPr>
          <w:rFonts w:ascii="Arial" w:hAnsi="Arial" w:cs="Arial"/>
          <w:sz w:val="22"/>
          <w:szCs w:val="22"/>
        </w:rPr>
        <w:t>§ 17</w:t>
      </w:r>
      <w:r w:rsidR="00F036D3" w:rsidRPr="0070478C">
        <w:rPr>
          <w:rFonts w:ascii="Arial" w:hAnsi="Arial" w:cs="Arial"/>
          <w:sz w:val="22"/>
          <w:szCs w:val="22"/>
        </w:rPr>
        <w:br/>
      </w:r>
      <w:r w:rsidRPr="0070478C">
        <w:rPr>
          <w:rFonts w:ascii="Arial" w:hAnsi="Arial" w:cs="Arial"/>
          <w:sz w:val="22"/>
          <w:szCs w:val="22"/>
        </w:rPr>
        <w:t>Inne Postanowienia</w:t>
      </w:r>
    </w:p>
    <w:p w14:paraId="534654D4" w14:textId="77777777"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sz w:val="22"/>
          <w:szCs w:val="22"/>
        </w:rPr>
      </w:pPr>
      <w:r w:rsidRPr="0070478C">
        <w:rPr>
          <w:rFonts w:ascii="Arial" w:hAnsi="Arial" w:cs="Arial"/>
          <w:sz w:val="22"/>
          <w:szCs w:val="22"/>
        </w:rPr>
        <w:t xml:space="preserve">Strony będą dążyć do polubownego rozstrzygania sporów mogących powstać na tle realizacji niniejszej umowy. </w:t>
      </w:r>
    </w:p>
    <w:p w14:paraId="4C3125DA" w14:textId="77777777"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sz w:val="22"/>
          <w:szCs w:val="22"/>
        </w:rPr>
      </w:pPr>
      <w:r w:rsidRPr="0070478C">
        <w:rPr>
          <w:rFonts w:ascii="Arial" w:hAnsi="Arial" w:cs="Arial"/>
          <w:sz w:val="22"/>
          <w:szCs w:val="22"/>
        </w:rPr>
        <w:t>W przypadku braku możliwości polubownego załatwienia sporu Strony poddadzą go pod rozstrzygnięcie sądu powszechnego właściwego miejscowo dla siedziby Zamawiającego.</w:t>
      </w:r>
      <w:r w:rsidR="005A6A89" w:rsidRPr="0070478C">
        <w:rPr>
          <w:rFonts w:ascii="Arial" w:hAnsi="Arial" w:cs="Arial"/>
          <w:sz w:val="22"/>
          <w:szCs w:val="22"/>
        </w:rPr>
        <w:t xml:space="preserve"> </w:t>
      </w:r>
      <w:r w:rsidRPr="0070478C">
        <w:rPr>
          <w:rFonts w:ascii="Arial" w:hAnsi="Arial" w:cs="Arial"/>
          <w:sz w:val="22"/>
          <w:szCs w:val="22"/>
        </w:rPr>
        <w:t>Jeśli ostatni dzień terminu na dokonanie czynności określonych w umowie przypada w sobotę lub dzień ustawowo wolny od pracy, termin ten przesuwa się na dzień następny.</w:t>
      </w:r>
    </w:p>
    <w:p w14:paraId="1485F80F" w14:textId="7908A4EA"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sz w:val="22"/>
          <w:szCs w:val="22"/>
        </w:rPr>
      </w:pPr>
      <w:r w:rsidRPr="0070478C">
        <w:rPr>
          <w:rFonts w:ascii="Arial" w:hAnsi="Arial" w:cs="Arial"/>
          <w:bCs/>
          <w:sz w:val="22"/>
          <w:szCs w:val="22"/>
        </w:rPr>
        <w:t>W sprawach nieunormowanych niniejszą umową mają zastosowanie przepisy</w:t>
      </w:r>
      <w:r w:rsidRPr="0070478C">
        <w:rPr>
          <w:rFonts w:ascii="Arial" w:hAnsi="Arial" w:cs="Arial"/>
          <w:sz w:val="22"/>
          <w:szCs w:val="22"/>
        </w:rPr>
        <w:t>. Kodeksu cywilnego, Ustawy z dnia 11 września 2019 r. – Prawo zamówień publicznych, Ustawy z dnia 22 sierpnia 1997r. o ochronie osób i mienia oraz inne przepisy związane z przedmiotem zamówienia.</w:t>
      </w:r>
    </w:p>
    <w:p w14:paraId="728A2572" w14:textId="77777777"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bCs/>
          <w:sz w:val="22"/>
          <w:szCs w:val="22"/>
        </w:rPr>
      </w:pPr>
      <w:r w:rsidRPr="0070478C">
        <w:rPr>
          <w:rFonts w:ascii="Arial" w:hAnsi="Arial" w:cs="Arial"/>
          <w:sz w:val="22"/>
          <w:szCs w:val="22"/>
        </w:rPr>
        <w:t>Umowę sporządzono w dwóch jednobrzmiących egzemplarzach, po jednym dla każdej ze stron.</w:t>
      </w:r>
    </w:p>
    <w:p w14:paraId="38CB89FD" w14:textId="77777777" w:rsidR="00A73ED0" w:rsidRPr="0070478C" w:rsidRDefault="00A73ED0" w:rsidP="00A73ED0">
      <w:pPr>
        <w:autoSpaceDE w:val="0"/>
        <w:autoSpaceDN w:val="0"/>
        <w:adjustRightInd w:val="0"/>
        <w:jc w:val="both"/>
        <w:rPr>
          <w:rFonts w:ascii="Arial" w:hAnsi="Arial" w:cs="Arial"/>
          <w:color w:val="000000"/>
          <w:sz w:val="22"/>
          <w:szCs w:val="22"/>
        </w:rPr>
      </w:pPr>
      <w:r w:rsidRPr="0070478C">
        <w:rPr>
          <w:rFonts w:ascii="Arial" w:hAnsi="Arial" w:cs="Arial"/>
          <w:sz w:val="22"/>
          <w:szCs w:val="22"/>
        </w:rPr>
        <w:t>Załączniki stanowiące integralną część umowy:</w:t>
      </w:r>
    </w:p>
    <w:p w14:paraId="7379873F" w14:textId="77777777" w:rsidR="00A73ED0" w:rsidRPr="0070478C" w:rsidRDefault="00A73ED0" w:rsidP="00A73ED0">
      <w:pPr>
        <w:autoSpaceDE w:val="0"/>
        <w:autoSpaceDN w:val="0"/>
        <w:adjustRightInd w:val="0"/>
        <w:rPr>
          <w:rFonts w:ascii="Arial" w:hAnsi="Arial" w:cs="Arial"/>
          <w:bCs/>
          <w:i/>
          <w:sz w:val="22"/>
          <w:szCs w:val="22"/>
        </w:rPr>
      </w:pPr>
    </w:p>
    <w:p w14:paraId="18468203" w14:textId="77777777" w:rsidR="00E30AC5" w:rsidRPr="0070478C" w:rsidRDefault="00C64D1F"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1 </w:t>
      </w:r>
      <w:r w:rsidR="00661E94" w:rsidRPr="0070478C">
        <w:rPr>
          <w:rFonts w:ascii="Arial" w:hAnsi="Arial" w:cs="Arial"/>
          <w:bCs/>
          <w:i/>
          <w:sz w:val="22"/>
          <w:szCs w:val="22"/>
        </w:rPr>
        <w:t>-</w:t>
      </w:r>
      <w:r w:rsidRPr="0070478C">
        <w:rPr>
          <w:rFonts w:ascii="Arial" w:hAnsi="Arial" w:cs="Arial"/>
          <w:bCs/>
          <w:i/>
          <w:sz w:val="22"/>
          <w:szCs w:val="22"/>
        </w:rPr>
        <w:t xml:space="preserve"> </w:t>
      </w:r>
      <w:r w:rsidR="00E30AC5" w:rsidRPr="0070478C">
        <w:rPr>
          <w:rFonts w:ascii="Arial" w:hAnsi="Arial" w:cs="Arial"/>
          <w:bCs/>
          <w:i/>
          <w:sz w:val="22"/>
          <w:szCs w:val="22"/>
        </w:rPr>
        <w:t>kopia Formularza oferty</w:t>
      </w:r>
      <w:r w:rsidR="00CE58AE" w:rsidRPr="0070478C">
        <w:rPr>
          <w:rFonts w:ascii="Arial" w:hAnsi="Arial" w:cs="Arial"/>
          <w:bCs/>
          <w:i/>
          <w:sz w:val="22"/>
          <w:szCs w:val="22"/>
        </w:rPr>
        <w:t xml:space="preserve"> </w:t>
      </w:r>
    </w:p>
    <w:p w14:paraId="63F665F5" w14:textId="77777777" w:rsidR="00B15E4D" w:rsidRPr="0070478C" w:rsidRDefault="00B15E4D"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2 </w:t>
      </w:r>
      <w:r w:rsidR="00661E94" w:rsidRPr="0070478C">
        <w:rPr>
          <w:rFonts w:ascii="Arial" w:hAnsi="Arial" w:cs="Arial"/>
          <w:bCs/>
          <w:i/>
          <w:sz w:val="22"/>
          <w:szCs w:val="22"/>
        </w:rPr>
        <w:t xml:space="preserve">- </w:t>
      </w:r>
      <w:r w:rsidRPr="0070478C">
        <w:rPr>
          <w:rFonts w:ascii="Arial" w:hAnsi="Arial" w:cs="Arial"/>
          <w:bCs/>
          <w:i/>
          <w:sz w:val="22"/>
          <w:szCs w:val="22"/>
        </w:rPr>
        <w:t>Protokół objęcia usługą ochrony, Opis obiektu oraz istniejących urządzeń</w:t>
      </w:r>
    </w:p>
    <w:p w14:paraId="7EB26308" w14:textId="77777777" w:rsidR="00C64D1F" w:rsidRPr="0070478C" w:rsidRDefault="00C64D1F"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24243" w:rsidRPr="0070478C">
        <w:rPr>
          <w:rFonts w:ascii="Arial" w:hAnsi="Arial" w:cs="Arial"/>
          <w:bCs/>
          <w:i/>
          <w:sz w:val="22"/>
          <w:szCs w:val="22"/>
        </w:rPr>
        <w:t xml:space="preserve">3 </w:t>
      </w:r>
      <w:r w:rsidRPr="0070478C">
        <w:rPr>
          <w:rFonts w:ascii="Arial" w:hAnsi="Arial" w:cs="Arial"/>
          <w:bCs/>
          <w:i/>
          <w:sz w:val="22"/>
          <w:szCs w:val="22"/>
        </w:rPr>
        <w:t xml:space="preserve">- Wykaz </w:t>
      </w:r>
      <w:r w:rsidR="00E5120E" w:rsidRPr="0070478C">
        <w:rPr>
          <w:rFonts w:ascii="Arial" w:hAnsi="Arial" w:cs="Arial"/>
          <w:bCs/>
          <w:i/>
          <w:sz w:val="22"/>
          <w:szCs w:val="22"/>
        </w:rPr>
        <w:t>pracowników ochrony</w:t>
      </w:r>
    </w:p>
    <w:p w14:paraId="1C8E33DA" w14:textId="77777777" w:rsidR="00AF3524" w:rsidRPr="0070478C" w:rsidRDefault="00AF3524"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72BFA" w:rsidRPr="0070478C">
        <w:rPr>
          <w:rFonts w:ascii="Arial" w:hAnsi="Arial" w:cs="Arial"/>
          <w:bCs/>
          <w:i/>
          <w:sz w:val="22"/>
          <w:szCs w:val="22"/>
        </w:rPr>
        <w:t>4</w:t>
      </w:r>
      <w:r w:rsidR="00CF6B1D" w:rsidRPr="0070478C">
        <w:rPr>
          <w:rFonts w:ascii="Arial" w:hAnsi="Arial" w:cs="Arial"/>
          <w:bCs/>
          <w:i/>
          <w:sz w:val="22"/>
          <w:szCs w:val="22"/>
        </w:rPr>
        <w:t xml:space="preserve"> </w:t>
      </w:r>
      <w:r w:rsidRPr="0070478C">
        <w:rPr>
          <w:rFonts w:ascii="Arial" w:hAnsi="Arial" w:cs="Arial"/>
          <w:bCs/>
          <w:i/>
          <w:sz w:val="22"/>
          <w:szCs w:val="22"/>
        </w:rPr>
        <w:t xml:space="preserve">- Protokół wykonania </w:t>
      </w:r>
      <w:r w:rsidR="00594C36" w:rsidRPr="0070478C">
        <w:rPr>
          <w:rFonts w:ascii="Arial" w:hAnsi="Arial" w:cs="Arial"/>
          <w:bCs/>
          <w:i/>
          <w:sz w:val="22"/>
          <w:szCs w:val="22"/>
        </w:rPr>
        <w:t>usługi</w:t>
      </w:r>
      <w:r w:rsidR="000622DF" w:rsidRPr="0070478C" w:rsidDel="000622DF">
        <w:rPr>
          <w:rFonts w:ascii="Arial" w:hAnsi="Arial" w:cs="Arial"/>
          <w:bCs/>
          <w:i/>
          <w:sz w:val="22"/>
          <w:szCs w:val="22"/>
        </w:rPr>
        <w:t xml:space="preserve"> </w:t>
      </w:r>
      <w:r w:rsidR="000F7A79" w:rsidRPr="0070478C">
        <w:rPr>
          <w:rFonts w:ascii="Arial" w:hAnsi="Arial" w:cs="Arial"/>
          <w:bCs/>
          <w:i/>
          <w:sz w:val="22"/>
          <w:szCs w:val="22"/>
        </w:rPr>
        <w:t xml:space="preserve"> </w:t>
      </w:r>
    </w:p>
    <w:p w14:paraId="1667F51C" w14:textId="77777777" w:rsidR="001F7B2C" w:rsidRPr="0070478C" w:rsidRDefault="00C64D1F"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72BFA" w:rsidRPr="0070478C">
        <w:rPr>
          <w:rFonts w:ascii="Arial" w:hAnsi="Arial" w:cs="Arial"/>
          <w:bCs/>
          <w:i/>
          <w:sz w:val="22"/>
          <w:szCs w:val="22"/>
        </w:rPr>
        <w:t>5</w:t>
      </w:r>
      <w:r w:rsidR="00CF6B1D" w:rsidRPr="0070478C">
        <w:rPr>
          <w:rFonts w:ascii="Arial" w:hAnsi="Arial" w:cs="Arial"/>
          <w:bCs/>
          <w:i/>
          <w:sz w:val="22"/>
          <w:szCs w:val="22"/>
        </w:rPr>
        <w:t xml:space="preserve"> </w:t>
      </w:r>
      <w:r w:rsidRPr="0070478C">
        <w:rPr>
          <w:rFonts w:ascii="Arial" w:hAnsi="Arial" w:cs="Arial"/>
          <w:bCs/>
          <w:i/>
          <w:sz w:val="22"/>
          <w:szCs w:val="22"/>
        </w:rPr>
        <w:t>- Kserokopia polisy ubezpieczeniowej</w:t>
      </w:r>
    </w:p>
    <w:p w14:paraId="2D32EE84" w14:textId="77777777" w:rsidR="00F026DE" w:rsidRPr="0070478C" w:rsidRDefault="00F026DE"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72BFA" w:rsidRPr="0070478C">
        <w:rPr>
          <w:rFonts w:ascii="Arial" w:hAnsi="Arial" w:cs="Arial"/>
          <w:bCs/>
          <w:i/>
          <w:sz w:val="22"/>
          <w:szCs w:val="22"/>
        </w:rPr>
        <w:t>6</w:t>
      </w:r>
      <w:r w:rsidRPr="0070478C">
        <w:rPr>
          <w:rFonts w:ascii="Arial" w:hAnsi="Arial" w:cs="Arial"/>
          <w:bCs/>
          <w:i/>
          <w:sz w:val="22"/>
          <w:szCs w:val="22"/>
        </w:rPr>
        <w:t xml:space="preserve"> </w:t>
      </w:r>
      <w:r w:rsidR="009D5886" w:rsidRPr="0070478C">
        <w:rPr>
          <w:rFonts w:ascii="Arial" w:hAnsi="Arial" w:cs="Arial"/>
          <w:bCs/>
          <w:i/>
          <w:sz w:val="22"/>
          <w:szCs w:val="22"/>
        </w:rPr>
        <w:t>-</w:t>
      </w:r>
      <w:r w:rsidRPr="0070478C">
        <w:rPr>
          <w:rFonts w:ascii="Arial" w:hAnsi="Arial" w:cs="Arial"/>
          <w:bCs/>
          <w:i/>
          <w:sz w:val="22"/>
          <w:szCs w:val="22"/>
        </w:rPr>
        <w:t xml:space="preserve"> Oświadczenie o podziale obowiązków</w:t>
      </w:r>
    </w:p>
    <w:p w14:paraId="15F51266" w14:textId="294A920D" w:rsidR="00530A14" w:rsidRDefault="00530A14" w:rsidP="00530A14">
      <w:pPr>
        <w:autoSpaceDE w:val="0"/>
        <w:autoSpaceDN w:val="0"/>
        <w:adjustRightInd w:val="0"/>
        <w:spacing w:line="360" w:lineRule="auto"/>
        <w:rPr>
          <w:rFonts w:ascii="Arial" w:hAnsi="Arial" w:cs="Arial"/>
          <w:bCs/>
          <w:i/>
          <w:sz w:val="22"/>
          <w:szCs w:val="22"/>
        </w:rPr>
      </w:pPr>
    </w:p>
    <w:p w14:paraId="75CFA1BA" w14:textId="77777777" w:rsidR="0022113B" w:rsidRPr="0070478C" w:rsidRDefault="00C64D1F" w:rsidP="00C64D1F">
      <w:pPr>
        <w:spacing w:after="120"/>
        <w:jc w:val="both"/>
        <w:rPr>
          <w:rFonts w:ascii="Arial" w:hAnsi="Arial" w:cs="Arial"/>
          <w:b/>
          <w:bCs/>
          <w:sz w:val="22"/>
          <w:szCs w:val="22"/>
        </w:rPr>
      </w:pPr>
      <w:r w:rsidRPr="0070478C">
        <w:rPr>
          <w:rFonts w:ascii="Arial" w:hAnsi="Arial" w:cs="Arial"/>
          <w:b/>
          <w:bCs/>
          <w:sz w:val="22"/>
          <w:szCs w:val="22"/>
        </w:rPr>
        <w:t>ZAMAWIAJĄCY:</w:t>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t>WYKONAWCA:</w:t>
      </w:r>
    </w:p>
    <w:p w14:paraId="397C5222" w14:textId="77777777" w:rsidR="008B65AD" w:rsidRPr="0070478C" w:rsidRDefault="008B65AD" w:rsidP="00C64D1F">
      <w:pPr>
        <w:spacing w:after="120"/>
        <w:jc w:val="both"/>
        <w:rPr>
          <w:rFonts w:ascii="Arial" w:hAnsi="Arial" w:cs="Arial"/>
          <w:b/>
          <w:bCs/>
          <w:sz w:val="22"/>
          <w:szCs w:val="22"/>
        </w:rPr>
      </w:pPr>
      <w:r w:rsidRPr="0070478C">
        <w:rPr>
          <w:rFonts w:ascii="Arial" w:hAnsi="Arial" w:cs="Arial"/>
          <w:b/>
          <w:bCs/>
          <w:sz w:val="22"/>
          <w:szCs w:val="22"/>
        </w:rPr>
        <w:br w:type="page"/>
      </w:r>
    </w:p>
    <w:p w14:paraId="7167BC0A" w14:textId="77777777" w:rsidR="00051343" w:rsidRPr="0070478C" w:rsidRDefault="00B57085" w:rsidP="004E2B9A">
      <w:pPr>
        <w:pStyle w:val="Nagwek2"/>
        <w:rPr>
          <w:rFonts w:ascii="Arial" w:hAnsi="Arial" w:cs="Arial"/>
          <w:sz w:val="22"/>
          <w:szCs w:val="22"/>
        </w:rPr>
      </w:pPr>
      <w:r w:rsidRPr="0070478C">
        <w:rPr>
          <w:rFonts w:ascii="Arial" w:hAnsi="Arial" w:cs="Arial"/>
          <w:sz w:val="22"/>
          <w:szCs w:val="22"/>
        </w:rPr>
        <w:lastRenderedPageBreak/>
        <w:t>Załącznik Nr 1 - kopia Formularza oferty</w:t>
      </w:r>
    </w:p>
    <w:p w14:paraId="33A5B5BB" w14:textId="77777777" w:rsidR="00B57085" w:rsidRPr="0070478C" w:rsidRDefault="00B57085" w:rsidP="00B57085">
      <w:pPr>
        <w:autoSpaceDE w:val="0"/>
        <w:autoSpaceDN w:val="0"/>
        <w:adjustRightInd w:val="0"/>
        <w:jc w:val="right"/>
        <w:rPr>
          <w:rFonts w:ascii="Arial" w:hAnsi="Arial" w:cs="Arial"/>
          <w:bCs/>
          <w:i/>
          <w:sz w:val="22"/>
          <w:szCs w:val="22"/>
        </w:rPr>
      </w:pPr>
      <w:r w:rsidRPr="0070478C">
        <w:rPr>
          <w:rFonts w:ascii="Arial" w:hAnsi="Arial" w:cs="Arial"/>
          <w:bCs/>
          <w:i/>
          <w:sz w:val="22"/>
          <w:szCs w:val="22"/>
        </w:rPr>
        <w:t xml:space="preserve">Załącznik nr 1 do umowy Nr </w:t>
      </w:r>
      <w:r w:rsidR="008916E5" w:rsidRPr="0070478C">
        <w:rPr>
          <w:rFonts w:ascii="Arial" w:hAnsi="Arial" w:cs="Arial"/>
          <w:b/>
          <w:i/>
          <w:sz w:val="22"/>
          <w:szCs w:val="22"/>
        </w:rPr>
        <w:t>FS</w:t>
      </w:r>
      <w:r w:rsidRPr="0070478C">
        <w:rPr>
          <w:rFonts w:ascii="Arial" w:hAnsi="Arial" w:cs="Arial"/>
          <w:b/>
          <w:i/>
          <w:sz w:val="22"/>
          <w:szCs w:val="22"/>
        </w:rPr>
        <w:t>.251.</w:t>
      </w:r>
      <w:r w:rsidRPr="0070478C">
        <w:rPr>
          <w:rFonts w:ascii="Arial" w:hAnsi="Arial" w:cs="Arial"/>
          <w:sz w:val="22"/>
          <w:szCs w:val="22"/>
          <w:u w:val="single"/>
        </w:rPr>
        <w:t xml:space="preserve"> </w:t>
      </w:r>
      <w:r w:rsidRPr="0070478C">
        <w:rPr>
          <w:rFonts w:ascii="Arial" w:hAnsi="Arial" w:cs="Arial"/>
          <w:b/>
          <w:i/>
          <w:sz w:val="22"/>
          <w:szCs w:val="22"/>
          <w:u w:val="single"/>
        </w:rPr>
        <w:t>…</w:t>
      </w:r>
      <w:r w:rsidR="008916E5" w:rsidRPr="0070478C">
        <w:rPr>
          <w:rFonts w:ascii="Arial" w:hAnsi="Arial" w:cs="Arial"/>
          <w:b/>
          <w:i/>
          <w:sz w:val="22"/>
          <w:szCs w:val="22"/>
        </w:rPr>
        <w:t>.             .202</w:t>
      </w:r>
      <w:r w:rsidR="00A73ED0" w:rsidRPr="0070478C">
        <w:rPr>
          <w:rFonts w:ascii="Arial" w:hAnsi="Arial" w:cs="Arial"/>
          <w:b/>
          <w:i/>
          <w:sz w:val="22"/>
          <w:szCs w:val="22"/>
        </w:rPr>
        <w:t>3</w:t>
      </w:r>
      <w:r w:rsidRPr="0070478C">
        <w:rPr>
          <w:rFonts w:ascii="Arial" w:hAnsi="Arial" w:cs="Arial"/>
          <w:bCs/>
          <w:i/>
          <w:sz w:val="22"/>
          <w:szCs w:val="22"/>
        </w:rPr>
        <w:t xml:space="preserve"> z dnia ..........................</w:t>
      </w:r>
    </w:p>
    <w:p w14:paraId="7739A890" w14:textId="77777777" w:rsidR="00B57085" w:rsidRPr="0070478C" w:rsidRDefault="00B57085" w:rsidP="00B57085">
      <w:pPr>
        <w:jc w:val="right"/>
        <w:rPr>
          <w:rFonts w:ascii="Arial" w:hAnsi="Arial" w:cs="Arial"/>
          <w:bCs/>
          <w:sz w:val="22"/>
          <w:szCs w:val="22"/>
        </w:rPr>
      </w:pPr>
    </w:p>
    <w:p w14:paraId="7A049026" w14:textId="77777777" w:rsidR="00B57085" w:rsidRPr="0070478C" w:rsidRDefault="00B57085" w:rsidP="00B57085">
      <w:pPr>
        <w:jc w:val="right"/>
        <w:rPr>
          <w:rFonts w:ascii="Arial" w:hAnsi="Arial" w:cs="Arial"/>
          <w:bCs/>
          <w:sz w:val="22"/>
          <w:szCs w:val="22"/>
        </w:rPr>
      </w:pPr>
    </w:p>
    <w:p w14:paraId="1C1AFB1E" w14:textId="77777777" w:rsidR="00051343" w:rsidRPr="0070478C" w:rsidRDefault="00051343" w:rsidP="004E2B9A">
      <w:pPr>
        <w:pStyle w:val="Nagwek2"/>
        <w:rPr>
          <w:rFonts w:ascii="Arial" w:hAnsi="Arial" w:cs="Arial"/>
          <w:sz w:val="22"/>
          <w:szCs w:val="22"/>
        </w:rPr>
      </w:pPr>
      <w:r w:rsidRPr="0070478C">
        <w:rPr>
          <w:rFonts w:ascii="Arial" w:hAnsi="Arial" w:cs="Arial"/>
          <w:sz w:val="22"/>
          <w:szCs w:val="22"/>
        </w:rPr>
        <w:t>Załącznik Nr 2 - Protokół objęcia usługą ochrony, Opis obiektu oraz istniejących urządzeń</w:t>
      </w:r>
    </w:p>
    <w:p w14:paraId="5220645F" w14:textId="77777777" w:rsidR="00051343" w:rsidRPr="0070478C" w:rsidRDefault="00051343" w:rsidP="00B57085">
      <w:pPr>
        <w:autoSpaceDE w:val="0"/>
        <w:autoSpaceDN w:val="0"/>
        <w:adjustRightInd w:val="0"/>
        <w:jc w:val="right"/>
        <w:rPr>
          <w:rFonts w:ascii="Arial" w:hAnsi="Arial" w:cs="Arial"/>
          <w:bCs/>
          <w:i/>
          <w:sz w:val="22"/>
          <w:szCs w:val="22"/>
        </w:rPr>
      </w:pPr>
      <w:r w:rsidRPr="0070478C">
        <w:rPr>
          <w:rFonts w:ascii="Arial" w:hAnsi="Arial" w:cs="Arial"/>
          <w:bCs/>
          <w:i/>
          <w:sz w:val="22"/>
          <w:szCs w:val="22"/>
        </w:rPr>
        <w:t xml:space="preserve">Załącznik nr 2 do umowy Nr </w:t>
      </w:r>
      <w:r w:rsidR="008916E5" w:rsidRPr="0070478C">
        <w:rPr>
          <w:rFonts w:ascii="Arial" w:hAnsi="Arial" w:cs="Arial"/>
          <w:b/>
          <w:i/>
          <w:sz w:val="22"/>
          <w:szCs w:val="22"/>
        </w:rPr>
        <w:t>FS</w:t>
      </w:r>
      <w:r w:rsidRPr="0070478C">
        <w:rPr>
          <w:rFonts w:ascii="Arial" w:hAnsi="Arial" w:cs="Arial"/>
          <w:b/>
          <w:i/>
          <w:sz w:val="22"/>
          <w:szCs w:val="22"/>
        </w:rPr>
        <w:t>.251.</w:t>
      </w:r>
      <w:r w:rsidRPr="0070478C">
        <w:rPr>
          <w:rFonts w:ascii="Arial" w:hAnsi="Arial" w:cs="Arial"/>
          <w:sz w:val="22"/>
          <w:szCs w:val="22"/>
          <w:u w:val="single"/>
        </w:rPr>
        <w:t xml:space="preserve"> </w:t>
      </w:r>
      <w:r w:rsidRPr="0070478C">
        <w:rPr>
          <w:rFonts w:ascii="Arial" w:hAnsi="Arial" w:cs="Arial"/>
          <w:b/>
          <w:i/>
          <w:sz w:val="22"/>
          <w:szCs w:val="22"/>
          <w:u w:val="single"/>
        </w:rPr>
        <w:t>…</w:t>
      </w:r>
      <w:r w:rsidR="008916E5" w:rsidRPr="0070478C">
        <w:rPr>
          <w:rFonts w:ascii="Arial" w:hAnsi="Arial" w:cs="Arial"/>
          <w:b/>
          <w:i/>
          <w:sz w:val="22"/>
          <w:szCs w:val="22"/>
        </w:rPr>
        <w:t>.             .202</w:t>
      </w:r>
      <w:r w:rsidR="00A73ED0" w:rsidRPr="0070478C">
        <w:rPr>
          <w:rFonts w:ascii="Arial" w:hAnsi="Arial" w:cs="Arial"/>
          <w:b/>
          <w:i/>
          <w:sz w:val="22"/>
          <w:szCs w:val="22"/>
        </w:rPr>
        <w:t>3</w:t>
      </w:r>
      <w:r w:rsidRPr="0070478C">
        <w:rPr>
          <w:rFonts w:ascii="Arial" w:hAnsi="Arial" w:cs="Arial"/>
          <w:bCs/>
          <w:i/>
          <w:sz w:val="22"/>
          <w:szCs w:val="22"/>
        </w:rPr>
        <w:t xml:space="preserve"> z dnia ..........................</w:t>
      </w:r>
    </w:p>
    <w:p w14:paraId="3FB76C60" w14:textId="77777777" w:rsidR="00051343" w:rsidRPr="0070478C" w:rsidRDefault="00051343" w:rsidP="00051343">
      <w:pPr>
        <w:autoSpaceDE w:val="0"/>
        <w:autoSpaceDN w:val="0"/>
        <w:adjustRightInd w:val="0"/>
        <w:spacing w:before="240"/>
        <w:rPr>
          <w:rFonts w:ascii="Arial" w:hAnsi="Arial" w:cs="Arial"/>
          <w:bCs/>
          <w:i/>
          <w:sz w:val="22"/>
          <w:szCs w:val="22"/>
          <w:u w:val="single"/>
        </w:rPr>
      </w:pPr>
      <w:r w:rsidRPr="0070478C">
        <w:rPr>
          <w:rFonts w:ascii="Arial" w:hAnsi="Arial" w:cs="Arial"/>
          <w:bCs/>
          <w:i/>
          <w:sz w:val="22"/>
          <w:szCs w:val="22"/>
          <w:u w:val="single"/>
        </w:rPr>
        <w:t>wzór</w:t>
      </w:r>
    </w:p>
    <w:p w14:paraId="7AC56CDF" w14:textId="77777777" w:rsidR="00051343" w:rsidRPr="0070478C" w:rsidRDefault="00051343" w:rsidP="00051343">
      <w:pPr>
        <w:autoSpaceDE w:val="0"/>
        <w:autoSpaceDN w:val="0"/>
        <w:adjustRightInd w:val="0"/>
        <w:spacing w:before="240"/>
        <w:jc w:val="center"/>
        <w:rPr>
          <w:rFonts w:ascii="Arial" w:hAnsi="Arial" w:cs="Arial"/>
          <w:b/>
          <w:bCs/>
          <w:sz w:val="22"/>
          <w:szCs w:val="22"/>
        </w:rPr>
      </w:pPr>
      <w:r w:rsidRPr="0070478C">
        <w:rPr>
          <w:rFonts w:ascii="Arial" w:hAnsi="Arial" w:cs="Arial"/>
          <w:b/>
          <w:bCs/>
          <w:sz w:val="22"/>
          <w:szCs w:val="22"/>
        </w:rPr>
        <w:t xml:space="preserve">Protokół objęcia usługą ochrony i monitoringu </w:t>
      </w:r>
    </w:p>
    <w:p w14:paraId="02EEAA97" w14:textId="77777777" w:rsidR="00051343" w:rsidRPr="0070478C" w:rsidRDefault="00051343" w:rsidP="00051343">
      <w:pPr>
        <w:jc w:val="center"/>
        <w:rPr>
          <w:rFonts w:ascii="Arial" w:hAnsi="Arial" w:cs="Arial"/>
          <w:b/>
          <w:bCs/>
          <w:sz w:val="22"/>
          <w:szCs w:val="22"/>
        </w:rPr>
      </w:pPr>
      <w:r w:rsidRPr="0070478C">
        <w:rPr>
          <w:rFonts w:ascii="Arial" w:hAnsi="Arial" w:cs="Arial"/>
          <w:b/>
          <w:bCs/>
          <w:sz w:val="22"/>
          <w:szCs w:val="22"/>
        </w:rPr>
        <w:t>Opis obiektu oraz istniejących urządzeń</w:t>
      </w:r>
    </w:p>
    <w:p w14:paraId="191314D6" w14:textId="77777777" w:rsidR="00051343" w:rsidRPr="0070478C" w:rsidRDefault="00051343" w:rsidP="00051343">
      <w:pPr>
        <w:tabs>
          <w:tab w:val="left" w:pos="2268"/>
        </w:tabs>
        <w:jc w:val="center"/>
        <w:rPr>
          <w:rFonts w:ascii="Arial" w:hAnsi="Arial" w:cs="Arial"/>
          <w:b/>
          <w:bCs/>
          <w:sz w:val="22"/>
          <w:szCs w:val="22"/>
        </w:rPr>
      </w:pPr>
      <w:r w:rsidRPr="0070478C">
        <w:rPr>
          <w:rFonts w:ascii="Arial" w:hAnsi="Arial" w:cs="Arial"/>
          <w:bCs/>
          <w:sz w:val="22"/>
          <w:szCs w:val="22"/>
        </w:rPr>
        <w:t>do realizacji umowy na</w:t>
      </w:r>
      <w:r w:rsidRPr="0070478C">
        <w:rPr>
          <w:rFonts w:ascii="Arial" w:hAnsi="Arial" w:cs="Arial"/>
          <w:b/>
          <w:i/>
          <w:sz w:val="22"/>
          <w:szCs w:val="22"/>
        </w:rPr>
        <w:t xml:space="preserve"> „Świadczenie usługi bezpośredniej, stałej ochrony fizycznej osób </w:t>
      </w:r>
      <w:r w:rsidRPr="0070478C">
        <w:rPr>
          <w:rFonts w:ascii="Arial" w:hAnsi="Arial" w:cs="Arial"/>
          <w:b/>
          <w:i/>
          <w:sz w:val="22"/>
          <w:szCs w:val="22"/>
        </w:rPr>
        <w:br/>
        <w:t>i mienia oraz monitoringu wraz ze wsparciem grup interwencyjnych</w:t>
      </w:r>
      <w:r w:rsidRPr="0070478C" w:rsidDel="00030FB9">
        <w:rPr>
          <w:rFonts w:ascii="Arial" w:hAnsi="Arial" w:cs="Arial"/>
          <w:b/>
          <w:i/>
          <w:sz w:val="22"/>
          <w:szCs w:val="22"/>
        </w:rPr>
        <w:t xml:space="preserve"> </w:t>
      </w:r>
      <w:r w:rsidRPr="0070478C">
        <w:rPr>
          <w:rFonts w:ascii="Arial" w:hAnsi="Arial" w:cs="Arial"/>
          <w:b/>
          <w:i/>
          <w:sz w:val="22"/>
          <w:szCs w:val="22"/>
        </w:rPr>
        <w:t>w nieruchomości zabudowanej położonej w Poznaniu przy ul. Św. Marcin 46/50”</w:t>
      </w:r>
    </w:p>
    <w:p w14:paraId="0C130F25" w14:textId="77777777" w:rsidR="00051343" w:rsidRPr="0070478C" w:rsidRDefault="00051343" w:rsidP="00051343">
      <w:pPr>
        <w:jc w:val="both"/>
        <w:rPr>
          <w:rFonts w:ascii="Arial" w:hAnsi="Arial" w:cs="Arial"/>
          <w:sz w:val="22"/>
          <w:szCs w:val="22"/>
        </w:rPr>
      </w:pPr>
    </w:p>
    <w:p w14:paraId="5238A7CD"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Niżej podpisani Przedstawiciele Stron stwierdzają, co następuje:</w:t>
      </w:r>
    </w:p>
    <w:p w14:paraId="628A4780" w14:textId="77777777" w:rsidR="00051343" w:rsidRPr="0070478C" w:rsidRDefault="00051343" w:rsidP="00051343">
      <w:pPr>
        <w:jc w:val="both"/>
        <w:rPr>
          <w:rFonts w:ascii="Arial" w:hAnsi="Arial" w:cs="Arial"/>
          <w:sz w:val="22"/>
          <w:szCs w:val="22"/>
        </w:rPr>
      </w:pPr>
    </w:p>
    <w:p w14:paraId="6DE5E625" w14:textId="097CAC75" w:rsidR="00051343" w:rsidRPr="0070478C" w:rsidRDefault="00051343" w:rsidP="00051343">
      <w:pPr>
        <w:jc w:val="both"/>
        <w:rPr>
          <w:rFonts w:ascii="Arial" w:hAnsi="Arial" w:cs="Arial"/>
          <w:sz w:val="22"/>
          <w:szCs w:val="22"/>
        </w:rPr>
      </w:pPr>
      <w:r w:rsidRPr="0070478C">
        <w:rPr>
          <w:rFonts w:ascii="Arial" w:hAnsi="Arial" w:cs="Arial"/>
          <w:sz w:val="22"/>
          <w:szCs w:val="22"/>
        </w:rPr>
        <w:t xml:space="preserve">Wykonawca obejmuje usługę bezpośredniej, stałej ochrony fizycznej mienia i monitoringu </w:t>
      </w:r>
      <w:r w:rsidR="00A678EB">
        <w:rPr>
          <w:rFonts w:ascii="Arial" w:hAnsi="Arial" w:cs="Arial"/>
          <w:sz w:val="22"/>
          <w:szCs w:val="22"/>
        </w:rPr>
        <w:t>w </w:t>
      </w:r>
      <w:r w:rsidRPr="0070478C">
        <w:rPr>
          <w:rFonts w:ascii="Arial" w:hAnsi="Arial" w:cs="Arial"/>
          <w:sz w:val="22"/>
          <w:szCs w:val="22"/>
        </w:rPr>
        <w:t>nieruchomości zabudowanej stanowiącej własność Zamawiającego - Funduszu Składkowego Ubezpieczenia Społecznego Rolników położone</w:t>
      </w:r>
      <w:r w:rsidRPr="0070478C">
        <w:rPr>
          <w:rFonts w:ascii="Arial" w:hAnsi="Arial" w:cs="Arial"/>
          <w:sz w:val="22"/>
          <w:szCs w:val="22"/>
          <w:u w:val="single"/>
        </w:rPr>
        <w:t>j</w:t>
      </w:r>
      <w:r w:rsidRPr="0070478C">
        <w:rPr>
          <w:rFonts w:ascii="Arial" w:hAnsi="Arial" w:cs="Arial"/>
          <w:sz w:val="22"/>
          <w:szCs w:val="22"/>
        </w:rPr>
        <w:t xml:space="preserve"> w Poznaniu, ul. Św. Marcin 46/50 wraz ze wsparciem grup interwencyjnych w okresie:</w:t>
      </w:r>
    </w:p>
    <w:p w14:paraId="27BB01D1"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od dnia ……………………………. 202</w:t>
      </w:r>
      <w:r w:rsidR="00E01B71" w:rsidRPr="0070478C">
        <w:rPr>
          <w:rFonts w:ascii="Arial" w:hAnsi="Arial" w:cs="Arial"/>
          <w:sz w:val="22"/>
          <w:szCs w:val="22"/>
        </w:rPr>
        <w:t>3</w:t>
      </w:r>
      <w:r w:rsidRPr="0070478C">
        <w:rPr>
          <w:rFonts w:ascii="Arial" w:hAnsi="Arial" w:cs="Arial"/>
          <w:sz w:val="22"/>
          <w:szCs w:val="22"/>
        </w:rPr>
        <w:t xml:space="preserve"> roku od godz. 12.00 </w:t>
      </w:r>
    </w:p>
    <w:p w14:paraId="4C4189D0"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do dnia ……………………………. 202</w:t>
      </w:r>
      <w:r w:rsidR="00E01B71" w:rsidRPr="0070478C">
        <w:rPr>
          <w:rFonts w:ascii="Arial" w:hAnsi="Arial" w:cs="Arial"/>
          <w:sz w:val="22"/>
          <w:szCs w:val="22"/>
        </w:rPr>
        <w:t>4</w:t>
      </w:r>
      <w:r w:rsidRPr="0070478C">
        <w:rPr>
          <w:rFonts w:ascii="Arial" w:hAnsi="Arial" w:cs="Arial"/>
          <w:sz w:val="22"/>
          <w:szCs w:val="22"/>
        </w:rPr>
        <w:t xml:space="preserve"> roku do godz. 12.00.</w:t>
      </w:r>
    </w:p>
    <w:p w14:paraId="0950D711"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oraz istniejące w nim zabezpieczenia, będące własnością Zamawiającego.</w:t>
      </w:r>
    </w:p>
    <w:p w14:paraId="7D576D3B" w14:textId="77777777" w:rsidR="00051343" w:rsidRPr="0070478C" w:rsidRDefault="00051343" w:rsidP="00051343">
      <w:pPr>
        <w:numPr>
          <w:ilvl w:val="0"/>
          <w:numId w:val="11"/>
        </w:numPr>
        <w:spacing w:line="276" w:lineRule="auto"/>
        <w:ind w:left="284" w:hanging="284"/>
        <w:jc w:val="both"/>
        <w:rPr>
          <w:rFonts w:ascii="Arial" w:hAnsi="Arial" w:cs="Arial"/>
          <w:sz w:val="22"/>
          <w:szCs w:val="22"/>
        </w:rPr>
      </w:pPr>
      <w:r w:rsidRPr="0070478C">
        <w:rPr>
          <w:rFonts w:ascii="Arial" w:hAnsi="Arial" w:cs="Arial"/>
          <w:sz w:val="22"/>
          <w:szCs w:val="22"/>
        </w:rPr>
        <w:t>Wykonawca przed przejęciem nieruchomości do ochrony dokonał wizji nieruchomości/budynku o poniższej charakterystyce:</w:t>
      </w:r>
    </w:p>
    <w:p w14:paraId="1E066A45" w14:textId="77777777" w:rsidR="00051343" w:rsidRPr="0070478C" w:rsidRDefault="00051343" w:rsidP="000358A6">
      <w:pPr>
        <w:pStyle w:val="Akapitzlist"/>
        <w:numPr>
          <w:ilvl w:val="0"/>
          <w:numId w:val="18"/>
        </w:numPr>
        <w:spacing w:line="276" w:lineRule="auto"/>
        <w:ind w:left="709" w:hanging="426"/>
        <w:jc w:val="both"/>
        <w:rPr>
          <w:rFonts w:ascii="Arial" w:hAnsi="Arial" w:cs="Arial"/>
          <w:sz w:val="22"/>
          <w:szCs w:val="22"/>
        </w:rPr>
      </w:pPr>
      <w:r w:rsidRPr="0070478C">
        <w:rPr>
          <w:rFonts w:ascii="Arial" w:hAnsi="Arial" w:cs="Arial"/>
          <w:sz w:val="22"/>
          <w:szCs w:val="22"/>
        </w:rPr>
        <w:t>Budynek o kubaturze 15 194,70 m</w:t>
      </w:r>
      <w:r w:rsidRPr="0070478C">
        <w:rPr>
          <w:rFonts w:ascii="Arial" w:hAnsi="Arial" w:cs="Arial"/>
          <w:sz w:val="22"/>
          <w:szCs w:val="22"/>
          <w:vertAlign w:val="superscript"/>
        </w:rPr>
        <w:t>2</w:t>
      </w:r>
      <w:r w:rsidRPr="0070478C">
        <w:rPr>
          <w:rFonts w:ascii="Arial" w:hAnsi="Arial" w:cs="Arial"/>
          <w:sz w:val="22"/>
          <w:szCs w:val="22"/>
        </w:rPr>
        <w:t xml:space="preserve"> jest w całości podpiwniczony i składa się z dwóch części:</w:t>
      </w:r>
    </w:p>
    <w:p w14:paraId="77279A07" w14:textId="77777777" w:rsidR="00051343" w:rsidRPr="0070478C" w:rsidRDefault="00051343" w:rsidP="000358A6">
      <w:pPr>
        <w:numPr>
          <w:ilvl w:val="1"/>
          <w:numId w:val="20"/>
        </w:numPr>
        <w:spacing w:line="317" w:lineRule="exact"/>
        <w:ind w:left="1134" w:right="60" w:hanging="425"/>
        <w:jc w:val="both"/>
        <w:rPr>
          <w:rStyle w:val="Teksttreci4"/>
          <w:rFonts w:ascii="Arial" w:hAnsi="Arial" w:cs="Arial"/>
          <w:sz w:val="22"/>
          <w:szCs w:val="22"/>
          <w:u w:val="none"/>
        </w:rPr>
      </w:pPr>
      <w:r w:rsidRPr="0070478C">
        <w:rPr>
          <w:rStyle w:val="Teksttreci4"/>
          <w:rFonts w:ascii="Arial" w:hAnsi="Arial" w:cs="Arial"/>
          <w:sz w:val="22"/>
          <w:szCs w:val="22"/>
          <w:u w:val="none"/>
        </w:rPr>
        <w:t>część niższa - dwukondygnacyjna o charakterze biurowym, z dwoma wejściami do klatek schodowych na poziomie przyziemia (jedno bezpośrednio z chodnika przy ul. Św. Marcin, drugie z podcienia klatką schodową na pierwsze piętro budynku), ta część połączona jest z ciągiem handlowo-biurowym sąsiednich nieruchomości. Na parterze znajdują się dwa lokale, które posiadają oddzielne wejścia bezpośrednio z ulicy;</w:t>
      </w:r>
    </w:p>
    <w:p w14:paraId="454CEAE4" w14:textId="31E80426" w:rsidR="00051343" w:rsidRPr="0070478C" w:rsidRDefault="00051343" w:rsidP="000358A6">
      <w:pPr>
        <w:numPr>
          <w:ilvl w:val="1"/>
          <w:numId w:val="20"/>
        </w:numPr>
        <w:spacing w:line="317" w:lineRule="exact"/>
        <w:ind w:left="1134" w:right="60" w:hanging="425"/>
        <w:jc w:val="both"/>
        <w:rPr>
          <w:rFonts w:ascii="Arial" w:eastAsia="Arial Narrow" w:hAnsi="Arial" w:cs="Arial"/>
          <w:sz w:val="22"/>
          <w:szCs w:val="22"/>
        </w:rPr>
      </w:pPr>
      <w:r w:rsidRPr="0070478C">
        <w:rPr>
          <w:rStyle w:val="Teksttreci4"/>
          <w:rFonts w:ascii="Arial" w:hAnsi="Arial" w:cs="Arial"/>
          <w:sz w:val="22"/>
          <w:szCs w:val="22"/>
          <w:u w:val="none"/>
        </w:rPr>
        <w:t>część wyższa - dwunastokondygnacyjna z wejściem na poziomie przyziemia do holu recepcyjnego, z którego jest przejście do wind osobowych (2) dojeżdżających do X piętra.</w:t>
      </w:r>
    </w:p>
    <w:p w14:paraId="32DBF97B" w14:textId="77777777" w:rsidR="00051343" w:rsidRPr="0070478C" w:rsidRDefault="00051343" w:rsidP="000358A6">
      <w:pPr>
        <w:pStyle w:val="Akapitzlist"/>
        <w:numPr>
          <w:ilvl w:val="0"/>
          <w:numId w:val="18"/>
        </w:numPr>
        <w:spacing w:line="276" w:lineRule="auto"/>
        <w:ind w:left="709" w:hanging="426"/>
        <w:jc w:val="both"/>
        <w:rPr>
          <w:rFonts w:ascii="Arial" w:hAnsi="Arial" w:cs="Arial"/>
          <w:sz w:val="22"/>
          <w:szCs w:val="22"/>
        </w:rPr>
      </w:pPr>
      <w:r w:rsidRPr="0070478C">
        <w:rPr>
          <w:rFonts w:ascii="Arial" w:hAnsi="Arial" w:cs="Arial"/>
          <w:sz w:val="22"/>
          <w:szCs w:val="22"/>
        </w:rPr>
        <w:t>Istniejące urządzenia zabezpieczające będące własnością Zamawiającego:</w:t>
      </w:r>
    </w:p>
    <w:p w14:paraId="3BFEB68E" w14:textId="77777777" w:rsidR="00051343" w:rsidRPr="0070478C" w:rsidRDefault="00051343" w:rsidP="000358A6">
      <w:pPr>
        <w:pStyle w:val="Akapitzlist"/>
        <w:numPr>
          <w:ilvl w:val="0"/>
          <w:numId w:val="19"/>
        </w:numPr>
        <w:ind w:left="1134" w:hanging="357"/>
        <w:jc w:val="both"/>
        <w:rPr>
          <w:rFonts w:ascii="Arial" w:hAnsi="Arial" w:cs="Arial"/>
          <w:sz w:val="22"/>
          <w:szCs w:val="22"/>
        </w:rPr>
      </w:pPr>
      <w:r w:rsidRPr="0070478C">
        <w:rPr>
          <w:rFonts w:ascii="Arial" w:hAnsi="Arial" w:cs="Arial"/>
          <w:sz w:val="22"/>
          <w:szCs w:val="22"/>
        </w:rPr>
        <w:t xml:space="preserve">kamery przemysłowe -  24 szt. różne modele – kopułowe, tubowe, </w:t>
      </w:r>
    </w:p>
    <w:p w14:paraId="35AE3B61" w14:textId="77777777" w:rsidR="00051343" w:rsidRPr="0070478C" w:rsidRDefault="00051343" w:rsidP="000358A6">
      <w:pPr>
        <w:pStyle w:val="Akapitzlist"/>
        <w:numPr>
          <w:ilvl w:val="0"/>
          <w:numId w:val="19"/>
        </w:numPr>
        <w:ind w:left="1134" w:hanging="357"/>
        <w:jc w:val="both"/>
        <w:rPr>
          <w:rFonts w:ascii="Arial" w:hAnsi="Arial" w:cs="Arial"/>
          <w:sz w:val="22"/>
          <w:szCs w:val="22"/>
          <w:lang w:val="en-US"/>
        </w:rPr>
      </w:pPr>
      <w:r w:rsidRPr="0070478C">
        <w:rPr>
          <w:rFonts w:ascii="Arial" w:hAnsi="Arial" w:cs="Arial"/>
          <w:sz w:val="22"/>
          <w:szCs w:val="22"/>
          <w:lang w:val="en-US"/>
        </w:rPr>
        <w:t xml:space="preserve">monitor - 1 </w:t>
      </w:r>
      <w:proofErr w:type="spellStart"/>
      <w:r w:rsidRPr="0070478C">
        <w:rPr>
          <w:rFonts w:ascii="Arial" w:hAnsi="Arial" w:cs="Arial"/>
          <w:sz w:val="22"/>
          <w:szCs w:val="22"/>
          <w:lang w:val="en-US"/>
        </w:rPr>
        <w:t>szt</w:t>
      </w:r>
      <w:proofErr w:type="spellEnd"/>
      <w:r w:rsidRPr="0070478C">
        <w:rPr>
          <w:rFonts w:ascii="Arial" w:hAnsi="Arial" w:cs="Arial"/>
          <w:sz w:val="22"/>
          <w:szCs w:val="22"/>
          <w:lang w:val="en-US"/>
        </w:rPr>
        <w:t>. (</w:t>
      </w:r>
      <w:proofErr w:type="spellStart"/>
      <w:r w:rsidRPr="0070478C">
        <w:rPr>
          <w:rFonts w:ascii="Arial" w:hAnsi="Arial" w:cs="Arial"/>
          <w:sz w:val="22"/>
          <w:szCs w:val="22"/>
          <w:lang w:val="en-US"/>
        </w:rPr>
        <w:t>typ</w:t>
      </w:r>
      <w:proofErr w:type="spellEnd"/>
      <w:r w:rsidRPr="0070478C">
        <w:rPr>
          <w:rFonts w:ascii="Arial" w:hAnsi="Arial" w:cs="Arial"/>
          <w:sz w:val="22"/>
          <w:szCs w:val="22"/>
          <w:lang w:val="en-US"/>
        </w:rPr>
        <w:t xml:space="preserve">/model) </w:t>
      </w:r>
      <w:r w:rsidRPr="0070478C">
        <w:rPr>
          <w:rFonts w:ascii="Arial" w:hAnsi="Arial" w:cs="Arial"/>
          <w:sz w:val="22"/>
          <w:szCs w:val="22"/>
        </w:rPr>
        <w:t>NEOVO NOLW22</w:t>
      </w:r>
      <w:r w:rsidRPr="0070478C">
        <w:rPr>
          <w:rFonts w:ascii="Arial" w:hAnsi="Arial" w:cs="Arial"/>
          <w:sz w:val="22"/>
          <w:szCs w:val="22"/>
          <w:lang w:val="en-US"/>
        </w:rPr>
        <w:t>,</w:t>
      </w:r>
    </w:p>
    <w:p w14:paraId="7828D140" w14:textId="77777777" w:rsidR="00051343" w:rsidRPr="0070478C" w:rsidRDefault="00051343" w:rsidP="000358A6">
      <w:pPr>
        <w:pStyle w:val="Akapitzlist"/>
        <w:numPr>
          <w:ilvl w:val="0"/>
          <w:numId w:val="19"/>
        </w:numPr>
        <w:ind w:left="1134" w:hanging="357"/>
        <w:jc w:val="both"/>
        <w:rPr>
          <w:rFonts w:ascii="Arial" w:hAnsi="Arial" w:cs="Arial"/>
          <w:sz w:val="22"/>
          <w:szCs w:val="22"/>
        </w:rPr>
      </w:pPr>
      <w:r w:rsidRPr="0070478C">
        <w:rPr>
          <w:rFonts w:ascii="Arial" w:hAnsi="Arial" w:cs="Arial"/>
          <w:sz w:val="22"/>
          <w:szCs w:val="22"/>
        </w:rPr>
        <w:t>16 – kanałowy rejestrator zdarzeń z funkcją XVR  - 1 szt.,</w:t>
      </w:r>
    </w:p>
    <w:p w14:paraId="50F07C5C" w14:textId="77777777" w:rsidR="00051343" w:rsidRPr="0070478C" w:rsidRDefault="00051343" w:rsidP="007A7CE9">
      <w:pPr>
        <w:spacing w:line="276" w:lineRule="auto"/>
        <w:ind w:left="709"/>
        <w:jc w:val="both"/>
        <w:rPr>
          <w:rFonts w:ascii="Arial" w:hAnsi="Arial" w:cs="Arial"/>
          <w:sz w:val="22"/>
          <w:szCs w:val="22"/>
        </w:rPr>
      </w:pPr>
      <w:r w:rsidRPr="0070478C">
        <w:rPr>
          <w:rFonts w:ascii="Arial" w:hAnsi="Arial" w:cs="Arial"/>
          <w:sz w:val="22"/>
          <w:szCs w:val="22"/>
        </w:rPr>
        <w:t>oraz nie wnosi uwag do stanu technicznego.</w:t>
      </w:r>
    </w:p>
    <w:p w14:paraId="34DFB5DB" w14:textId="77777777" w:rsidR="00051343" w:rsidRPr="0070478C" w:rsidRDefault="00051343" w:rsidP="007A7CE9">
      <w:pPr>
        <w:spacing w:line="276" w:lineRule="auto"/>
        <w:ind w:left="709"/>
        <w:jc w:val="both"/>
        <w:rPr>
          <w:rFonts w:ascii="Arial" w:hAnsi="Arial" w:cs="Arial"/>
          <w:i/>
          <w:sz w:val="22"/>
          <w:szCs w:val="22"/>
        </w:rPr>
      </w:pPr>
      <w:r w:rsidRPr="0070478C">
        <w:rPr>
          <w:rFonts w:ascii="Arial" w:hAnsi="Arial" w:cs="Arial"/>
          <w:i/>
          <w:sz w:val="22"/>
          <w:szCs w:val="22"/>
        </w:rPr>
        <w:t>(</w:t>
      </w:r>
      <w:r w:rsidRPr="0070478C">
        <w:rPr>
          <w:rFonts w:ascii="Arial" w:hAnsi="Arial" w:cs="Arial"/>
          <w:i/>
          <w:sz w:val="22"/>
          <w:szCs w:val="22"/>
          <w:u w:val="single"/>
        </w:rPr>
        <w:t>Informacja dodatkowa</w:t>
      </w:r>
      <w:r w:rsidRPr="0070478C">
        <w:rPr>
          <w:rFonts w:ascii="Arial" w:hAnsi="Arial" w:cs="Arial"/>
          <w:i/>
          <w:sz w:val="22"/>
          <w:szCs w:val="22"/>
        </w:rPr>
        <w:t xml:space="preserve"> - Zamawiający do monitorowania innej nieruchomości wykorzystuje aplikację Smart PSS w celu obsługi podglądu zdalnego z zamontowanych tam urządzeń firmy </w:t>
      </w:r>
      <w:proofErr w:type="spellStart"/>
      <w:r w:rsidRPr="0070478C">
        <w:rPr>
          <w:rFonts w:ascii="Arial" w:hAnsi="Arial" w:cs="Arial"/>
          <w:i/>
          <w:sz w:val="22"/>
          <w:szCs w:val="22"/>
        </w:rPr>
        <w:t>Dahua</w:t>
      </w:r>
      <w:proofErr w:type="spellEnd"/>
      <w:r w:rsidRPr="0070478C">
        <w:rPr>
          <w:rFonts w:ascii="Arial" w:hAnsi="Arial" w:cs="Arial"/>
          <w:i/>
          <w:sz w:val="22"/>
          <w:szCs w:val="22"/>
        </w:rPr>
        <w:t>.)</w:t>
      </w:r>
    </w:p>
    <w:p w14:paraId="055063A3" w14:textId="77777777" w:rsidR="00051343" w:rsidRPr="0070478C" w:rsidRDefault="00051343" w:rsidP="00051343">
      <w:pPr>
        <w:numPr>
          <w:ilvl w:val="0"/>
          <w:numId w:val="11"/>
        </w:numPr>
        <w:spacing w:line="276" w:lineRule="auto"/>
        <w:ind w:left="284" w:hanging="284"/>
        <w:jc w:val="both"/>
        <w:rPr>
          <w:rFonts w:ascii="Arial" w:hAnsi="Arial" w:cs="Arial"/>
          <w:sz w:val="22"/>
          <w:szCs w:val="22"/>
        </w:rPr>
      </w:pPr>
      <w:r w:rsidRPr="0070478C">
        <w:rPr>
          <w:rFonts w:ascii="Arial" w:hAnsi="Arial" w:cs="Arial"/>
          <w:sz w:val="22"/>
          <w:szCs w:val="22"/>
        </w:rPr>
        <w:t>Wykonawca w terminie 7 dni roboczych od przejęcia obiektu/zawarcia umowy* zobowiązuje się do dokonania pierwszego przeglądu i zapoznania Zamawiającego z jego wynikami.</w:t>
      </w:r>
    </w:p>
    <w:p w14:paraId="780B05DB" w14:textId="77777777" w:rsidR="00051343" w:rsidRPr="0070478C" w:rsidRDefault="00051343" w:rsidP="00051343">
      <w:pPr>
        <w:numPr>
          <w:ilvl w:val="0"/>
          <w:numId w:val="11"/>
        </w:numPr>
        <w:spacing w:line="276" w:lineRule="auto"/>
        <w:ind w:left="284" w:hanging="284"/>
        <w:jc w:val="both"/>
        <w:rPr>
          <w:rFonts w:ascii="Arial" w:hAnsi="Arial" w:cs="Arial"/>
          <w:sz w:val="22"/>
          <w:szCs w:val="22"/>
        </w:rPr>
      </w:pPr>
      <w:r w:rsidRPr="0070478C">
        <w:rPr>
          <w:rFonts w:ascii="Arial" w:hAnsi="Arial" w:cs="Arial"/>
          <w:sz w:val="22"/>
          <w:szCs w:val="22"/>
        </w:rPr>
        <w:t>Za konserwację urządzeń/sprzętu i infrastruktury, w celu zapewnienia jej funkcjonalności, odpowiada Wykonawca.</w:t>
      </w:r>
    </w:p>
    <w:p w14:paraId="59EC91C0" w14:textId="77777777" w:rsidR="00051343" w:rsidRPr="0070478C" w:rsidRDefault="00051343" w:rsidP="00051343">
      <w:pPr>
        <w:spacing w:before="240"/>
        <w:jc w:val="both"/>
        <w:rPr>
          <w:rFonts w:ascii="Arial" w:hAnsi="Arial" w:cs="Arial"/>
          <w:sz w:val="22"/>
          <w:szCs w:val="22"/>
        </w:rPr>
      </w:pPr>
      <w:r w:rsidRPr="0070478C">
        <w:rPr>
          <w:rFonts w:ascii="Arial" w:hAnsi="Arial" w:cs="Arial"/>
          <w:sz w:val="22"/>
          <w:szCs w:val="22"/>
        </w:rPr>
        <w:t>Wnioski i uwagi Przedstawicieli Stron:</w:t>
      </w:r>
    </w:p>
    <w:p w14:paraId="63A061DE" w14:textId="77777777" w:rsidR="00051343" w:rsidRPr="0070478C" w:rsidRDefault="00051343" w:rsidP="00051343">
      <w:pPr>
        <w:ind w:left="357"/>
        <w:jc w:val="both"/>
        <w:rPr>
          <w:rFonts w:ascii="Arial" w:hAnsi="Arial" w:cs="Arial"/>
          <w:sz w:val="22"/>
          <w:szCs w:val="22"/>
        </w:rPr>
      </w:pPr>
      <w:r w:rsidRPr="0070478C">
        <w:rPr>
          <w:rFonts w:ascii="Arial" w:hAnsi="Arial" w:cs="Arial"/>
          <w:sz w:val="22"/>
          <w:szCs w:val="22"/>
        </w:rPr>
        <w:t>…………………………………………………………………………………………………………………………………………………………………………………………………………</w:t>
      </w:r>
    </w:p>
    <w:p w14:paraId="1AD769CD" w14:textId="77777777" w:rsidR="00051343" w:rsidRPr="0070478C" w:rsidRDefault="00051343" w:rsidP="00051343">
      <w:pPr>
        <w:spacing w:before="240"/>
        <w:ind w:left="360"/>
        <w:jc w:val="both"/>
        <w:rPr>
          <w:rFonts w:ascii="Arial" w:hAnsi="Arial" w:cs="Arial"/>
          <w:sz w:val="22"/>
          <w:szCs w:val="22"/>
        </w:rPr>
      </w:pPr>
      <w:r w:rsidRPr="0070478C">
        <w:rPr>
          <w:rFonts w:ascii="Arial" w:hAnsi="Arial" w:cs="Arial"/>
          <w:sz w:val="22"/>
          <w:szCs w:val="22"/>
        </w:rPr>
        <w:lastRenderedPageBreak/>
        <w:t>Przedstawiciele Zamawiającego</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Przedstawiciele Wykonawcy</w:t>
      </w:r>
    </w:p>
    <w:p w14:paraId="5502A361" w14:textId="77777777" w:rsidR="00051343" w:rsidRPr="0070478C" w:rsidRDefault="00051343" w:rsidP="00051343">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6142AC22" w14:textId="77777777" w:rsidR="00051343" w:rsidRPr="0070478C" w:rsidRDefault="00051343" w:rsidP="00051343">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55D283C5" w14:textId="77777777" w:rsidR="00051343" w:rsidRPr="0070478C" w:rsidRDefault="00051343" w:rsidP="00051343">
      <w:pPr>
        <w:ind w:left="357"/>
        <w:jc w:val="both"/>
        <w:rPr>
          <w:rFonts w:ascii="Arial" w:hAnsi="Arial" w:cs="Arial"/>
          <w:i/>
          <w:sz w:val="22"/>
          <w:szCs w:val="22"/>
          <w:vertAlign w:val="superscript"/>
        </w:rPr>
      </w:pPr>
      <w:r w:rsidRPr="0070478C">
        <w:rPr>
          <w:rFonts w:ascii="Arial" w:hAnsi="Arial" w:cs="Arial"/>
          <w:i/>
          <w:sz w:val="22"/>
          <w:szCs w:val="22"/>
          <w:vertAlign w:val="superscript"/>
        </w:rPr>
        <w:t>Pieczątki i podpisy</w:t>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t>Pieczątki i podpisy</w:t>
      </w:r>
    </w:p>
    <w:p w14:paraId="0815FA3B" w14:textId="77777777" w:rsidR="00051343" w:rsidRPr="0070478C" w:rsidRDefault="00051343" w:rsidP="00051343">
      <w:pPr>
        <w:ind w:left="360"/>
        <w:jc w:val="both"/>
        <w:rPr>
          <w:rFonts w:ascii="Arial" w:hAnsi="Arial" w:cs="Arial"/>
          <w:sz w:val="22"/>
          <w:szCs w:val="22"/>
        </w:rPr>
      </w:pPr>
      <w:r w:rsidRPr="0070478C">
        <w:rPr>
          <w:rFonts w:ascii="Arial" w:hAnsi="Arial" w:cs="Arial"/>
          <w:sz w:val="22"/>
          <w:szCs w:val="22"/>
        </w:rPr>
        <w:t>Miejscowość …………………………, dnia …………………………….</w:t>
      </w:r>
    </w:p>
    <w:p w14:paraId="4E2D5EDB" w14:textId="77777777" w:rsidR="00B57085" w:rsidRPr="0070478C" w:rsidRDefault="00B57085" w:rsidP="00F4366A">
      <w:pPr>
        <w:spacing w:after="120"/>
        <w:jc w:val="right"/>
        <w:rPr>
          <w:rFonts w:ascii="Arial" w:hAnsi="Arial" w:cs="Arial"/>
          <w:bCs/>
          <w:sz w:val="22"/>
          <w:szCs w:val="22"/>
        </w:rPr>
      </w:pPr>
    </w:p>
    <w:p w14:paraId="3D9CE4F4" w14:textId="77777777" w:rsidR="00B57085" w:rsidRPr="0070478C" w:rsidRDefault="00B57085" w:rsidP="00F4366A">
      <w:pPr>
        <w:spacing w:after="120"/>
        <w:jc w:val="right"/>
        <w:rPr>
          <w:rFonts w:ascii="Arial" w:hAnsi="Arial" w:cs="Arial"/>
          <w:bCs/>
          <w:sz w:val="22"/>
          <w:szCs w:val="22"/>
        </w:rPr>
        <w:sectPr w:rsidR="00B57085" w:rsidRPr="0070478C" w:rsidSect="009A79D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pPr>
    </w:p>
    <w:p w14:paraId="470845F9" w14:textId="77777777" w:rsidR="00B57085" w:rsidRPr="0070478C" w:rsidRDefault="00B57085" w:rsidP="004E2B9A">
      <w:pPr>
        <w:pStyle w:val="Nagwek2"/>
        <w:rPr>
          <w:rFonts w:ascii="Arial" w:hAnsi="Arial" w:cs="Arial"/>
          <w:sz w:val="22"/>
          <w:szCs w:val="22"/>
        </w:rPr>
      </w:pPr>
      <w:r w:rsidRPr="0070478C">
        <w:rPr>
          <w:rFonts w:ascii="Arial" w:hAnsi="Arial" w:cs="Arial"/>
          <w:sz w:val="22"/>
          <w:szCs w:val="22"/>
        </w:rPr>
        <w:lastRenderedPageBreak/>
        <w:t>Załącznik Nr 3 - Wykaz pracowników ochrony</w:t>
      </w:r>
    </w:p>
    <w:p w14:paraId="2371396D" w14:textId="77777777" w:rsidR="00B57085" w:rsidRPr="0070478C" w:rsidRDefault="00B57085" w:rsidP="00B57085">
      <w:pPr>
        <w:jc w:val="right"/>
        <w:rPr>
          <w:rFonts w:ascii="Arial" w:hAnsi="Arial" w:cs="Arial"/>
          <w:b/>
          <w:bCs/>
          <w:sz w:val="22"/>
          <w:szCs w:val="22"/>
        </w:rPr>
      </w:pPr>
      <w:r w:rsidRPr="0070478C">
        <w:rPr>
          <w:rFonts w:ascii="Arial" w:hAnsi="Arial" w:cs="Arial"/>
          <w:bCs/>
          <w:i/>
          <w:sz w:val="22"/>
          <w:szCs w:val="22"/>
        </w:rPr>
        <w:t xml:space="preserve">Załącznik nr 3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008D243E" w:rsidRPr="0070478C">
        <w:rPr>
          <w:rFonts w:ascii="Arial" w:hAnsi="Arial" w:cs="Arial"/>
          <w:b/>
          <w:i/>
          <w:sz w:val="22"/>
          <w:szCs w:val="22"/>
          <w:u w:val="single"/>
        </w:rPr>
        <w:t xml:space="preserve">  </w:t>
      </w:r>
      <w:r w:rsidRPr="0070478C">
        <w:rPr>
          <w:rFonts w:ascii="Arial" w:hAnsi="Arial" w:cs="Arial"/>
          <w:b/>
          <w:i/>
          <w:sz w:val="22"/>
          <w:szCs w:val="22"/>
        </w:rPr>
        <w:t>.             .202</w:t>
      </w:r>
      <w:r w:rsidR="00A73ED0" w:rsidRPr="0070478C">
        <w:rPr>
          <w:rFonts w:ascii="Arial" w:hAnsi="Arial" w:cs="Arial"/>
          <w:b/>
          <w:i/>
          <w:sz w:val="22"/>
          <w:szCs w:val="22"/>
        </w:rPr>
        <w:t>3</w:t>
      </w:r>
      <w:r w:rsidRPr="0070478C">
        <w:rPr>
          <w:rFonts w:ascii="Arial" w:hAnsi="Arial" w:cs="Arial"/>
          <w:bCs/>
          <w:i/>
          <w:sz w:val="22"/>
          <w:szCs w:val="22"/>
        </w:rPr>
        <w:t xml:space="preserve"> z dnia ..........................</w:t>
      </w:r>
    </w:p>
    <w:p w14:paraId="49B4C784" w14:textId="77777777" w:rsidR="009C7CFB" w:rsidRPr="0070478C" w:rsidRDefault="009C7CFB" w:rsidP="009C7CFB">
      <w:pPr>
        <w:spacing w:after="120"/>
        <w:jc w:val="right"/>
        <w:rPr>
          <w:rFonts w:ascii="Arial" w:hAnsi="Arial" w:cs="Arial"/>
          <w:bCs/>
          <w:i/>
          <w:sz w:val="22"/>
          <w:szCs w:val="22"/>
        </w:rPr>
      </w:pPr>
      <w:r w:rsidRPr="0070478C">
        <w:rPr>
          <w:rFonts w:ascii="Arial" w:hAnsi="Arial" w:cs="Arial"/>
          <w:bCs/>
          <w:i/>
          <w:sz w:val="22"/>
          <w:szCs w:val="22"/>
        </w:rPr>
        <w:t>Kopia Załącznika nr 4b do Oferty</w:t>
      </w:r>
    </w:p>
    <w:p w14:paraId="0922E32B" w14:textId="77777777" w:rsidR="005D51B0" w:rsidRPr="0070478C" w:rsidRDefault="005D51B0" w:rsidP="00B57085">
      <w:pPr>
        <w:autoSpaceDE w:val="0"/>
        <w:autoSpaceDN w:val="0"/>
        <w:adjustRightInd w:val="0"/>
        <w:jc w:val="both"/>
        <w:rPr>
          <w:rFonts w:ascii="Arial" w:hAnsi="Arial" w:cs="Arial"/>
          <w:sz w:val="22"/>
          <w:szCs w:val="22"/>
        </w:rPr>
      </w:pPr>
    </w:p>
    <w:p w14:paraId="1A71A2D8" w14:textId="77777777" w:rsidR="005D51B0" w:rsidRPr="0070478C" w:rsidRDefault="005D51B0" w:rsidP="00B57085">
      <w:pPr>
        <w:autoSpaceDE w:val="0"/>
        <w:autoSpaceDN w:val="0"/>
        <w:adjustRightInd w:val="0"/>
        <w:jc w:val="both"/>
        <w:rPr>
          <w:rFonts w:ascii="Arial" w:hAnsi="Arial" w:cs="Arial"/>
          <w:sz w:val="22"/>
          <w:szCs w:val="22"/>
        </w:rPr>
      </w:pPr>
    </w:p>
    <w:p w14:paraId="1480F11E" w14:textId="77777777" w:rsidR="005D51B0" w:rsidRPr="0070478C" w:rsidRDefault="005D51B0" w:rsidP="00B57085">
      <w:pPr>
        <w:autoSpaceDE w:val="0"/>
        <w:autoSpaceDN w:val="0"/>
        <w:adjustRightInd w:val="0"/>
        <w:jc w:val="both"/>
        <w:rPr>
          <w:rFonts w:ascii="Arial" w:hAnsi="Arial" w:cs="Arial"/>
          <w:sz w:val="22"/>
          <w:szCs w:val="22"/>
        </w:rPr>
      </w:pPr>
    </w:p>
    <w:p w14:paraId="31AECBAA" w14:textId="77777777" w:rsidR="005D51B0" w:rsidRPr="0070478C" w:rsidRDefault="005D51B0" w:rsidP="00B57085">
      <w:pPr>
        <w:autoSpaceDE w:val="0"/>
        <w:autoSpaceDN w:val="0"/>
        <w:adjustRightInd w:val="0"/>
        <w:jc w:val="both"/>
        <w:rPr>
          <w:rFonts w:ascii="Arial" w:hAnsi="Arial" w:cs="Arial"/>
          <w:sz w:val="22"/>
          <w:szCs w:val="22"/>
        </w:rPr>
      </w:pPr>
    </w:p>
    <w:p w14:paraId="19C80257" w14:textId="77777777" w:rsidR="005D51B0" w:rsidRPr="0070478C" w:rsidRDefault="005D51B0" w:rsidP="00B57085">
      <w:pPr>
        <w:autoSpaceDE w:val="0"/>
        <w:autoSpaceDN w:val="0"/>
        <w:adjustRightInd w:val="0"/>
        <w:jc w:val="both"/>
        <w:rPr>
          <w:rFonts w:ascii="Arial" w:hAnsi="Arial" w:cs="Arial"/>
          <w:sz w:val="22"/>
          <w:szCs w:val="22"/>
        </w:rPr>
      </w:pPr>
    </w:p>
    <w:p w14:paraId="290E8552" w14:textId="77777777" w:rsidR="005D51B0" w:rsidRPr="0070478C" w:rsidRDefault="005D51B0" w:rsidP="00B57085">
      <w:pPr>
        <w:autoSpaceDE w:val="0"/>
        <w:autoSpaceDN w:val="0"/>
        <w:adjustRightInd w:val="0"/>
        <w:jc w:val="both"/>
        <w:rPr>
          <w:rFonts w:ascii="Arial" w:hAnsi="Arial" w:cs="Arial"/>
          <w:sz w:val="22"/>
          <w:szCs w:val="22"/>
        </w:rPr>
      </w:pPr>
    </w:p>
    <w:p w14:paraId="73B75803" w14:textId="77777777" w:rsidR="00B57085" w:rsidRPr="0070478C" w:rsidRDefault="00B57085" w:rsidP="00F4366A">
      <w:pPr>
        <w:spacing w:after="120"/>
        <w:jc w:val="right"/>
        <w:rPr>
          <w:rFonts w:ascii="Arial" w:hAnsi="Arial" w:cs="Arial"/>
          <w:bCs/>
          <w:sz w:val="22"/>
          <w:szCs w:val="22"/>
        </w:rPr>
        <w:sectPr w:rsidR="00B57085" w:rsidRPr="0070478C" w:rsidSect="00B57085">
          <w:pgSz w:w="16838" w:h="11906" w:orient="landscape" w:code="9"/>
          <w:pgMar w:top="1134" w:right="1134" w:bottom="1134" w:left="1134" w:header="709" w:footer="709" w:gutter="0"/>
          <w:cols w:space="708"/>
          <w:docGrid w:linePitch="360"/>
        </w:sectPr>
      </w:pPr>
    </w:p>
    <w:p w14:paraId="5BB87136" w14:textId="77777777" w:rsidR="00672017" w:rsidRPr="0070478C" w:rsidRDefault="00672017" w:rsidP="004E2B9A">
      <w:pPr>
        <w:pStyle w:val="Nagwek2"/>
        <w:rPr>
          <w:rFonts w:ascii="Arial" w:hAnsi="Arial" w:cs="Arial"/>
          <w:sz w:val="22"/>
          <w:szCs w:val="22"/>
        </w:rPr>
      </w:pPr>
      <w:bookmarkStart w:id="2" w:name="_GoBack"/>
      <w:bookmarkEnd w:id="2"/>
      <w:r w:rsidRPr="0070478C">
        <w:rPr>
          <w:rFonts w:ascii="Arial" w:hAnsi="Arial" w:cs="Arial"/>
          <w:sz w:val="22"/>
          <w:szCs w:val="22"/>
        </w:rPr>
        <w:lastRenderedPageBreak/>
        <w:t xml:space="preserve">Załącznik Nr </w:t>
      </w:r>
      <w:r w:rsidR="00573EC3" w:rsidRPr="0070478C">
        <w:rPr>
          <w:rFonts w:ascii="Arial" w:hAnsi="Arial" w:cs="Arial"/>
          <w:sz w:val="22"/>
          <w:szCs w:val="22"/>
        </w:rPr>
        <w:t xml:space="preserve">4 </w:t>
      </w:r>
      <w:r w:rsidRPr="0070478C">
        <w:rPr>
          <w:rFonts w:ascii="Arial" w:hAnsi="Arial" w:cs="Arial"/>
          <w:sz w:val="22"/>
          <w:szCs w:val="22"/>
        </w:rPr>
        <w:t>- Protokół wykonania usługi</w:t>
      </w:r>
    </w:p>
    <w:p w14:paraId="4DDC03DA" w14:textId="2D354E16" w:rsidR="00672017" w:rsidRPr="0070478C" w:rsidRDefault="00672017" w:rsidP="00672017">
      <w:pPr>
        <w:autoSpaceDE w:val="0"/>
        <w:autoSpaceDN w:val="0"/>
        <w:adjustRightInd w:val="0"/>
        <w:jc w:val="right"/>
        <w:rPr>
          <w:rFonts w:ascii="Arial" w:hAnsi="Arial" w:cs="Arial"/>
          <w:bCs/>
          <w:i/>
          <w:sz w:val="22"/>
          <w:szCs w:val="22"/>
        </w:rPr>
      </w:pPr>
      <w:r w:rsidRPr="0070478C">
        <w:rPr>
          <w:rFonts w:ascii="Arial" w:hAnsi="Arial" w:cs="Arial"/>
          <w:bCs/>
          <w:i/>
          <w:sz w:val="22"/>
          <w:szCs w:val="22"/>
        </w:rPr>
        <w:t xml:space="preserve">Załącznik nr </w:t>
      </w:r>
      <w:r w:rsidR="00A73ED0" w:rsidRPr="0070478C">
        <w:rPr>
          <w:rFonts w:ascii="Arial" w:hAnsi="Arial" w:cs="Arial"/>
          <w:bCs/>
          <w:i/>
          <w:sz w:val="22"/>
          <w:szCs w:val="22"/>
        </w:rPr>
        <w:t>4</w:t>
      </w:r>
      <w:r w:rsidRPr="0070478C">
        <w:rPr>
          <w:rFonts w:ascii="Arial" w:hAnsi="Arial" w:cs="Arial"/>
          <w:bCs/>
          <w:i/>
          <w:sz w:val="22"/>
          <w:szCs w:val="22"/>
        </w:rPr>
        <w:t xml:space="preserve">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Pr="0070478C">
        <w:rPr>
          <w:rFonts w:ascii="Arial" w:hAnsi="Arial" w:cs="Arial"/>
          <w:b/>
          <w:i/>
          <w:sz w:val="22"/>
          <w:szCs w:val="22"/>
          <w:u w:val="single"/>
        </w:rPr>
        <w:t>..</w:t>
      </w:r>
      <w:r w:rsidRPr="0070478C">
        <w:rPr>
          <w:rFonts w:ascii="Arial" w:hAnsi="Arial" w:cs="Arial"/>
          <w:b/>
          <w:i/>
          <w:sz w:val="22"/>
          <w:szCs w:val="22"/>
        </w:rPr>
        <w:t>.             .202</w:t>
      </w:r>
      <w:r w:rsidR="001A420D">
        <w:rPr>
          <w:rFonts w:ascii="Arial" w:hAnsi="Arial" w:cs="Arial"/>
          <w:b/>
          <w:i/>
          <w:sz w:val="22"/>
          <w:szCs w:val="22"/>
        </w:rPr>
        <w:t>3</w:t>
      </w:r>
      <w:r w:rsidRPr="0070478C">
        <w:rPr>
          <w:rFonts w:ascii="Arial" w:hAnsi="Arial" w:cs="Arial"/>
          <w:bCs/>
          <w:i/>
          <w:sz w:val="22"/>
          <w:szCs w:val="22"/>
        </w:rPr>
        <w:t xml:space="preserve"> z dnia ..........................</w:t>
      </w:r>
    </w:p>
    <w:p w14:paraId="0C8C96DE" w14:textId="77777777" w:rsidR="00672017" w:rsidRPr="0070478C" w:rsidRDefault="00672017" w:rsidP="00672017">
      <w:pPr>
        <w:jc w:val="both"/>
        <w:rPr>
          <w:rFonts w:ascii="Arial" w:hAnsi="Arial" w:cs="Arial"/>
          <w:i/>
          <w:sz w:val="22"/>
          <w:szCs w:val="22"/>
          <w:u w:val="single"/>
        </w:rPr>
      </w:pPr>
      <w:r w:rsidRPr="0070478C">
        <w:rPr>
          <w:rFonts w:ascii="Arial" w:hAnsi="Arial" w:cs="Arial"/>
          <w:i/>
          <w:sz w:val="22"/>
          <w:szCs w:val="22"/>
          <w:u w:val="single"/>
        </w:rPr>
        <w:t>Wzór - dotyczy usługi ochrony</w:t>
      </w:r>
    </w:p>
    <w:p w14:paraId="08847FDE" w14:textId="77777777" w:rsidR="00672017" w:rsidRPr="0070478C" w:rsidRDefault="00672017" w:rsidP="00672017">
      <w:pPr>
        <w:autoSpaceDE w:val="0"/>
        <w:autoSpaceDN w:val="0"/>
        <w:adjustRightInd w:val="0"/>
        <w:spacing w:before="240"/>
        <w:jc w:val="center"/>
        <w:rPr>
          <w:rFonts w:ascii="Arial" w:hAnsi="Arial" w:cs="Arial"/>
          <w:b/>
          <w:bCs/>
          <w:sz w:val="22"/>
          <w:szCs w:val="22"/>
        </w:rPr>
      </w:pPr>
      <w:r w:rsidRPr="0070478C">
        <w:rPr>
          <w:rFonts w:ascii="Arial" w:hAnsi="Arial" w:cs="Arial"/>
          <w:b/>
          <w:bCs/>
          <w:sz w:val="22"/>
          <w:szCs w:val="22"/>
        </w:rPr>
        <w:t xml:space="preserve">Protokół wykonania usługi  </w:t>
      </w:r>
    </w:p>
    <w:p w14:paraId="5E2A2A7C" w14:textId="77777777" w:rsidR="00672017" w:rsidRPr="0070478C" w:rsidRDefault="00672017" w:rsidP="00672017">
      <w:pPr>
        <w:autoSpaceDE w:val="0"/>
        <w:autoSpaceDN w:val="0"/>
        <w:adjustRightInd w:val="0"/>
        <w:spacing w:before="240"/>
        <w:jc w:val="center"/>
        <w:rPr>
          <w:rFonts w:ascii="Arial" w:hAnsi="Arial" w:cs="Arial"/>
          <w:b/>
          <w:bCs/>
          <w:sz w:val="22"/>
          <w:szCs w:val="22"/>
        </w:rPr>
      </w:pPr>
    </w:p>
    <w:p w14:paraId="12ACB1CA" w14:textId="4ED865DC" w:rsidR="00672017" w:rsidRPr="0070478C" w:rsidRDefault="00672017" w:rsidP="00672017">
      <w:pPr>
        <w:autoSpaceDE w:val="0"/>
        <w:autoSpaceDN w:val="0"/>
        <w:adjustRightInd w:val="0"/>
        <w:spacing w:before="240"/>
        <w:jc w:val="both"/>
        <w:rPr>
          <w:rFonts w:ascii="Arial" w:hAnsi="Arial" w:cs="Arial"/>
          <w:bCs/>
          <w:i/>
          <w:sz w:val="22"/>
          <w:szCs w:val="22"/>
        </w:rPr>
      </w:pPr>
      <w:r w:rsidRPr="0070478C">
        <w:rPr>
          <w:rFonts w:ascii="Arial" w:hAnsi="Arial" w:cs="Arial"/>
          <w:sz w:val="22"/>
          <w:szCs w:val="22"/>
        </w:rPr>
        <w:t xml:space="preserve">Niniejszym potwierdzam prawidłową realizację umowy na </w:t>
      </w:r>
      <w:r w:rsidRPr="0070478C">
        <w:rPr>
          <w:rFonts w:ascii="Arial" w:hAnsi="Arial" w:cs="Arial"/>
          <w:b/>
          <w:sz w:val="22"/>
          <w:szCs w:val="22"/>
        </w:rPr>
        <w:t>„</w:t>
      </w:r>
      <w:r w:rsidRPr="0070478C">
        <w:rPr>
          <w:rFonts w:ascii="Arial" w:hAnsi="Arial" w:cs="Arial"/>
          <w:b/>
          <w:i/>
          <w:sz w:val="22"/>
          <w:szCs w:val="22"/>
        </w:rPr>
        <w:t>Świadczenie usługi bezpośredniej, stałej ochrony fizycznej osób i mienia oraz monitoringu wraz ze wsparciem grup interwencyjnych</w:t>
      </w:r>
      <w:r w:rsidRPr="0070478C" w:rsidDel="00030FB9">
        <w:rPr>
          <w:rFonts w:ascii="Arial" w:hAnsi="Arial" w:cs="Arial"/>
          <w:b/>
          <w:i/>
          <w:sz w:val="22"/>
          <w:szCs w:val="22"/>
        </w:rPr>
        <w:t xml:space="preserve"> </w:t>
      </w:r>
      <w:r w:rsidRPr="0070478C">
        <w:rPr>
          <w:rFonts w:ascii="Arial" w:hAnsi="Arial" w:cs="Arial"/>
          <w:b/>
          <w:i/>
          <w:sz w:val="22"/>
          <w:szCs w:val="22"/>
        </w:rPr>
        <w:t>w nieruchomości zabudowanej położonej w Poznaniu przy ul. Św. Marcin 46/50”</w:t>
      </w:r>
      <w:r w:rsidRPr="0070478C">
        <w:rPr>
          <w:rFonts w:ascii="Arial" w:hAnsi="Arial" w:cs="Arial"/>
          <w:sz w:val="22"/>
          <w:szCs w:val="22"/>
        </w:rPr>
        <w:t xml:space="preserve"> </w:t>
      </w:r>
      <w:r w:rsidRPr="0070478C">
        <w:rPr>
          <w:rFonts w:ascii="Arial" w:hAnsi="Arial" w:cs="Arial"/>
          <w:b/>
          <w:sz w:val="22"/>
          <w:szCs w:val="22"/>
        </w:rPr>
        <w:t>Nr FS.</w:t>
      </w:r>
      <w:r w:rsidRPr="0070478C">
        <w:rPr>
          <w:rFonts w:ascii="Arial" w:hAnsi="Arial" w:cs="Arial"/>
          <w:b/>
          <w:i/>
          <w:sz w:val="22"/>
          <w:szCs w:val="22"/>
        </w:rPr>
        <w:t xml:space="preserve"> ZPN.251.</w:t>
      </w:r>
      <w:r w:rsidRPr="0070478C">
        <w:rPr>
          <w:rFonts w:ascii="Arial" w:hAnsi="Arial" w:cs="Arial"/>
          <w:sz w:val="22"/>
          <w:szCs w:val="22"/>
          <w:u w:val="single"/>
        </w:rPr>
        <w:t xml:space="preserve"> </w:t>
      </w:r>
      <w:r w:rsidR="008D243E" w:rsidRPr="0070478C">
        <w:rPr>
          <w:rFonts w:ascii="Arial" w:hAnsi="Arial" w:cs="Arial"/>
          <w:b/>
          <w:i/>
          <w:sz w:val="22"/>
          <w:szCs w:val="22"/>
          <w:u w:val="single"/>
        </w:rPr>
        <w:t xml:space="preserve">  </w:t>
      </w:r>
      <w:r w:rsidRPr="0070478C">
        <w:rPr>
          <w:rFonts w:ascii="Arial" w:hAnsi="Arial" w:cs="Arial"/>
          <w:b/>
          <w:i/>
          <w:sz w:val="22"/>
          <w:szCs w:val="22"/>
        </w:rPr>
        <w:t>.             .202</w:t>
      </w:r>
      <w:r w:rsidR="00882919">
        <w:rPr>
          <w:rFonts w:ascii="Arial" w:hAnsi="Arial" w:cs="Arial"/>
          <w:b/>
          <w:i/>
          <w:sz w:val="22"/>
          <w:szCs w:val="22"/>
        </w:rPr>
        <w:t>3</w:t>
      </w:r>
      <w:r w:rsidRPr="0070478C">
        <w:rPr>
          <w:rFonts w:ascii="Arial" w:hAnsi="Arial" w:cs="Arial"/>
          <w:bCs/>
          <w:i/>
          <w:sz w:val="22"/>
          <w:szCs w:val="22"/>
        </w:rPr>
        <w:t xml:space="preserve"> z dnia .............. 202</w:t>
      </w:r>
      <w:r w:rsidR="00882919">
        <w:rPr>
          <w:rFonts w:ascii="Arial" w:hAnsi="Arial" w:cs="Arial"/>
          <w:bCs/>
          <w:i/>
          <w:sz w:val="22"/>
          <w:szCs w:val="22"/>
        </w:rPr>
        <w:t>3</w:t>
      </w:r>
      <w:r w:rsidRPr="0070478C">
        <w:rPr>
          <w:rFonts w:ascii="Arial" w:hAnsi="Arial" w:cs="Arial"/>
          <w:bCs/>
          <w:i/>
          <w:sz w:val="22"/>
          <w:szCs w:val="22"/>
        </w:rPr>
        <w:t xml:space="preserve"> roku</w:t>
      </w:r>
    </w:p>
    <w:p w14:paraId="062D4497" w14:textId="77777777" w:rsidR="00672017" w:rsidRPr="0070478C" w:rsidRDefault="00672017" w:rsidP="00672017">
      <w:pPr>
        <w:widowControl w:val="0"/>
        <w:tabs>
          <w:tab w:val="left" w:pos="2268"/>
        </w:tabs>
        <w:jc w:val="both"/>
        <w:rPr>
          <w:rFonts w:ascii="Arial" w:hAnsi="Arial" w:cs="Arial"/>
          <w:sz w:val="22"/>
          <w:szCs w:val="22"/>
        </w:rPr>
      </w:pPr>
    </w:p>
    <w:p w14:paraId="11ACFCCC"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przez firmę:</w:t>
      </w:r>
    </w:p>
    <w:p w14:paraId="346ACA78"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7FE62572" w14:textId="77777777" w:rsidR="00672017" w:rsidRPr="0070478C" w:rsidRDefault="00672017" w:rsidP="00672017">
      <w:pPr>
        <w:jc w:val="both"/>
        <w:rPr>
          <w:rFonts w:ascii="Arial" w:hAnsi="Arial" w:cs="Arial"/>
          <w:sz w:val="22"/>
          <w:szCs w:val="22"/>
        </w:rPr>
      </w:pPr>
    </w:p>
    <w:p w14:paraId="3B378E09"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xml:space="preserve">w okresie od – do/miesiącu………………roku </w:t>
      </w:r>
    </w:p>
    <w:p w14:paraId="5D50C06A" w14:textId="77777777" w:rsidR="00672017" w:rsidRPr="0070478C" w:rsidRDefault="00672017" w:rsidP="00672017">
      <w:pPr>
        <w:ind w:left="360"/>
        <w:jc w:val="both"/>
        <w:rPr>
          <w:rFonts w:ascii="Arial" w:hAnsi="Arial" w:cs="Arial"/>
          <w:sz w:val="22"/>
          <w:szCs w:val="22"/>
        </w:rPr>
      </w:pPr>
    </w:p>
    <w:p w14:paraId="7DF297D8"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 powyższym okresie usługa świadczona była zgodnie / niezgodnie* z postanowieniami umowy, w tym Usługę zrealizowano bez wsparcia grup interwencyjnych / wraz ze wsparciem grup interwencyjnych*.……………………..……………………………………</w:t>
      </w:r>
    </w:p>
    <w:p w14:paraId="5EB8248A" w14:textId="77777777" w:rsidR="00672017" w:rsidRPr="0070478C" w:rsidRDefault="00672017" w:rsidP="00672017">
      <w:pPr>
        <w:jc w:val="both"/>
        <w:rPr>
          <w:rFonts w:ascii="Arial" w:hAnsi="Arial" w:cs="Arial"/>
          <w:sz w:val="22"/>
          <w:szCs w:val="22"/>
        </w:rPr>
      </w:pPr>
    </w:p>
    <w:p w14:paraId="595EB1B3"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20D40BA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01CECCAD" w14:textId="77777777" w:rsidR="00672017" w:rsidRPr="0070478C" w:rsidRDefault="00672017" w:rsidP="00672017">
      <w:pPr>
        <w:ind w:left="720"/>
        <w:jc w:val="both"/>
        <w:rPr>
          <w:rFonts w:ascii="Arial" w:hAnsi="Arial" w:cs="Arial"/>
          <w:i/>
          <w:sz w:val="22"/>
          <w:szCs w:val="22"/>
        </w:rPr>
      </w:pPr>
      <w:r w:rsidRPr="0070478C">
        <w:rPr>
          <w:rFonts w:ascii="Arial" w:hAnsi="Arial" w:cs="Arial"/>
          <w:i/>
          <w:sz w:val="22"/>
          <w:szCs w:val="22"/>
        </w:rPr>
        <w:t>(wymienić ile razy oraz podać daty interwencji)</w:t>
      </w:r>
    </w:p>
    <w:p w14:paraId="758EAA43" w14:textId="77777777" w:rsidR="00672017" w:rsidRPr="0070478C" w:rsidRDefault="00672017" w:rsidP="00672017">
      <w:pPr>
        <w:jc w:val="both"/>
        <w:rPr>
          <w:rFonts w:ascii="Arial" w:hAnsi="Arial" w:cs="Arial"/>
          <w:i/>
          <w:sz w:val="22"/>
          <w:szCs w:val="22"/>
        </w:rPr>
      </w:pPr>
    </w:p>
    <w:p w14:paraId="7D26CCFE" w14:textId="77777777" w:rsidR="00672017" w:rsidRPr="0070478C" w:rsidRDefault="00672017" w:rsidP="00672017">
      <w:pPr>
        <w:jc w:val="both"/>
        <w:rPr>
          <w:rFonts w:ascii="Arial" w:hAnsi="Arial" w:cs="Arial"/>
          <w:b/>
          <w:sz w:val="22"/>
          <w:szCs w:val="22"/>
        </w:rPr>
      </w:pPr>
      <w:r w:rsidRPr="0070478C">
        <w:rPr>
          <w:rFonts w:ascii="Arial" w:hAnsi="Arial" w:cs="Arial"/>
          <w:b/>
          <w:sz w:val="22"/>
          <w:szCs w:val="22"/>
        </w:rPr>
        <w:t>*niepotrzebne skreślić</w:t>
      </w:r>
    </w:p>
    <w:p w14:paraId="54931865" w14:textId="77777777" w:rsidR="00672017" w:rsidRPr="0070478C" w:rsidRDefault="00672017" w:rsidP="00672017">
      <w:pPr>
        <w:jc w:val="both"/>
        <w:rPr>
          <w:rFonts w:ascii="Arial" w:hAnsi="Arial" w:cs="Arial"/>
          <w:sz w:val="22"/>
          <w:szCs w:val="22"/>
        </w:rPr>
      </w:pPr>
    </w:p>
    <w:p w14:paraId="2A1BB8BA" w14:textId="77777777" w:rsidR="00672017" w:rsidRPr="0070478C" w:rsidRDefault="00672017" w:rsidP="00672017">
      <w:pPr>
        <w:jc w:val="both"/>
        <w:rPr>
          <w:rFonts w:ascii="Arial" w:hAnsi="Arial" w:cs="Arial"/>
          <w:sz w:val="22"/>
          <w:szCs w:val="22"/>
        </w:rPr>
      </w:pPr>
    </w:p>
    <w:p w14:paraId="048A8FD7" w14:textId="77777777" w:rsidR="00672017" w:rsidRPr="0070478C" w:rsidRDefault="00672017" w:rsidP="00672017">
      <w:pPr>
        <w:spacing w:before="240"/>
        <w:jc w:val="both"/>
        <w:rPr>
          <w:rFonts w:ascii="Arial" w:hAnsi="Arial" w:cs="Arial"/>
          <w:sz w:val="22"/>
          <w:szCs w:val="22"/>
        </w:rPr>
      </w:pPr>
      <w:r w:rsidRPr="0070478C">
        <w:rPr>
          <w:rFonts w:ascii="Arial" w:hAnsi="Arial" w:cs="Arial"/>
          <w:sz w:val="22"/>
          <w:szCs w:val="22"/>
        </w:rPr>
        <w:t>Wnioski i uwagi Przedstawicieli Stron:</w:t>
      </w:r>
    </w:p>
    <w:p w14:paraId="52BCDD88" w14:textId="77777777" w:rsidR="00672017" w:rsidRPr="0070478C" w:rsidRDefault="00672017" w:rsidP="00672017">
      <w:pPr>
        <w:spacing w:line="360" w:lineRule="auto"/>
        <w:ind w:left="357"/>
        <w:jc w:val="both"/>
        <w:rPr>
          <w:rFonts w:ascii="Arial" w:hAnsi="Arial" w:cs="Arial"/>
          <w:sz w:val="22"/>
          <w:szCs w:val="22"/>
        </w:rPr>
      </w:pPr>
      <w:r w:rsidRPr="0070478C">
        <w:rPr>
          <w:rFonts w:ascii="Arial" w:hAnsi="Arial" w:cs="Arial"/>
          <w:sz w:val="22"/>
          <w:szCs w:val="22"/>
        </w:rPr>
        <w:t>……………………………………………………………………………………………………………………………………………………………………………………………………………………………………………………………………………………………………………………………………………………………………………………………...</w:t>
      </w:r>
    </w:p>
    <w:p w14:paraId="328B8D9D" w14:textId="77777777" w:rsidR="00672017" w:rsidRPr="0070478C" w:rsidRDefault="00672017" w:rsidP="00672017">
      <w:pPr>
        <w:spacing w:before="240"/>
        <w:ind w:left="360"/>
        <w:jc w:val="both"/>
        <w:rPr>
          <w:rFonts w:ascii="Arial" w:hAnsi="Arial" w:cs="Arial"/>
          <w:sz w:val="22"/>
          <w:szCs w:val="22"/>
        </w:rPr>
      </w:pPr>
      <w:r w:rsidRPr="0070478C">
        <w:rPr>
          <w:rFonts w:ascii="Arial" w:hAnsi="Arial" w:cs="Arial"/>
          <w:sz w:val="22"/>
          <w:szCs w:val="22"/>
        </w:rPr>
        <w:t>Przedstawiciele Zamawiającego</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Przedstawiciele Wykonawcy</w:t>
      </w:r>
    </w:p>
    <w:p w14:paraId="2EC48665"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446499AC"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6268322D" w14:textId="77777777" w:rsidR="00672017" w:rsidRPr="0070478C" w:rsidRDefault="00672017" w:rsidP="00672017">
      <w:pPr>
        <w:jc w:val="both"/>
        <w:rPr>
          <w:rFonts w:ascii="Arial" w:hAnsi="Arial" w:cs="Arial"/>
          <w:sz w:val="22"/>
          <w:szCs w:val="22"/>
        </w:rPr>
      </w:pPr>
    </w:p>
    <w:p w14:paraId="5259C841" w14:textId="77777777" w:rsidR="00672017" w:rsidRPr="0070478C" w:rsidRDefault="00672017" w:rsidP="00672017">
      <w:pPr>
        <w:ind w:left="357"/>
        <w:jc w:val="both"/>
        <w:rPr>
          <w:rFonts w:ascii="Arial" w:hAnsi="Arial" w:cs="Arial"/>
          <w:i/>
          <w:sz w:val="22"/>
          <w:szCs w:val="22"/>
          <w:vertAlign w:val="superscript"/>
        </w:rPr>
      </w:pPr>
      <w:r w:rsidRPr="0070478C">
        <w:rPr>
          <w:rFonts w:ascii="Arial" w:hAnsi="Arial" w:cs="Arial"/>
          <w:i/>
          <w:sz w:val="22"/>
          <w:szCs w:val="22"/>
          <w:vertAlign w:val="superscript"/>
        </w:rPr>
        <w:t>Pieczątki i podpisy</w:t>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t>Pieczątki i podpisy</w:t>
      </w:r>
    </w:p>
    <w:p w14:paraId="596452A2" w14:textId="77777777" w:rsidR="00672017" w:rsidRPr="0070478C" w:rsidRDefault="00672017" w:rsidP="00672017">
      <w:pPr>
        <w:ind w:left="357"/>
        <w:jc w:val="both"/>
        <w:rPr>
          <w:rFonts w:ascii="Arial" w:hAnsi="Arial" w:cs="Arial"/>
          <w:i/>
          <w:sz w:val="22"/>
          <w:szCs w:val="22"/>
          <w:vertAlign w:val="superscript"/>
        </w:rPr>
      </w:pPr>
    </w:p>
    <w:p w14:paraId="78C2F5B4"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Miejscowość …………………………, dnia …………………………….</w:t>
      </w:r>
    </w:p>
    <w:p w14:paraId="6A58E6F6" w14:textId="77777777" w:rsidR="00B62FF0" w:rsidRPr="0070478C" w:rsidRDefault="00B62FF0">
      <w:pPr>
        <w:rPr>
          <w:rFonts w:ascii="Arial" w:hAnsi="Arial" w:cs="Arial"/>
          <w:bCs/>
          <w:i/>
          <w:sz w:val="22"/>
          <w:szCs w:val="22"/>
        </w:rPr>
      </w:pPr>
      <w:r w:rsidRPr="0070478C">
        <w:rPr>
          <w:rFonts w:ascii="Arial" w:hAnsi="Arial" w:cs="Arial"/>
          <w:bCs/>
          <w:i/>
          <w:sz w:val="22"/>
          <w:szCs w:val="22"/>
        </w:rPr>
        <w:br w:type="page"/>
      </w:r>
    </w:p>
    <w:p w14:paraId="6FA14CD9" w14:textId="77777777" w:rsidR="00672017" w:rsidRPr="0070478C" w:rsidRDefault="00672017" w:rsidP="00672017">
      <w:pPr>
        <w:jc w:val="right"/>
        <w:rPr>
          <w:rFonts w:ascii="Arial" w:hAnsi="Arial" w:cs="Arial"/>
          <w:bCs/>
          <w:i/>
          <w:sz w:val="22"/>
          <w:szCs w:val="22"/>
        </w:rPr>
      </w:pPr>
      <w:r w:rsidRPr="0070478C">
        <w:rPr>
          <w:rFonts w:ascii="Arial" w:hAnsi="Arial" w:cs="Arial"/>
          <w:bCs/>
          <w:i/>
          <w:sz w:val="22"/>
          <w:szCs w:val="22"/>
        </w:rPr>
        <w:lastRenderedPageBreak/>
        <w:t xml:space="preserve">c.d. Załącznika nr </w:t>
      </w:r>
      <w:r w:rsidR="007D73C5" w:rsidRPr="0070478C">
        <w:rPr>
          <w:rFonts w:ascii="Arial" w:hAnsi="Arial" w:cs="Arial"/>
          <w:bCs/>
          <w:i/>
          <w:sz w:val="22"/>
          <w:szCs w:val="22"/>
        </w:rPr>
        <w:t xml:space="preserve">4  </w:t>
      </w:r>
      <w:r w:rsidRPr="0070478C">
        <w:rPr>
          <w:rFonts w:ascii="Arial" w:hAnsi="Arial" w:cs="Arial"/>
          <w:bCs/>
          <w:i/>
          <w:sz w:val="22"/>
          <w:szCs w:val="22"/>
        </w:rPr>
        <w:t xml:space="preserve">do umowy Nr </w:t>
      </w:r>
      <w:r w:rsidRPr="0070478C">
        <w:rPr>
          <w:rFonts w:ascii="Arial" w:hAnsi="Arial" w:cs="Arial"/>
          <w:b/>
          <w:i/>
          <w:sz w:val="22"/>
          <w:szCs w:val="22"/>
        </w:rPr>
        <w:t>FS.ZPN.251.</w:t>
      </w:r>
      <w:r w:rsidRPr="0070478C">
        <w:rPr>
          <w:rFonts w:ascii="Arial" w:hAnsi="Arial" w:cs="Arial"/>
          <w:sz w:val="22"/>
          <w:szCs w:val="22"/>
          <w:u w:val="single"/>
        </w:rPr>
        <w:t xml:space="preserve"> </w:t>
      </w:r>
      <w:r w:rsidR="007D73C5" w:rsidRPr="0070478C">
        <w:rPr>
          <w:rFonts w:ascii="Arial" w:hAnsi="Arial" w:cs="Arial"/>
          <w:b/>
          <w:i/>
          <w:sz w:val="22"/>
          <w:szCs w:val="22"/>
          <w:u w:val="single"/>
        </w:rPr>
        <w:t>…..</w:t>
      </w:r>
      <w:r w:rsidRPr="0070478C">
        <w:rPr>
          <w:rFonts w:ascii="Arial" w:hAnsi="Arial" w:cs="Arial"/>
          <w:b/>
          <w:i/>
          <w:sz w:val="22"/>
          <w:szCs w:val="22"/>
        </w:rPr>
        <w:t>.             .202</w:t>
      </w:r>
      <w:r w:rsidR="007D73C5" w:rsidRPr="0070478C">
        <w:rPr>
          <w:rFonts w:ascii="Arial" w:hAnsi="Arial" w:cs="Arial"/>
          <w:b/>
          <w:i/>
          <w:sz w:val="22"/>
          <w:szCs w:val="22"/>
        </w:rPr>
        <w:t>3</w:t>
      </w:r>
      <w:r w:rsidRPr="0070478C">
        <w:rPr>
          <w:rFonts w:ascii="Arial" w:hAnsi="Arial" w:cs="Arial"/>
          <w:bCs/>
          <w:i/>
          <w:sz w:val="22"/>
          <w:szCs w:val="22"/>
        </w:rPr>
        <w:t xml:space="preserve"> z dnia ..........................</w:t>
      </w:r>
    </w:p>
    <w:p w14:paraId="1A0E06BD" w14:textId="77777777" w:rsidR="00672017" w:rsidRPr="0070478C" w:rsidRDefault="00672017" w:rsidP="00672017">
      <w:pPr>
        <w:jc w:val="both"/>
        <w:rPr>
          <w:rFonts w:ascii="Arial" w:hAnsi="Arial" w:cs="Arial"/>
          <w:i/>
          <w:sz w:val="22"/>
          <w:szCs w:val="22"/>
          <w:u w:val="single"/>
        </w:rPr>
      </w:pPr>
    </w:p>
    <w:p w14:paraId="27253556" w14:textId="77777777" w:rsidR="00672017" w:rsidRPr="0070478C" w:rsidRDefault="00672017" w:rsidP="00672017">
      <w:pPr>
        <w:jc w:val="both"/>
        <w:rPr>
          <w:rFonts w:ascii="Arial" w:hAnsi="Arial" w:cs="Arial"/>
          <w:i/>
          <w:sz w:val="22"/>
          <w:szCs w:val="22"/>
          <w:u w:val="single"/>
        </w:rPr>
      </w:pPr>
      <w:r w:rsidRPr="0070478C">
        <w:rPr>
          <w:rFonts w:ascii="Arial" w:hAnsi="Arial" w:cs="Arial"/>
          <w:i/>
          <w:sz w:val="22"/>
          <w:szCs w:val="22"/>
          <w:u w:val="single"/>
        </w:rPr>
        <w:t>Wzór - dotyczy usługi konserwacji</w:t>
      </w:r>
    </w:p>
    <w:p w14:paraId="597BF251" w14:textId="77777777" w:rsidR="00672017" w:rsidRPr="0070478C" w:rsidRDefault="00672017" w:rsidP="00672017">
      <w:pPr>
        <w:jc w:val="center"/>
        <w:rPr>
          <w:rFonts w:ascii="Arial" w:hAnsi="Arial" w:cs="Arial"/>
          <w:b/>
          <w:bCs/>
          <w:sz w:val="22"/>
          <w:szCs w:val="22"/>
        </w:rPr>
      </w:pPr>
      <w:r w:rsidRPr="0070478C">
        <w:rPr>
          <w:rFonts w:ascii="Arial" w:hAnsi="Arial" w:cs="Arial"/>
          <w:b/>
          <w:bCs/>
          <w:sz w:val="22"/>
          <w:szCs w:val="22"/>
        </w:rPr>
        <w:t>Protokół wykonania usługi</w:t>
      </w:r>
    </w:p>
    <w:p w14:paraId="030BF19C" w14:textId="77777777" w:rsidR="00672017" w:rsidRPr="0070478C" w:rsidRDefault="00672017" w:rsidP="00672017">
      <w:pPr>
        <w:jc w:val="both"/>
        <w:rPr>
          <w:rFonts w:ascii="Arial" w:hAnsi="Arial" w:cs="Arial"/>
          <w:b/>
          <w:bCs/>
          <w:sz w:val="22"/>
          <w:szCs w:val="22"/>
        </w:rPr>
      </w:pPr>
    </w:p>
    <w:p w14:paraId="7C409B86" w14:textId="4056977D" w:rsidR="00672017" w:rsidRPr="0070478C" w:rsidRDefault="00672017" w:rsidP="00672017">
      <w:pPr>
        <w:jc w:val="both"/>
        <w:rPr>
          <w:rFonts w:ascii="Arial" w:hAnsi="Arial" w:cs="Arial"/>
          <w:bCs/>
          <w:sz w:val="22"/>
          <w:szCs w:val="22"/>
        </w:rPr>
      </w:pPr>
      <w:r w:rsidRPr="0070478C">
        <w:rPr>
          <w:rFonts w:ascii="Arial" w:hAnsi="Arial" w:cs="Arial"/>
          <w:sz w:val="22"/>
          <w:szCs w:val="22"/>
        </w:rPr>
        <w:t xml:space="preserve">Niniejszym potwierdzam prawidłową realizację umowy na </w:t>
      </w:r>
      <w:r w:rsidRPr="0070478C">
        <w:rPr>
          <w:rFonts w:ascii="Arial" w:hAnsi="Arial" w:cs="Arial"/>
          <w:b/>
          <w:i/>
          <w:sz w:val="22"/>
          <w:szCs w:val="22"/>
        </w:rPr>
        <w:t>„Świadczenie usługi bezpośredniej, stałej ochrony fizycznej osób i mienia oraz monitoringu wraz ze wsparciem grup interwencyjnych</w:t>
      </w:r>
      <w:r w:rsidRPr="0070478C" w:rsidDel="00030FB9">
        <w:rPr>
          <w:rFonts w:ascii="Arial" w:hAnsi="Arial" w:cs="Arial"/>
          <w:b/>
          <w:i/>
          <w:sz w:val="22"/>
          <w:szCs w:val="22"/>
        </w:rPr>
        <w:t xml:space="preserve"> </w:t>
      </w:r>
      <w:r w:rsidRPr="0070478C">
        <w:rPr>
          <w:rFonts w:ascii="Arial" w:hAnsi="Arial" w:cs="Arial"/>
          <w:b/>
          <w:i/>
          <w:sz w:val="22"/>
          <w:szCs w:val="22"/>
        </w:rPr>
        <w:t>w nieruchomości zabudowanej położonej w Poznaniu przy ul. Św. Marcin 46/50”</w:t>
      </w:r>
      <w:r w:rsidRPr="0070478C">
        <w:rPr>
          <w:rFonts w:ascii="Arial" w:hAnsi="Arial" w:cs="Arial"/>
          <w:sz w:val="22"/>
          <w:szCs w:val="22"/>
        </w:rPr>
        <w:t xml:space="preserve"> </w:t>
      </w:r>
      <w:r w:rsidRPr="0070478C">
        <w:rPr>
          <w:rFonts w:ascii="Arial" w:hAnsi="Arial" w:cs="Arial"/>
          <w:b/>
          <w:sz w:val="22"/>
          <w:szCs w:val="22"/>
        </w:rPr>
        <w:t>Nr FS.</w:t>
      </w:r>
      <w:r w:rsidRPr="0070478C">
        <w:rPr>
          <w:rFonts w:ascii="Arial" w:hAnsi="Arial" w:cs="Arial"/>
          <w:b/>
          <w:i/>
          <w:sz w:val="22"/>
          <w:szCs w:val="22"/>
        </w:rPr>
        <w:t xml:space="preserve"> ZPN.251.</w:t>
      </w:r>
      <w:r w:rsidRPr="0070478C">
        <w:rPr>
          <w:rFonts w:ascii="Arial" w:hAnsi="Arial" w:cs="Arial"/>
          <w:sz w:val="22"/>
          <w:szCs w:val="22"/>
          <w:u w:val="single"/>
        </w:rPr>
        <w:t xml:space="preserve"> </w:t>
      </w:r>
      <w:r w:rsidR="00D83381" w:rsidRPr="0070478C">
        <w:rPr>
          <w:rFonts w:ascii="Arial" w:hAnsi="Arial" w:cs="Arial"/>
          <w:b/>
          <w:i/>
          <w:sz w:val="22"/>
          <w:szCs w:val="22"/>
          <w:u w:val="single"/>
        </w:rPr>
        <w:t>…</w:t>
      </w:r>
      <w:r w:rsidRPr="0070478C">
        <w:rPr>
          <w:rFonts w:ascii="Arial" w:hAnsi="Arial" w:cs="Arial"/>
          <w:b/>
          <w:i/>
          <w:sz w:val="22"/>
          <w:szCs w:val="22"/>
        </w:rPr>
        <w:t>.             .</w:t>
      </w:r>
      <w:r w:rsidR="007D73C5" w:rsidRPr="0070478C">
        <w:rPr>
          <w:rFonts w:ascii="Arial" w:hAnsi="Arial" w:cs="Arial"/>
          <w:b/>
          <w:i/>
          <w:sz w:val="22"/>
          <w:szCs w:val="22"/>
        </w:rPr>
        <w:t>2023</w:t>
      </w:r>
      <w:r w:rsidR="007D73C5" w:rsidRPr="0070478C">
        <w:rPr>
          <w:rFonts w:ascii="Arial" w:hAnsi="Arial" w:cs="Arial"/>
          <w:bCs/>
          <w:i/>
          <w:sz w:val="22"/>
          <w:szCs w:val="22"/>
        </w:rPr>
        <w:t xml:space="preserve"> </w:t>
      </w:r>
      <w:r w:rsidRPr="0070478C">
        <w:rPr>
          <w:rFonts w:ascii="Arial" w:hAnsi="Arial" w:cs="Arial"/>
          <w:bCs/>
          <w:i/>
          <w:sz w:val="22"/>
          <w:szCs w:val="22"/>
        </w:rPr>
        <w:t>z dnia .............. 202</w:t>
      </w:r>
      <w:r w:rsidR="007D73C5" w:rsidRPr="0070478C">
        <w:rPr>
          <w:rFonts w:ascii="Arial" w:hAnsi="Arial" w:cs="Arial"/>
          <w:bCs/>
          <w:i/>
          <w:sz w:val="22"/>
          <w:szCs w:val="22"/>
        </w:rPr>
        <w:t>3</w:t>
      </w:r>
      <w:r w:rsidRPr="0070478C">
        <w:rPr>
          <w:rFonts w:ascii="Arial" w:hAnsi="Arial" w:cs="Arial"/>
          <w:bCs/>
          <w:i/>
          <w:sz w:val="22"/>
          <w:szCs w:val="22"/>
        </w:rPr>
        <w:t xml:space="preserve"> roku</w:t>
      </w:r>
      <w:r w:rsidR="00D83381" w:rsidRPr="0070478C">
        <w:rPr>
          <w:rFonts w:ascii="Arial" w:hAnsi="Arial" w:cs="Arial"/>
          <w:bCs/>
          <w:i/>
          <w:sz w:val="22"/>
          <w:szCs w:val="22"/>
        </w:rPr>
        <w:t xml:space="preserve"> </w:t>
      </w:r>
      <w:r w:rsidR="00D83381" w:rsidRPr="0070478C">
        <w:rPr>
          <w:rFonts w:ascii="Arial" w:hAnsi="Arial" w:cs="Arial"/>
          <w:bCs/>
          <w:sz w:val="22"/>
          <w:szCs w:val="22"/>
        </w:rPr>
        <w:t>zwanej Umową</w:t>
      </w:r>
    </w:p>
    <w:p w14:paraId="559B6A2D" w14:textId="77777777" w:rsidR="00672017" w:rsidRPr="0070478C" w:rsidRDefault="00672017" w:rsidP="00672017">
      <w:pPr>
        <w:jc w:val="both"/>
        <w:rPr>
          <w:rFonts w:ascii="Arial" w:hAnsi="Arial" w:cs="Arial"/>
          <w:sz w:val="22"/>
          <w:szCs w:val="22"/>
        </w:rPr>
      </w:pPr>
    </w:p>
    <w:p w14:paraId="464532EA" w14:textId="77777777" w:rsidR="00672017" w:rsidRPr="0070478C" w:rsidRDefault="00672017" w:rsidP="00672017">
      <w:pPr>
        <w:jc w:val="both"/>
        <w:rPr>
          <w:rFonts w:ascii="Arial" w:hAnsi="Arial" w:cs="Arial"/>
          <w:sz w:val="22"/>
          <w:szCs w:val="22"/>
        </w:rPr>
      </w:pPr>
    </w:p>
    <w:p w14:paraId="67BF0A6E" w14:textId="1909B325" w:rsidR="00672017" w:rsidRPr="0070478C" w:rsidRDefault="00672017" w:rsidP="00672017">
      <w:pPr>
        <w:jc w:val="both"/>
        <w:rPr>
          <w:rFonts w:ascii="Arial" w:hAnsi="Arial" w:cs="Arial"/>
          <w:sz w:val="22"/>
          <w:szCs w:val="22"/>
        </w:rPr>
      </w:pPr>
      <w:r w:rsidRPr="0070478C">
        <w:rPr>
          <w:rFonts w:ascii="Arial" w:hAnsi="Arial" w:cs="Arial"/>
          <w:sz w:val="22"/>
          <w:szCs w:val="22"/>
        </w:rPr>
        <w:t xml:space="preserve">W związku z § 1 ust. 2 pkt. </w:t>
      </w:r>
      <w:r w:rsidR="004B4A16" w:rsidRPr="0070478C">
        <w:rPr>
          <w:rFonts w:ascii="Arial" w:hAnsi="Arial" w:cs="Arial"/>
          <w:sz w:val="22"/>
          <w:szCs w:val="22"/>
        </w:rPr>
        <w:t xml:space="preserve">10 </w:t>
      </w:r>
      <w:r w:rsidRPr="0070478C">
        <w:rPr>
          <w:rFonts w:ascii="Arial" w:hAnsi="Arial" w:cs="Arial"/>
          <w:sz w:val="22"/>
          <w:szCs w:val="22"/>
        </w:rPr>
        <w:t xml:space="preserve">Umowy </w:t>
      </w:r>
    </w:p>
    <w:p w14:paraId="27000C7B"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 terminie –</w:t>
      </w:r>
      <w:r w:rsidR="0035594B" w:rsidRPr="0070478C">
        <w:rPr>
          <w:rFonts w:ascii="Arial" w:hAnsi="Arial" w:cs="Arial"/>
          <w:sz w:val="22"/>
          <w:szCs w:val="22"/>
        </w:rPr>
        <w:t xml:space="preserve"> </w:t>
      </w:r>
      <w:r w:rsidRPr="0070478C">
        <w:rPr>
          <w:rFonts w:ascii="Arial" w:hAnsi="Arial" w:cs="Arial"/>
          <w:sz w:val="22"/>
          <w:szCs w:val="22"/>
        </w:rPr>
        <w:t xml:space="preserve">data/ pierwszy/kolejny* (min. </w:t>
      </w:r>
      <w:r w:rsidRPr="0070478C">
        <w:rPr>
          <w:rFonts w:ascii="Arial" w:hAnsi="Arial" w:cs="Arial"/>
          <w:b/>
          <w:sz w:val="22"/>
          <w:szCs w:val="22"/>
        </w:rPr>
        <w:t>jeden raz na pół roku)</w:t>
      </w:r>
      <w:r w:rsidRPr="0070478C">
        <w:rPr>
          <w:rFonts w:ascii="Arial" w:hAnsi="Arial" w:cs="Arial"/>
          <w:sz w:val="22"/>
          <w:szCs w:val="22"/>
        </w:rPr>
        <w:t xml:space="preserve"> </w:t>
      </w:r>
    </w:p>
    <w:p w14:paraId="47EBA173"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wykonano/ nie wykonano:</w:t>
      </w:r>
    </w:p>
    <w:p w14:paraId="359D9FA8" w14:textId="77777777" w:rsidR="00672017" w:rsidRPr="0070478C" w:rsidRDefault="00672017" w:rsidP="00672017">
      <w:pPr>
        <w:jc w:val="both"/>
        <w:rPr>
          <w:rFonts w:ascii="Arial" w:hAnsi="Arial" w:cs="Arial"/>
          <w:sz w:val="22"/>
          <w:szCs w:val="22"/>
        </w:rPr>
      </w:pPr>
    </w:p>
    <w:p w14:paraId="7B02B29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przegląd, czyszczenie i regulację, konserwację istniejącego w obiekcie systemu oraz urządzeń zabezpieczających systemu dozoru telewizyjnego będących własnością Zamawiającego, tj.</w:t>
      </w:r>
    </w:p>
    <w:p w14:paraId="318949E8"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kamery przemysłowe  - 24 szt.</w:t>
      </w:r>
    </w:p>
    <w:p w14:paraId="7AE50C0A"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xml:space="preserve">- monitor </w:t>
      </w:r>
      <w:proofErr w:type="spellStart"/>
      <w:r w:rsidRPr="0070478C">
        <w:rPr>
          <w:rFonts w:ascii="Arial" w:hAnsi="Arial" w:cs="Arial"/>
          <w:sz w:val="22"/>
          <w:szCs w:val="22"/>
        </w:rPr>
        <w:t>Neovo</w:t>
      </w:r>
      <w:proofErr w:type="spellEnd"/>
      <w:r w:rsidRPr="0070478C">
        <w:rPr>
          <w:rFonts w:ascii="Arial" w:hAnsi="Arial" w:cs="Arial"/>
          <w:sz w:val="22"/>
          <w:szCs w:val="22"/>
        </w:rPr>
        <w:t xml:space="preserve"> </w:t>
      </w:r>
      <w:proofErr w:type="spellStart"/>
      <w:r w:rsidRPr="0070478C">
        <w:rPr>
          <w:rFonts w:ascii="Arial" w:hAnsi="Arial" w:cs="Arial"/>
          <w:sz w:val="22"/>
          <w:szCs w:val="22"/>
        </w:rPr>
        <w:t>Nol</w:t>
      </w:r>
      <w:proofErr w:type="spellEnd"/>
      <w:r w:rsidRPr="0070478C">
        <w:rPr>
          <w:rFonts w:ascii="Arial" w:hAnsi="Arial" w:cs="Arial"/>
          <w:sz w:val="22"/>
          <w:szCs w:val="22"/>
        </w:rPr>
        <w:t xml:space="preserve"> W22</w:t>
      </w:r>
    </w:p>
    <w:p w14:paraId="400BD5C4"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- 16-kanałowy rejestrator zdarzeń z funkcją XVR</w:t>
      </w:r>
    </w:p>
    <w:p w14:paraId="21149D0B"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2ED9647F"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64F12A23"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12EA5DEE" w14:textId="77777777" w:rsidR="00672017" w:rsidRPr="0070478C" w:rsidRDefault="00672017" w:rsidP="00672017">
      <w:pPr>
        <w:jc w:val="both"/>
        <w:rPr>
          <w:rFonts w:ascii="Arial" w:hAnsi="Arial" w:cs="Arial"/>
          <w:sz w:val="22"/>
          <w:szCs w:val="22"/>
        </w:rPr>
      </w:pPr>
    </w:p>
    <w:p w14:paraId="44222570" w14:textId="77777777" w:rsidR="00672017" w:rsidRPr="0070478C" w:rsidRDefault="00672017" w:rsidP="00672017">
      <w:pPr>
        <w:jc w:val="both"/>
        <w:rPr>
          <w:rFonts w:ascii="Arial" w:hAnsi="Arial" w:cs="Arial"/>
          <w:b/>
          <w:sz w:val="22"/>
          <w:szCs w:val="22"/>
          <w:u w:val="single"/>
        </w:rPr>
      </w:pPr>
      <w:r w:rsidRPr="0070478C">
        <w:rPr>
          <w:rFonts w:ascii="Arial" w:hAnsi="Arial" w:cs="Arial"/>
          <w:b/>
          <w:sz w:val="22"/>
          <w:szCs w:val="22"/>
          <w:u w:val="single"/>
        </w:rPr>
        <w:t>Uwagi!</w:t>
      </w:r>
    </w:p>
    <w:p w14:paraId="6D031972" w14:textId="77777777" w:rsidR="00672017" w:rsidRPr="0070478C" w:rsidRDefault="00672017" w:rsidP="00672017">
      <w:pPr>
        <w:jc w:val="both"/>
        <w:rPr>
          <w:rFonts w:ascii="Arial" w:hAnsi="Arial" w:cs="Arial"/>
          <w:sz w:val="22"/>
          <w:szCs w:val="22"/>
        </w:rPr>
      </w:pPr>
    </w:p>
    <w:p w14:paraId="2AF4098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Urządzenia są sprawne / niesprawne*</w:t>
      </w:r>
    </w:p>
    <w:p w14:paraId="6F1D3A4E" w14:textId="77777777" w:rsidR="00672017" w:rsidRPr="0070478C" w:rsidRDefault="00672017" w:rsidP="00672017">
      <w:pPr>
        <w:jc w:val="both"/>
        <w:rPr>
          <w:rFonts w:ascii="Arial" w:hAnsi="Arial" w:cs="Arial"/>
          <w:sz w:val="22"/>
          <w:szCs w:val="22"/>
        </w:rPr>
      </w:pPr>
    </w:p>
    <w:p w14:paraId="4F52B52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Zalecenia dla Zamawiającego …………………………………………………………..…….</w:t>
      </w:r>
    </w:p>
    <w:p w14:paraId="32FB70F5"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732922CB" w14:textId="77777777" w:rsidR="00672017" w:rsidRPr="0070478C" w:rsidRDefault="00672017" w:rsidP="00672017">
      <w:pPr>
        <w:jc w:val="both"/>
        <w:rPr>
          <w:rFonts w:ascii="Arial" w:hAnsi="Arial" w:cs="Arial"/>
          <w:sz w:val="22"/>
          <w:szCs w:val="22"/>
        </w:rPr>
      </w:pPr>
    </w:p>
    <w:p w14:paraId="0C28C401" w14:textId="77777777" w:rsidR="00672017" w:rsidRPr="0070478C" w:rsidRDefault="00672017" w:rsidP="00672017">
      <w:pPr>
        <w:jc w:val="both"/>
        <w:rPr>
          <w:rFonts w:ascii="Arial" w:hAnsi="Arial" w:cs="Arial"/>
          <w:b/>
          <w:sz w:val="22"/>
          <w:szCs w:val="22"/>
        </w:rPr>
      </w:pPr>
    </w:p>
    <w:p w14:paraId="12F41064" w14:textId="77777777" w:rsidR="00672017" w:rsidRPr="0070478C" w:rsidRDefault="00672017" w:rsidP="00672017">
      <w:pPr>
        <w:jc w:val="both"/>
        <w:rPr>
          <w:rFonts w:ascii="Arial" w:hAnsi="Arial" w:cs="Arial"/>
          <w:b/>
          <w:sz w:val="22"/>
          <w:szCs w:val="22"/>
        </w:rPr>
      </w:pPr>
      <w:r w:rsidRPr="0070478C">
        <w:rPr>
          <w:rFonts w:ascii="Arial" w:hAnsi="Arial" w:cs="Arial"/>
          <w:b/>
          <w:sz w:val="22"/>
          <w:szCs w:val="22"/>
        </w:rPr>
        <w:t>*niepotrzebne skreślić</w:t>
      </w:r>
    </w:p>
    <w:p w14:paraId="38257E62" w14:textId="77777777" w:rsidR="00672017" w:rsidRPr="0070478C" w:rsidRDefault="00672017" w:rsidP="00672017">
      <w:pPr>
        <w:spacing w:before="240"/>
        <w:jc w:val="both"/>
        <w:rPr>
          <w:rFonts w:ascii="Arial" w:hAnsi="Arial" w:cs="Arial"/>
          <w:sz w:val="22"/>
          <w:szCs w:val="22"/>
        </w:rPr>
      </w:pPr>
      <w:r w:rsidRPr="0070478C">
        <w:rPr>
          <w:rFonts w:ascii="Arial" w:hAnsi="Arial" w:cs="Arial"/>
          <w:sz w:val="22"/>
          <w:szCs w:val="22"/>
        </w:rPr>
        <w:t>Wnioski i uwagi Przedstawicieli Stron:</w:t>
      </w:r>
    </w:p>
    <w:p w14:paraId="116E35F8" w14:textId="77777777" w:rsidR="00672017" w:rsidRPr="0070478C" w:rsidRDefault="00672017" w:rsidP="00672017">
      <w:pPr>
        <w:ind w:left="357"/>
        <w:jc w:val="both"/>
        <w:rPr>
          <w:rFonts w:ascii="Arial" w:hAnsi="Arial" w:cs="Arial"/>
          <w:sz w:val="22"/>
          <w:szCs w:val="22"/>
        </w:rPr>
      </w:pPr>
      <w:r w:rsidRPr="0070478C">
        <w:rPr>
          <w:rFonts w:ascii="Arial" w:hAnsi="Arial" w:cs="Arial"/>
          <w:sz w:val="22"/>
          <w:szCs w:val="22"/>
        </w:rPr>
        <w:t>………………………………………………………………………………………………………………………………………………………………………………………………………………………………………………………………………………………………</w:t>
      </w:r>
    </w:p>
    <w:p w14:paraId="4C191FB1" w14:textId="77777777" w:rsidR="00672017" w:rsidRPr="0070478C" w:rsidRDefault="00672017" w:rsidP="00672017">
      <w:pPr>
        <w:spacing w:before="240"/>
        <w:ind w:left="360"/>
        <w:jc w:val="both"/>
        <w:rPr>
          <w:rFonts w:ascii="Arial" w:hAnsi="Arial" w:cs="Arial"/>
          <w:sz w:val="22"/>
          <w:szCs w:val="22"/>
        </w:rPr>
      </w:pPr>
      <w:r w:rsidRPr="0070478C">
        <w:rPr>
          <w:rFonts w:ascii="Arial" w:hAnsi="Arial" w:cs="Arial"/>
          <w:sz w:val="22"/>
          <w:szCs w:val="22"/>
        </w:rPr>
        <w:t>Przedstawiciele Zamawiającego</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Przedstawiciele Wykonawcy</w:t>
      </w:r>
    </w:p>
    <w:p w14:paraId="7AE1B6C5"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402D8BDE"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2E5B977F" w14:textId="77777777" w:rsidR="00672017" w:rsidRPr="0070478C" w:rsidRDefault="00672017" w:rsidP="00672017">
      <w:pPr>
        <w:jc w:val="both"/>
        <w:rPr>
          <w:rFonts w:ascii="Arial" w:hAnsi="Arial" w:cs="Arial"/>
          <w:sz w:val="22"/>
          <w:szCs w:val="22"/>
        </w:rPr>
      </w:pPr>
    </w:p>
    <w:p w14:paraId="0ACFA06E" w14:textId="77777777" w:rsidR="00672017" w:rsidRPr="0070478C" w:rsidRDefault="00672017" w:rsidP="00672017">
      <w:pPr>
        <w:ind w:left="357"/>
        <w:jc w:val="both"/>
        <w:rPr>
          <w:rFonts w:ascii="Arial" w:hAnsi="Arial" w:cs="Arial"/>
          <w:i/>
          <w:sz w:val="22"/>
          <w:szCs w:val="22"/>
          <w:vertAlign w:val="superscript"/>
        </w:rPr>
      </w:pPr>
      <w:r w:rsidRPr="0070478C">
        <w:rPr>
          <w:rFonts w:ascii="Arial" w:hAnsi="Arial" w:cs="Arial"/>
          <w:i/>
          <w:sz w:val="22"/>
          <w:szCs w:val="22"/>
          <w:vertAlign w:val="superscript"/>
        </w:rPr>
        <w:t>Pieczątki i podpisy</w:t>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t>Pieczątki i podpisy</w:t>
      </w:r>
    </w:p>
    <w:p w14:paraId="5A4A65C4" w14:textId="77777777" w:rsidR="00672017" w:rsidRPr="0070478C" w:rsidRDefault="00672017" w:rsidP="00672017">
      <w:pPr>
        <w:ind w:left="357"/>
        <w:jc w:val="both"/>
        <w:rPr>
          <w:rFonts w:ascii="Arial" w:hAnsi="Arial" w:cs="Arial"/>
          <w:i/>
          <w:sz w:val="22"/>
          <w:szCs w:val="22"/>
          <w:vertAlign w:val="superscript"/>
        </w:rPr>
      </w:pPr>
    </w:p>
    <w:p w14:paraId="732EE6D1" w14:textId="77777777" w:rsidR="00672017" w:rsidRPr="0070478C" w:rsidRDefault="00672017" w:rsidP="00672017">
      <w:pPr>
        <w:ind w:left="357"/>
        <w:jc w:val="both"/>
        <w:rPr>
          <w:rFonts w:ascii="Arial" w:hAnsi="Arial" w:cs="Arial"/>
          <w:i/>
          <w:sz w:val="22"/>
          <w:szCs w:val="22"/>
          <w:vertAlign w:val="superscript"/>
        </w:rPr>
      </w:pPr>
    </w:p>
    <w:p w14:paraId="6959DF3A"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Miejscowość …………………………, dnia …………………………….</w:t>
      </w:r>
    </w:p>
    <w:p w14:paraId="37D5A54A" w14:textId="77777777" w:rsidR="00B62FF0" w:rsidRPr="0070478C" w:rsidRDefault="00B62FF0">
      <w:pPr>
        <w:rPr>
          <w:rFonts w:ascii="Arial" w:hAnsi="Arial" w:cs="Arial"/>
          <w:bCs/>
          <w:i/>
          <w:sz w:val="22"/>
          <w:szCs w:val="22"/>
        </w:rPr>
      </w:pPr>
      <w:r w:rsidRPr="0070478C">
        <w:rPr>
          <w:rFonts w:ascii="Arial" w:hAnsi="Arial" w:cs="Arial"/>
          <w:bCs/>
          <w:i/>
          <w:sz w:val="22"/>
          <w:szCs w:val="22"/>
        </w:rPr>
        <w:br w:type="page"/>
      </w:r>
    </w:p>
    <w:p w14:paraId="1A32CCF8" w14:textId="77777777" w:rsidR="00672017" w:rsidRPr="0070478C" w:rsidRDefault="00672017" w:rsidP="004E2B9A">
      <w:pPr>
        <w:pStyle w:val="Nagwek2"/>
        <w:rPr>
          <w:rFonts w:ascii="Arial" w:hAnsi="Arial" w:cs="Arial"/>
          <w:sz w:val="22"/>
          <w:szCs w:val="22"/>
        </w:rPr>
      </w:pPr>
      <w:r w:rsidRPr="0070478C">
        <w:rPr>
          <w:rFonts w:ascii="Arial" w:hAnsi="Arial" w:cs="Arial"/>
          <w:sz w:val="22"/>
          <w:szCs w:val="22"/>
        </w:rPr>
        <w:lastRenderedPageBreak/>
        <w:t xml:space="preserve">Załącznik Nr </w:t>
      </w:r>
      <w:r w:rsidR="00573EC3" w:rsidRPr="0070478C">
        <w:rPr>
          <w:rFonts w:ascii="Arial" w:hAnsi="Arial" w:cs="Arial"/>
          <w:sz w:val="22"/>
          <w:szCs w:val="22"/>
        </w:rPr>
        <w:t xml:space="preserve">5 </w:t>
      </w:r>
      <w:r w:rsidRPr="0070478C">
        <w:rPr>
          <w:rFonts w:ascii="Arial" w:hAnsi="Arial" w:cs="Arial"/>
          <w:sz w:val="22"/>
          <w:szCs w:val="22"/>
        </w:rPr>
        <w:t>- Kserokopia polisy ubezpieczeniowej</w:t>
      </w:r>
    </w:p>
    <w:p w14:paraId="29EE0BB4" w14:textId="77777777" w:rsidR="00672017" w:rsidRPr="0070478C" w:rsidRDefault="00672017" w:rsidP="00672017">
      <w:pPr>
        <w:jc w:val="right"/>
        <w:rPr>
          <w:rFonts w:ascii="Arial" w:hAnsi="Arial" w:cs="Arial"/>
          <w:bCs/>
          <w:i/>
          <w:sz w:val="22"/>
          <w:szCs w:val="22"/>
        </w:rPr>
      </w:pPr>
      <w:r w:rsidRPr="0070478C">
        <w:rPr>
          <w:rFonts w:ascii="Arial" w:hAnsi="Arial" w:cs="Arial"/>
          <w:bCs/>
          <w:i/>
          <w:sz w:val="22"/>
          <w:szCs w:val="22"/>
        </w:rPr>
        <w:t xml:space="preserve">Załącznik nr </w:t>
      </w:r>
      <w:r w:rsidR="00A73ED0" w:rsidRPr="0070478C">
        <w:rPr>
          <w:rFonts w:ascii="Arial" w:hAnsi="Arial" w:cs="Arial"/>
          <w:bCs/>
          <w:i/>
          <w:sz w:val="22"/>
          <w:szCs w:val="22"/>
        </w:rPr>
        <w:t>5</w:t>
      </w:r>
      <w:r w:rsidRPr="0070478C">
        <w:rPr>
          <w:rFonts w:ascii="Arial" w:hAnsi="Arial" w:cs="Arial"/>
          <w:bCs/>
          <w:i/>
          <w:sz w:val="22"/>
          <w:szCs w:val="22"/>
        </w:rPr>
        <w:t xml:space="preserve">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008D243E" w:rsidRPr="0070478C">
        <w:rPr>
          <w:rFonts w:ascii="Arial" w:hAnsi="Arial" w:cs="Arial"/>
          <w:b/>
          <w:i/>
          <w:sz w:val="22"/>
          <w:szCs w:val="22"/>
          <w:u w:val="single"/>
        </w:rPr>
        <w:t xml:space="preserve">   </w:t>
      </w:r>
      <w:r w:rsidRPr="0070478C">
        <w:rPr>
          <w:rFonts w:ascii="Arial" w:hAnsi="Arial" w:cs="Arial"/>
          <w:b/>
          <w:i/>
          <w:sz w:val="22"/>
          <w:szCs w:val="22"/>
        </w:rPr>
        <w:t>.             .202</w:t>
      </w:r>
      <w:r w:rsidR="00DF6C5E" w:rsidRPr="0070478C">
        <w:rPr>
          <w:rFonts w:ascii="Arial" w:hAnsi="Arial" w:cs="Arial"/>
          <w:b/>
          <w:i/>
          <w:sz w:val="22"/>
          <w:szCs w:val="22"/>
        </w:rPr>
        <w:t>3</w:t>
      </w:r>
      <w:r w:rsidRPr="0070478C">
        <w:rPr>
          <w:rFonts w:ascii="Arial" w:hAnsi="Arial" w:cs="Arial"/>
          <w:bCs/>
          <w:i/>
          <w:sz w:val="22"/>
          <w:szCs w:val="22"/>
        </w:rPr>
        <w:t xml:space="preserve"> z dnia ..........................</w:t>
      </w:r>
    </w:p>
    <w:p w14:paraId="2C43C86A" w14:textId="77777777" w:rsidR="0005268C" w:rsidRPr="0070478C" w:rsidRDefault="0005268C" w:rsidP="00672017">
      <w:pPr>
        <w:jc w:val="right"/>
        <w:rPr>
          <w:rFonts w:ascii="Arial" w:hAnsi="Arial" w:cs="Arial"/>
          <w:bCs/>
          <w:i/>
          <w:sz w:val="22"/>
          <w:szCs w:val="22"/>
        </w:rPr>
      </w:pPr>
    </w:p>
    <w:p w14:paraId="3F6C640C" w14:textId="77777777" w:rsidR="0005268C" w:rsidRPr="0070478C" w:rsidRDefault="0005268C" w:rsidP="0005268C">
      <w:pPr>
        <w:pStyle w:val="Nagwek2"/>
        <w:rPr>
          <w:rFonts w:ascii="Arial" w:hAnsi="Arial" w:cs="Arial"/>
          <w:sz w:val="22"/>
          <w:szCs w:val="22"/>
        </w:rPr>
      </w:pPr>
      <w:r w:rsidRPr="0070478C">
        <w:rPr>
          <w:rFonts w:ascii="Arial" w:hAnsi="Arial" w:cs="Arial"/>
          <w:sz w:val="22"/>
          <w:szCs w:val="22"/>
        </w:rPr>
        <w:t xml:space="preserve">Załącznik Nr </w:t>
      </w:r>
      <w:r w:rsidR="00573EC3" w:rsidRPr="0070478C">
        <w:rPr>
          <w:rFonts w:ascii="Arial" w:hAnsi="Arial" w:cs="Arial"/>
          <w:sz w:val="22"/>
          <w:szCs w:val="22"/>
        </w:rPr>
        <w:t xml:space="preserve">6 </w:t>
      </w:r>
      <w:r w:rsidRPr="0070478C">
        <w:rPr>
          <w:rFonts w:ascii="Arial" w:hAnsi="Arial" w:cs="Arial"/>
          <w:sz w:val="22"/>
          <w:szCs w:val="22"/>
        </w:rPr>
        <w:t>– Oświadczenie o podziale obowiązków</w:t>
      </w:r>
      <w:r w:rsidR="003375D6" w:rsidRPr="0070478C">
        <w:rPr>
          <w:rFonts w:ascii="Arial" w:hAnsi="Arial" w:cs="Arial"/>
          <w:sz w:val="22"/>
          <w:szCs w:val="22"/>
        </w:rPr>
        <w:t>*</w:t>
      </w:r>
    </w:p>
    <w:p w14:paraId="3C46FC86" w14:textId="77777777" w:rsidR="0005268C" w:rsidRPr="0070478C" w:rsidRDefault="0005268C" w:rsidP="0005268C">
      <w:pPr>
        <w:jc w:val="right"/>
        <w:rPr>
          <w:rFonts w:ascii="Arial" w:hAnsi="Arial" w:cs="Arial"/>
          <w:bCs/>
          <w:i/>
          <w:sz w:val="22"/>
          <w:szCs w:val="22"/>
        </w:rPr>
      </w:pPr>
      <w:r w:rsidRPr="0070478C">
        <w:rPr>
          <w:rFonts w:ascii="Arial" w:hAnsi="Arial" w:cs="Arial"/>
          <w:bCs/>
          <w:i/>
          <w:sz w:val="22"/>
          <w:szCs w:val="22"/>
        </w:rPr>
        <w:t xml:space="preserve">Załącznik nr </w:t>
      </w:r>
      <w:r w:rsidR="00A73ED0" w:rsidRPr="0070478C">
        <w:rPr>
          <w:rFonts w:ascii="Arial" w:hAnsi="Arial" w:cs="Arial"/>
          <w:bCs/>
          <w:i/>
          <w:sz w:val="22"/>
          <w:szCs w:val="22"/>
        </w:rPr>
        <w:t>6</w:t>
      </w:r>
      <w:r w:rsidRPr="0070478C">
        <w:rPr>
          <w:rFonts w:ascii="Arial" w:hAnsi="Arial" w:cs="Arial"/>
          <w:bCs/>
          <w:i/>
          <w:sz w:val="22"/>
          <w:szCs w:val="22"/>
        </w:rPr>
        <w:t xml:space="preserve">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Pr="0070478C">
        <w:rPr>
          <w:rFonts w:ascii="Arial" w:hAnsi="Arial" w:cs="Arial"/>
          <w:b/>
          <w:i/>
          <w:sz w:val="22"/>
          <w:szCs w:val="22"/>
          <w:u w:val="single"/>
        </w:rPr>
        <w:t xml:space="preserve">   </w:t>
      </w:r>
      <w:r w:rsidRPr="0070478C">
        <w:rPr>
          <w:rFonts w:ascii="Arial" w:hAnsi="Arial" w:cs="Arial"/>
          <w:b/>
          <w:i/>
          <w:sz w:val="22"/>
          <w:szCs w:val="22"/>
        </w:rPr>
        <w:t>.             .202</w:t>
      </w:r>
      <w:r w:rsidR="00DF6C5E" w:rsidRPr="0070478C">
        <w:rPr>
          <w:rFonts w:ascii="Arial" w:hAnsi="Arial" w:cs="Arial"/>
          <w:b/>
          <w:i/>
          <w:sz w:val="22"/>
          <w:szCs w:val="22"/>
        </w:rPr>
        <w:t>3</w:t>
      </w:r>
      <w:r w:rsidRPr="0070478C">
        <w:rPr>
          <w:rFonts w:ascii="Arial" w:hAnsi="Arial" w:cs="Arial"/>
          <w:bCs/>
          <w:i/>
          <w:sz w:val="22"/>
          <w:szCs w:val="22"/>
        </w:rPr>
        <w:t xml:space="preserve"> z dnia ..........................</w:t>
      </w:r>
    </w:p>
    <w:p w14:paraId="0A526432" w14:textId="77777777" w:rsidR="00672017" w:rsidRPr="0070478C" w:rsidRDefault="003375D6" w:rsidP="00672017">
      <w:pPr>
        <w:jc w:val="center"/>
        <w:rPr>
          <w:rFonts w:ascii="Arial" w:hAnsi="Arial" w:cs="Arial"/>
          <w:bCs/>
          <w:i/>
          <w:color w:val="FF0000"/>
          <w:sz w:val="22"/>
          <w:szCs w:val="22"/>
        </w:rPr>
      </w:pPr>
      <w:r w:rsidRPr="0070478C">
        <w:rPr>
          <w:rFonts w:ascii="Arial" w:hAnsi="Arial" w:cs="Arial"/>
          <w:bCs/>
          <w:i/>
          <w:color w:val="FF0000"/>
          <w:sz w:val="22"/>
          <w:szCs w:val="22"/>
        </w:rPr>
        <w:t>(jeżeli dotyczy)</w:t>
      </w:r>
    </w:p>
    <w:sectPr w:rsidR="00672017" w:rsidRPr="0070478C" w:rsidSect="009A79DE">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2BC00" w14:textId="77777777" w:rsidR="00F464CD" w:rsidRDefault="00F464CD">
      <w:r>
        <w:separator/>
      </w:r>
    </w:p>
  </w:endnote>
  <w:endnote w:type="continuationSeparator" w:id="0">
    <w:p w14:paraId="76ADDC07" w14:textId="77777777" w:rsidR="00F464CD" w:rsidRDefault="00F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ED07" w14:textId="77777777" w:rsidR="003C5B58" w:rsidRDefault="003C5B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2"/>
        <w:szCs w:val="22"/>
        <w:lang w:val="pl-PL"/>
      </w:rPr>
      <w:id w:val="-1272319802"/>
      <w:docPartObj>
        <w:docPartGallery w:val="Page Numbers (Bottom of Page)"/>
        <w:docPartUnique/>
      </w:docPartObj>
    </w:sdtPr>
    <w:sdtEndPr>
      <w:rPr>
        <w:lang w:val="fr-FR"/>
      </w:rPr>
    </w:sdtEndPr>
    <w:sdtContent>
      <w:p w14:paraId="55ACF6BC" w14:textId="121A0F70" w:rsidR="003C5B58" w:rsidRPr="003C5B58" w:rsidRDefault="003C5B58">
        <w:pPr>
          <w:pStyle w:val="Stopka"/>
          <w:jc w:val="right"/>
          <w:rPr>
            <w:rFonts w:eastAsiaTheme="majorEastAsia"/>
            <w:sz w:val="22"/>
            <w:szCs w:val="22"/>
          </w:rPr>
        </w:pPr>
        <w:r w:rsidRPr="003C5B58">
          <w:rPr>
            <w:rFonts w:eastAsiaTheme="majorEastAsia"/>
            <w:sz w:val="22"/>
            <w:szCs w:val="22"/>
            <w:lang w:val="pl-PL"/>
          </w:rPr>
          <w:t xml:space="preserve">str. </w:t>
        </w:r>
        <w:r w:rsidRPr="003C5B58">
          <w:rPr>
            <w:rFonts w:eastAsiaTheme="minorEastAsia"/>
            <w:sz w:val="22"/>
            <w:szCs w:val="22"/>
          </w:rPr>
          <w:fldChar w:fldCharType="begin"/>
        </w:r>
        <w:r w:rsidRPr="003C5B58">
          <w:rPr>
            <w:sz w:val="22"/>
            <w:szCs w:val="22"/>
          </w:rPr>
          <w:instrText>PAGE    \* MERGEFORMAT</w:instrText>
        </w:r>
        <w:r w:rsidRPr="003C5B58">
          <w:rPr>
            <w:rFonts w:eastAsiaTheme="minorEastAsia"/>
            <w:sz w:val="22"/>
            <w:szCs w:val="22"/>
          </w:rPr>
          <w:fldChar w:fldCharType="separate"/>
        </w:r>
        <w:r w:rsidR="00930D82" w:rsidRPr="00930D82">
          <w:rPr>
            <w:rFonts w:eastAsiaTheme="majorEastAsia"/>
            <w:noProof/>
            <w:sz w:val="22"/>
            <w:szCs w:val="22"/>
            <w:lang w:val="pl-PL"/>
          </w:rPr>
          <w:t>16</w:t>
        </w:r>
        <w:r w:rsidRPr="003C5B58">
          <w:rPr>
            <w:rFonts w:eastAsiaTheme="majorEastAsia"/>
            <w:sz w:val="22"/>
            <w:szCs w:val="22"/>
          </w:rPr>
          <w:fldChar w:fldCharType="end"/>
        </w:r>
      </w:p>
    </w:sdtContent>
  </w:sdt>
  <w:p w14:paraId="5440D665" w14:textId="77777777" w:rsidR="003C5B58" w:rsidRDefault="003C5B5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6524" w14:textId="77777777" w:rsidR="003C5B58" w:rsidRDefault="003C5B5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EA67" w14:textId="77777777" w:rsidR="00691555" w:rsidRDefault="00691555" w:rsidP="00BA7E5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1902" w14:textId="77777777" w:rsidR="00F464CD" w:rsidRDefault="00F464CD">
      <w:r>
        <w:separator/>
      </w:r>
    </w:p>
  </w:footnote>
  <w:footnote w:type="continuationSeparator" w:id="0">
    <w:p w14:paraId="0EB5C679" w14:textId="77777777" w:rsidR="00F464CD" w:rsidRDefault="00F464CD">
      <w:r>
        <w:continuationSeparator/>
      </w:r>
    </w:p>
  </w:footnote>
  <w:footnote w:id="1">
    <w:p w14:paraId="0A5642EF" w14:textId="77777777" w:rsidR="00691555" w:rsidRDefault="00691555" w:rsidP="00502530">
      <w:pPr>
        <w:pStyle w:val="Tekstprzypisudolnego1"/>
      </w:pPr>
      <w:r>
        <w:rPr>
          <w:rStyle w:val="Znakiprzypiswdolnych"/>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i zgodna z </w:t>
      </w:r>
      <w:r>
        <w:rPr>
          <w:rFonts w:ascii="Arial" w:hAnsi="Arial" w:cs="Arial"/>
          <w:bCs/>
          <w:sz w:val="16"/>
          <w:szCs w:val="16"/>
        </w:rPr>
        <w:t>rozporządzeniem</w:t>
      </w:r>
      <w:r w:rsidRPr="009C1063">
        <w:rPr>
          <w:rFonts w:ascii="Arial" w:hAnsi="Arial" w:cs="Arial"/>
          <w:bCs/>
          <w:sz w:val="16"/>
          <w:szCs w:val="16"/>
        </w:rPr>
        <w:t xml:space="preserve"> Parlamentu Europejskiego i Rady (UE) 2016/679 z dnia 27 kwietnia 2016 w sprawie ochrony osób fizycznych w związku z przetwarzaniem danych osobowych i w sprawie swobodnego przepływu takich danych (RODO)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F7B7" w14:textId="77777777" w:rsidR="003C5B58" w:rsidRDefault="003C5B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28BE" w14:textId="77777777" w:rsidR="003C5B58" w:rsidRDefault="003C5B5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D7C2" w14:textId="77777777" w:rsidR="003C5B58" w:rsidRDefault="003C5B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8567378"/>
    <w:multiLevelType w:val="hybridMultilevel"/>
    <w:tmpl w:val="4580A35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0A8F3B25"/>
    <w:multiLevelType w:val="hybridMultilevel"/>
    <w:tmpl w:val="9B12AFEA"/>
    <w:lvl w:ilvl="0" w:tplc="5B60CEDE">
      <w:start w:val="1"/>
      <w:numFmt w:val="decimal"/>
      <w:lvlText w:val="%1."/>
      <w:lvlJc w:val="left"/>
      <w:pPr>
        <w:tabs>
          <w:tab w:val="num" w:pos="2340"/>
        </w:tabs>
        <w:ind w:left="234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D617AF6"/>
    <w:multiLevelType w:val="hybridMultilevel"/>
    <w:tmpl w:val="ECFAE3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0710549"/>
    <w:multiLevelType w:val="multilevel"/>
    <w:tmpl w:val="26FE387C"/>
    <w:lvl w:ilvl="0">
      <w:start w:val="1"/>
      <w:numFmt w:val="decimal"/>
      <w:lvlText w:val="%1."/>
      <w:lvlJc w:val="left"/>
      <w:pPr>
        <w:tabs>
          <w:tab w:val="num" w:pos="322"/>
        </w:tabs>
        <w:ind w:left="322" w:hanging="180"/>
      </w:pPr>
      <w:rPr>
        <w:b w:val="0"/>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11F16E68"/>
    <w:multiLevelType w:val="hybridMultilevel"/>
    <w:tmpl w:val="CA4AF842"/>
    <w:lvl w:ilvl="0" w:tplc="936C144A">
      <w:start w:val="1"/>
      <w:numFmt w:val="decimal"/>
      <w:lvlText w:val="%1."/>
      <w:lvlJc w:val="left"/>
      <w:pPr>
        <w:tabs>
          <w:tab w:val="num" w:pos="2340"/>
        </w:tabs>
        <w:ind w:left="234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44B3E67"/>
    <w:multiLevelType w:val="multilevel"/>
    <w:tmpl w:val="A6A46DF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204D85"/>
    <w:multiLevelType w:val="multilevel"/>
    <w:tmpl w:val="48565E0E"/>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33443B4"/>
    <w:multiLevelType w:val="hybridMultilevel"/>
    <w:tmpl w:val="8D78CEAA"/>
    <w:lvl w:ilvl="0" w:tplc="0AE2D59A">
      <w:start w:val="1"/>
      <w:numFmt w:val="decimal"/>
      <w:lvlText w:val="%1."/>
      <w:lvlJc w:val="left"/>
      <w:pPr>
        <w:tabs>
          <w:tab w:val="num" w:pos="-1260"/>
        </w:tabs>
        <w:ind w:left="1440" w:hanging="360"/>
      </w:pPr>
      <w:rPr>
        <w:rFonts w:ascii="Arial" w:hAnsi="Arial" w:cs="Arial" w:hint="default"/>
        <w:b w:val="0"/>
        <w:i w:val="0"/>
        <w:color w:val="auto"/>
        <w:sz w:val="22"/>
        <w:szCs w:val="22"/>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45102A4"/>
    <w:multiLevelType w:val="hybridMultilevel"/>
    <w:tmpl w:val="FA82F948"/>
    <w:lvl w:ilvl="0" w:tplc="9DEE1920">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FB0812"/>
    <w:multiLevelType w:val="hybridMultilevel"/>
    <w:tmpl w:val="C99E290A"/>
    <w:lvl w:ilvl="0" w:tplc="ECFAD2A2">
      <w:start w:val="1"/>
      <w:numFmt w:val="decimal"/>
      <w:lvlText w:val="%1."/>
      <w:lvlJc w:val="left"/>
      <w:pPr>
        <w:tabs>
          <w:tab w:val="num" w:pos="140"/>
        </w:tabs>
        <w:ind w:left="77" w:firstLine="65"/>
      </w:pPr>
      <w:rPr>
        <w:rFonts w:hint="default"/>
        <w:b w:val="0"/>
        <w:i w:val="0"/>
        <w:color w:val="auto"/>
        <w:sz w:val="22"/>
        <w:szCs w:val="22"/>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2">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8D52A3"/>
    <w:multiLevelType w:val="hybridMultilevel"/>
    <w:tmpl w:val="842E5BD2"/>
    <w:lvl w:ilvl="0" w:tplc="F272AB26">
      <w:start w:val="1"/>
      <w:numFmt w:val="decimal"/>
      <w:lvlText w:val="%1."/>
      <w:lvlJc w:val="left"/>
      <w:pPr>
        <w:ind w:left="180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C9A4B4F"/>
    <w:multiLevelType w:val="hybridMultilevel"/>
    <w:tmpl w:val="A6ACA0C6"/>
    <w:lvl w:ilvl="0" w:tplc="5CC2EA90">
      <w:start w:val="1"/>
      <w:numFmt w:val="lowerLetter"/>
      <w:lvlText w:val="%1)"/>
      <w:lvlJc w:val="left"/>
      <w:pPr>
        <w:ind w:left="1004" w:hanging="360"/>
      </w:pPr>
      <w:rPr>
        <w:rFonts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EE12F3F"/>
    <w:multiLevelType w:val="hybridMultilevel"/>
    <w:tmpl w:val="83B67C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1682E56"/>
    <w:multiLevelType w:val="hybridMultilevel"/>
    <w:tmpl w:val="BF3E385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1DD18D5"/>
    <w:multiLevelType w:val="hybridMultilevel"/>
    <w:tmpl w:val="B942CCAE"/>
    <w:lvl w:ilvl="0" w:tplc="5E52C5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9">
    <w:nsid w:val="34F442DE"/>
    <w:multiLevelType w:val="hybridMultilevel"/>
    <w:tmpl w:val="50DC760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3AF03B21"/>
    <w:multiLevelType w:val="multilevel"/>
    <w:tmpl w:val="B3B01064"/>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04D0FBB"/>
    <w:multiLevelType w:val="hybridMultilevel"/>
    <w:tmpl w:val="57DE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271554"/>
    <w:multiLevelType w:val="hybridMultilevel"/>
    <w:tmpl w:val="D780E6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4">
    <w:nsid w:val="488F5162"/>
    <w:multiLevelType w:val="hybridMultilevel"/>
    <w:tmpl w:val="C8DEA6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8CF67EF"/>
    <w:multiLevelType w:val="hybridMultilevel"/>
    <w:tmpl w:val="51EC616C"/>
    <w:lvl w:ilvl="0" w:tplc="FB1C1210">
      <w:start w:val="1"/>
      <w:numFmt w:val="decimal"/>
      <w:lvlText w:val="%1."/>
      <w:lvlJc w:val="left"/>
      <w:pPr>
        <w:tabs>
          <w:tab w:val="num" w:pos="-2056"/>
        </w:tabs>
        <w:ind w:left="644" w:hanging="360"/>
      </w:pPr>
      <w:rPr>
        <w:rFonts w:ascii="Arial" w:hAnsi="Arial" w:cs="Arial" w:hint="default"/>
        <w:b w:val="0"/>
        <w:i w:val="0"/>
        <w:color w:val="auto"/>
        <w:sz w:val="22"/>
        <w:szCs w:val="22"/>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6">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8F02B2"/>
    <w:multiLevelType w:val="hybridMultilevel"/>
    <w:tmpl w:val="C722DF8E"/>
    <w:lvl w:ilvl="0" w:tplc="DEFE437A">
      <w:start w:val="1"/>
      <w:numFmt w:val="decimal"/>
      <w:lvlText w:val="%1."/>
      <w:lvlJc w:val="left"/>
      <w:pPr>
        <w:tabs>
          <w:tab w:val="num" w:pos="-1260"/>
        </w:tabs>
        <w:ind w:left="1440" w:hanging="360"/>
      </w:pPr>
      <w:rPr>
        <w:rFonts w:ascii="Arial" w:hAnsi="Arial" w:cs="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C911D88"/>
    <w:multiLevelType w:val="hybridMultilevel"/>
    <w:tmpl w:val="12EEADDE"/>
    <w:lvl w:ilvl="0" w:tplc="04150011">
      <w:start w:val="1"/>
      <w:numFmt w:val="decimal"/>
      <w:lvlText w:val="%1)"/>
      <w:lvlJc w:val="left"/>
      <w:pPr>
        <w:tabs>
          <w:tab w:val="num" w:pos="406"/>
        </w:tabs>
        <w:ind w:left="1429"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BB385E"/>
    <w:multiLevelType w:val="multilevel"/>
    <w:tmpl w:val="21201BA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sz w:val="22"/>
        <w:szCs w:val="22"/>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0">
    <w:nsid w:val="4F8157C6"/>
    <w:multiLevelType w:val="hybridMultilevel"/>
    <w:tmpl w:val="5A34DBC0"/>
    <w:lvl w:ilvl="0" w:tplc="CD48F410">
      <w:start w:val="1"/>
      <w:numFmt w:val="decimal"/>
      <w:lvlText w:val="%1."/>
      <w:lvlJc w:val="left"/>
      <w:pPr>
        <w:tabs>
          <w:tab w:val="num" w:pos="0"/>
        </w:tabs>
        <w:ind w:left="2700" w:hanging="360"/>
      </w:pPr>
      <w:rPr>
        <w:rFonts w:ascii="Arial" w:hAnsi="Arial" w:cs="Arial" w:hint="default"/>
        <w:b w:val="0"/>
        <w:i w:val="0"/>
        <w:color w:val="auto"/>
        <w:sz w:val="22"/>
        <w:szCs w:val="22"/>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6BE08FC"/>
    <w:multiLevelType w:val="hybridMultilevel"/>
    <w:tmpl w:val="9C4482A0"/>
    <w:lvl w:ilvl="0" w:tplc="04150011">
      <w:start w:val="1"/>
      <w:numFmt w:val="decimal"/>
      <w:lvlText w:val="%1)"/>
      <w:lvlJc w:val="left"/>
      <w:pPr>
        <w:tabs>
          <w:tab w:val="num" w:pos="-2056"/>
        </w:tabs>
        <w:ind w:left="644" w:hanging="360"/>
      </w:pPr>
      <w:rPr>
        <w:rFonts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2">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3">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2D12999"/>
    <w:multiLevelType w:val="multilevel"/>
    <w:tmpl w:val="C1C8C1BC"/>
    <w:lvl w:ilvl="0">
      <w:start w:val="1"/>
      <w:numFmt w:val="decimal"/>
      <w:lvlText w:val="%1."/>
      <w:lvlJc w:val="left"/>
      <w:pPr>
        <w:tabs>
          <w:tab w:val="num" w:pos="322"/>
        </w:tabs>
        <w:ind w:left="322" w:hanging="180"/>
      </w:pPr>
      <w:rPr>
        <w:rFonts w:hint="default"/>
        <w:b w:val="0"/>
        <w:bCs/>
      </w:rPr>
    </w:lvl>
    <w:lvl w:ilvl="1">
      <w:start w:val="1"/>
      <w:numFmt w:val="decimal"/>
      <w:lvlText w:val="%2."/>
      <w:lvlJc w:val="left"/>
      <w:pPr>
        <w:tabs>
          <w:tab w:val="num" w:pos="360"/>
        </w:tabs>
        <w:ind w:left="360" w:hanging="360"/>
      </w:pPr>
      <w:rPr>
        <w:rFonts w:cs="Times New Roman" w:hint="default"/>
        <w:b w:val="0"/>
        <w:bCs w:val="0"/>
        <w:i w:val="0"/>
        <w:iCs w:val="0"/>
      </w:rPr>
    </w:lvl>
    <w:lvl w:ilvl="2">
      <w:start w:val="1"/>
      <w:numFmt w:val="lowerRoman"/>
      <w:lvlText w:val="%3."/>
      <w:lvlJc w:val="left"/>
      <w:pPr>
        <w:tabs>
          <w:tab w:val="num" w:pos="720"/>
        </w:tabs>
        <w:ind w:left="72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5">
    <w:nsid w:val="646F3794"/>
    <w:multiLevelType w:val="hybridMultilevel"/>
    <w:tmpl w:val="7844335A"/>
    <w:lvl w:ilvl="0" w:tplc="826E46EC">
      <w:start w:val="1"/>
      <w:numFmt w:val="decimal"/>
      <w:lvlText w:val="%1)"/>
      <w:lvlJc w:val="left"/>
      <w:pPr>
        <w:ind w:left="1146" w:hanging="360"/>
      </w:pPr>
      <w:rPr>
        <w:rFonts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671D0319"/>
    <w:multiLevelType w:val="hybridMultilevel"/>
    <w:tmpl w:val="CAC21730"/>
    <w:lvl w:ilvl="0" w:tplc="CF744A9E">
      <w:start w:val="1"/>
      <w:numFmt w:val="bullet"/>
      <w:lvlText w:val=""/>
      <w:lvlJc w:val="left"/>
      <w:pPr>
        <w:ind w:left="1713" w:hanging="360"/>
      </w:pPr>
      <w:rPr>
        <w:rFonts w:ascii="Symbol" w:hAnsi="Symbol" w:hint="default"/>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nsid w:val="68321D81"/>
    <w:multiLevelType w:val="hybridMultilevel"/>
    <w:tmpl w:val="348A097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9">
    <w:nsid w:val="684A1C45"/>
    <w:multiLevelType w:val="hybridMultilevel"/>
    <w:tmpl w:val="76BECA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8E2E7F"/>
    <w:multiLevelType w:val="hybridMultilevel"/>
    <w:tmpl w:val="E4344FAE"/>
    <w:lvl w:ilvl="0" w:tplc="5C98CC64">
      <w:start w:val="1"/>
      <w:numFmt w:val="decimal"/>
      <w:lvlText w:val="%1."/>
      <w:lvlJc w:val="left"/>
      <w:pPr>
        <w:tabs>
          <w:tab w:val="num" w:pos="-1260"/>
        </w:tabs>
        <w:ind w:left="1440" w:hanging="360"/>
      </w:pPr>
      <w:rPr>
        <w:rFonts w:ascii="Arial" w:hAnsi="Arial" w:cs="Arial" w:hint="default"/>
        <w:b w:val="0"/>
        <w:i w:val="0"/>
        <w:strike w:val="0"/>
        <w:color w:val="auto"/>
        <w:sz w:val="22"/>
        <w:szCs w:val="22"/>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777060"/>
    <w:multiLevelType w:val="hybridMultilevel"/>
    <w:tmpl w:val="ADCAA0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CDA7A5C"/>
    <w:multiLevelType w:val="hybridMultilevel"/>
    <w:tmpl w:val="F68024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10"/>
  </w:num>
  <w:num w:numId="3">
    <w:abstractNumId w:val="13"/>
  </w:num>
  <w:num w:numId="4">
    <w:abstractNumId w:val="21"/>
  </w:num>
  <w:num w:numId="5">
    <w:abstractNumId w:val="40"/>
  </w:num>
  <w:num w:numId="6">
    <w:abstractNumId w:val="37"/>
  </w:num>
  <w:num w:numId="7">
    <w:abstractNumId w:val="35"/>
  </w:num>
  <w:num w:numId="8">
    <w:abstractNumId w:val="19"/>
  </w:num>
  <w:num w:numId="9">
    <w:abstractNumId w:val="50"/>
  </w:num>
  <w:num w:numId="10">
    <w:abstractNumId w:val="49"/>
  </w:num>
  <w:num w:numId="11">
    <w:abstractNumId w:val="23"/>
  </w:num>
  <w:num w:numId="12">
    <w:abstractNumId w:val="39"/>
  </w:num>
  <w:num w:numId="13">
    <w:abstractNumId w:val="42"/>
  </w:num>
  <w:num w:numId="14">
    <w:abstractNumId w:val="17"/>
  </w:num>
  <w:num w:numId="15">
    <w:abstractNumId w:val="51"/>
  </w:num>
  <w:num w:numId="16">
    <w:abstractNumId w:val="53"/>
  </w:num>
  <w:num w:numId="17">
    <w:abstractNumId w:val="14"/>
  </w:num>
  <w:num w:numId="18">
    <w:abstractNumId w:val="18"/>
  </w:num>
  <w:num w:numId="19">
    <w:abstractNumId w:val="47"/>
  </w:num>
  <w:num w:numId="20">
    <w:abstractNumId w:val="16"/>
  </w:num>
  <w:num w:numId="21">
    <w:abstractNumId w:val="52"/>
  </w:num>
  <w:num w:numId="22">
    <w:abstractNumId w:val="30"/>
  </w:num>
  <w:num w:numId="23">
    <w:abstractNumId w:val="46"/>
  </w:num>
  <w:num w:numId="24">
    <w:abstractNumId w:val="9"/>
  </w:num>
  <w:num w:numId="25">
    <w:abstractNumId w:val="29"/>
  </w:num>
  <w:num w:numId="26">
    <w:abstractNumId w:val="45"/>
  </w:num>
  <w:num w:numId="27">
    <w:abstractNumId w:val="36"/>
  </w:num>
  <w:num w:numId="28">
    <w:abstractNumId w:val="22"/>
  </w:num>
  <w:num w:numId="29">
    <w:abstractNumId w:val="12"/>
  </w:num>
  <w:num w:numId="30">
    <w:abstractNumId w:val="48"/>
  </w:num>
  <w:num w:numId="31">
    <w:abstractNumId w:val="31"/>
  </w:num>
  <w:num w:numId="32">
    <w:abstractNumId w:val="26"/>
  </w:num>
  <w:num w:numId="33">
    <w:abstractNumId w:val="41"/>
  </w:num>
  <w:num w:numId="34">
    <w:abstractNumId w:val="24"/>
  </w:num>
  <w:num w:numId="35">
    <w:abstractNumId w:val="20"/>
  </w:num>
  <w:num w:numId="36">
    <w:abstractNumId w:val="25"/>
  </w:num>
  <w:num w:numId="37">
    <w:abstractNumId w:val="15"/>
  </w:num>
  <w:num w:numId="38">
    <w:abstractNumId w:val="27"/>
  </w:num>
  <w:num w:numId="39">
    <w:abstractNumId w:val="44"/>
  </w:num>
  <w:num w:numId="40">
    <w:abstractNumId w:val="38"/>
  </w:num>
  <w:num w:numId="41">
    <w:abstractNumId w:val="54"/>
  </w:num>
  <w:num w:numId="42">
    <w:abstractNumId w:val="11"/>
  </w:num>
  <w:num w:numId="43">
    <w:abstractNumId w:val="34"/>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B739B"/>
    <w:rsid w:val="0000031B"/>
    <w:rsid w:val="000013D0"/>
    <w:rsid w:val="00002392"/>
    <w:rsid w:val="000028A1"/>
    <w:rsid w:val="000037EF"/>
    <w:rsid w:val="00005309"/>
    <w:rsid w:val="00005483"/>
    <w:rsid w:val="00007475"/>
    <w:rsid w:val="00010DC4"/>
    <w:rsid w:val="00011999"/>
    <w:rsid w:val="000121D7"/>
    <w:rsid w:val="000137FB"/>
    <w:rsid w:val="00013993"/>
    <w:rsid w:val="000145A8"/>
    <w:rsid w:val="0001465C"/>
    <w:rsid w:val="00015835"/>
    <w:rsid w:val="0001675B"/>
    <w:rsid w:val="00016F71"/>
    <w:rsid w:val="00017957"/>
    <w:rsid w:val="00020293"/>
    <w:rsid w:val="000203D2"/>
    <w:rsid w:val="00020B80"/>
    <w:rsid w:val="00021276"/>
    <w:rsid w:val="000232B9"/>
    <w:rsid w:val="000237EF"/>
    <w:rsid w:val="00024158"/>
    <w:rsid w:val="000241B3"/>
    <w:rsid w:val="00024647"/>
    <w:rsid w:val="00024D7B"/>
    <w:rsid w:val="0002581A"/>
    <w:rsid w:val="00025CDA"/>
    <w:rsid w:val="00025F43"/>
    <w:rsid w:val="00026E82"/>
    <w:rsid w:val="00026F59"/>
    <w:rsid w:val="000270DB"/>
    <w:rsid w:val="00030E67"/>
    <w:rsid w:val="00030FB9"/>
    <w:rsid w:val="0003104B"/>
    <w:rsid w:val="0003150F"/>
    <w:rsid w:val="00031D08"/>
    <w:rsid w:val="00032A93"/>
    <w:rsid w:val="00032EEC"/>
    <w:rsid w:val="0003321E"/>
    <w:rsid w:val="00033436"/>
    <w:rsid w:val="0003515F"/>
    <w:rsid w:val="000358A6"/>
    <w:rsid w:val="0003724B"/>
    <w:rsid w:val="0003734C"/>
    <w:rsid w:val="00037513"/>
    <w:rsid w:val="000376AE"/>
    <w:rsid w:val="00037BED"/>
    <w:rsid w:val="00037CF6"/>
    <w:rsid w:val="00040165"/>
    <w:rsid w:val="00040320"/>
    <w:rsid w:val="00040400"/>
    <w:rsid w:val="0004044B"/>
    <w:rsid w:val="00041205"/>
    <w:rsid w:val="000413C7"/>
    <w:rsid w:val="0004147D"/>
    <w:rsid w:val="00042777"/>
    <w:rsid w:val="00042966"/>
    <w:rsid w:val="00042A83"/>
    <w:rsid w:val="000430E7"/>
    <w:rsid w:val="0004312D"/>
    <w:rsid w:val="00043680"/>
    <w:rsid w:val="00043AE9"/>
    <w:rsid w:val="00044073"/>
    <w:rsid w:val="0004429C"/>
    <w:rsid w:val="000443C5"/>
    <w:rsid w:val="00044FD6"/>
    <w:rsid w:val="00045517"/>
    <w:rsid w:val="00045BE3"/>
    <w:rsid w:val="00045DE6"/>
    <w:rsid w:val="00046408"/>
    <w:rsid w:val="00046AA2"/>
    <w:rsid w:val="00046B42"/>
    <w:rsid w:val="00047911"/>
    <w:rsid w:val="00047CDF"/>
    <w:rsid w:val="00047D77"/>
    <w:rsid w:val="000505CD"/>
    <w:rsid w:val="000510CC"/>
    <w:rsid w:val="00051343"/>
    <w:rsid w:val="00051385"/>
    <w:rsid w:val="00051521"/>
    <w:rsid w:val="0005195D"/>
    <w:rsid w:val="0005268C"/>
    <w:rsid w:val="00053B9F"/>
    <w:rsid w:val="00054570"/>
    <w:rsid w:val="000545D9"/>
    <w:rsid w:val="000550B6"/>
    <w:rsid w:val="0005512C"/>
    <w:rsid w:val="00055188"/>
    <w:rsid w:val="00055205"/>
    <w:rsid w:val="00055A59"/>
    <w:rsid w:val="00056634"/>
    <w:rsid w:val="00056E84"/>
    <w:rsid w:val="00057078"/>
    <w:rsid w:val="000572D0"/>
    <w:rsid w:val="000574D2"/>
    <w:rsid w:val="000574EF"/>
    <w:rsid w:val="00057D87"/>
    <w:rsid w:val="00060176"/>
    <w:rsid w:val="00061C59"/>
    <w:rsid w:val="00062092"/>
    <w:rsid w:val="000622DF"/>
    <w:rsid w:val="00062321"/>
    <w:rsid w:val="0006234C"/>
    <w:rsid w:val="000629E0"/>
    <w:rsid w:val="00062FA1"/>
    <w:rsid w:val="00064000"/>
    <w:rsid w:val="00064099"/>
    <w:rsid w:val="0006450A"/>
    <w:rsid w:val="00065774"/>
    <w:rsid w:val="000657E0"/>
    <w:rsid w:val="0006590A"/>
    <w:rsid w:val="0006598C"/>
    <w:rsid w:val="0006654C"/>
    <w:rsid w:val="00066D79"/>
    <w:rsid w:val="00067021"/>
    <w:rsid w:val="000671FB"/>
    <w:rsid w:val="00067959"/>
    <w:rsid w:val="00070BBB"/>
    <w:rsid w:val="00070F44"/>
    <w:rsid w:val="00071177"/>
    <w:rsid w:val="00071312"/>
    <w:rsid w:val="00071852"/>
    <w:rsid w:val="00072DFD"/>
    <w:rsid w:val="000738F2"/>
    <w:rsid w:val="00073F5F"/>
    <w:rsid w:val="00074982"/>
    <w:rsid w:val="00074EF2"/>
    <w:rsid w:val="00075770"/>
    <w:rsid w:val="00075833"/>
    <w:rsid w:val="00075A93"/>
    <w:rsid w:val="00076AF7"/>
    <w:rsid w:val="00076E49"/>
    <w:rsid w:val="00080782"/>
    <w:rsid w:val="00080B3A"/>
    <w:rsid w:val="00080C36"/>
    <w:rsid w:val="00080CB9"/>
    <w:rsid w:val="000812B8"/>
    <w:rsid w:val="00081F55"/>
    <w:rsid w:val="00081F5D"/>
    <w:rsid w:val="0008225B"/>
    <w:rsid w:val="00083044"/>
    <w:rsid w:val="000841B0"/>
    <w:rsid w:val="000842E7"/>
    <w:rsid w:val="0008457D"/>
    <w:rsid w:val="000849BA"/>
    <w:rsid w:val="00084B77"/>
    <w:rsid w:val="00084FCC"/>
    <w:rsid w:val="00085FC9"/>
    <w:rsid w:val="00086868"/>
    <w:rsid w:val="000869BE"/>
    <w:rsid w:val="000869F5"/>
    <w:rsid w:val="00086DAD"/>
    <w:rsid w:val="00086E22"/>
    <w:rsid w:val="00087565"/>
    <w:rsid w:val="000876EC"/>
    <w:rsid w:val="00090946"/>
    <w:rsid w:val="00091632"/>
    <w:rsid w:val="00092437"/>
    <w:rsid w:val="00092879"/>
    <w:rsid w:val="0009302E"/>
    <w:rsid w:val="000931C3"/>
    <w:rsid w:val="00093A82"/>
    <w:rsid w:val="00095BFF"/>
    <w:rsid w:val="00096A00"/>
    <w:rsid w:val="00096C53"/>
    <w:rsid w:val="00096EAB"/>
    <w:rsid w:val="000976D5"/>
    <w:rsid w:val="000A0A02"/>
    <w:rsid w:val="000A0B61"/>
    <w:rsid w:val="000A135F"/>
    <w:rsid w:val="000A184A"/>
    <w:rsid w:val="000A26C3"/>
    <w:rsid w:val="000A34FC"/>
    <w:rsid w:val="000A3A3D"/>
    <w:rsid w:val="000A3CB3"/>
    <w:rsid w:val="000A3E65"/>
    <w:rsid w:val="000A42CA"/>
    <w:rsid w:val="000A469A"/>
    <w:rsid w:val="000A488B"/>
    <w:rsid w:val="000A4968"/>
    <w:rsid w:val="000A4C0A"/>
    <w:rsid w:val="000A51EB"/>
    <w:rsid w:val="000A57DB"/>
    <w:rsid w:val="000A690B"/>
    <w:rsid w:val="000A6ADE"/>
    <w:rsid w:val="000A6E1B"/>
    <w:rsid w:val="000A6FFA"/>
    <w:rsid w:val="000A79B4"/>
    <w:rsid w:val="000B0D3E"/>
    <w:rsid w:val="000B0D7E"/>
    <w:rsid w:val="000B123C"/>
    <w:rsid w:val="000B1911"/>
    <w:rsid w:val="000B1D3A"/>
    <w:rsid w:val="000B2679"/>
    <w:rsid w:val="000B26F5"/>
    <w:rsid w:val="000B2BF0"/>
    <w:rsid w:val="000B3A79"/>
    <w:rsid w:val="000B4C41"/>
    <w:rsid w:val="000B5B26"/>
    <w:rsid w:val="000B5BB9"/>
    <w:rsid w:val="000B5E6D"/>
    <w:rsid w:val="000B61CD"/>
    <w:rsid w:val="000B6D94"/>
    <w:rsid w:val="000B747D"/>
    <w:rsid w:val="000B768E"/>
    <w:rsid w:val="000C016D"/>
    <w:rsid w:val="000C01EC"/>
    <w:rsid w:val="000C0267"/>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C7640"/>
    <w:rsid w:val="000D0132"/>
    <w:rsid w:val="000D1962"/>
    <w:rsid w:val="000D1F3E"/>
    <w:rsid w:val="000D260A"/>
    <w:rsid w:val="000D293F"/>
    <w:rsid w:val="000D29CB"/>
    <w:rsid w:val="000D302F"/>
    <w:rsid w:val="000D3354"/>
    <w:rsid w:val="000D409F"/>
    <w:rsid w:val="000D4528"/>
    <w:rsid w:val="000D4A29"/>
    <w:rsid w:val="000D5668"/>
    <w:rsid w:val="000D56F7"/>
    <w:rsid w:val="000D5A2F"/>
    <w:rsid w:val="000D5B21"/>
    <w:rsid w:val="000D67F1"/>
    <w:rsid w:val="000D70DF"/>
    <w:rsid w:val="000D760E"/>
    <w:rsid w:val="000D76B3"/>
    <w:rsid w:val="000D7C78"/>
    <w:rsid w:val="000E01AE"/>
    <w:rsid w:val="000E0AEB"/>
    <w:rsid w:val="000E1600"/>
    <w:rsid w:val="000E1EE2"/>
    <w:rsid w:val="000E21DD"/>
    <w:rsid w:val="000E2266"/>
    <w:rsid w:val="000E2C72"/>
    <w:rsid w:val="000E3015"/>
    <w:rsid w:val="000E3552"/>
    <w:rsid w:val="000E3606"/>
    <w:rsid w:val="000E3915"/>
    <w:rsid w:val="000E3F92"/>
    <w:rsid w:val="000E4206"/>
    <w:rsid w:val="000E49E4"/>
    <w:rsid w:val="000E4D19"/>
    <w:rsid w:val="000E5305"/>
    <w:rsid w:val="000E5AEA"/>
    <w:rsid w:val="000E710D"/>
    <w:rsid w:val="000E7B49"/>
    <w:rsid w:val="000E7CF2"/>
    <w:rsid w:val="000F0472"/>
    <w:rsid w:val="000F0A8F"/>
    <w:rsid w:val="000F14AF"/>
    <w:rsid w:val="000F17D4"/>
    <w:rsid w:val="000F39C9"/>
    <w:rsid w:val="000F3DA6"/>
    <w:rsid w:val="000F3FA0"/>
    <w:rsid w:val="000F3FDB"/>
    <w:rsid w:val="000F4476"/>
    <w:rsid w:val="000F461F"/>
    <w:rsid w:val="000F4D28"/>
    <w:rsid w:val="000F550A"/>
    <w:rsid w:val="000F5741"/>
    <w:rsid w:val="000F5C48"/>
    <w:rsid w:val="000F6164"/>
    <w:rsid w:val="000F63F9"/>
    <w:rsid w:val="000F668A"/>
    <w:rsid w:val="000F6A27"/>
    <w:rsid w:val="000F6EF8"/>
    <w:rsid w:val="000F6F74"/>
    <w:rsid w:val="000F7A79"/>
    <w:rsid w:val="00100169"/>
    <w:rsid w:val="001004C6"/>
    <w:rsid w:val="001006C7"/>
    <w:rsid w:val="0010070E"/>
    <w:rsid w:val="00101345"/>
    <w:rsid w:val="0010163F"/>
    <w:rsid w:val="00101CB2"/>
    <w:rsid w:val="00101F73"/>
    <w:rsid w:val="0010245B"/>
    <w:rsid w:val="00102A60"/>
    <w:rsid w:val="00102B9C"/>
    <w:rsid w:val="00102CD0"/>
    <w:rsid w:val="00103A91"/>
    <w:rsid w:val="00103AFC"/>
    <w:rsid w:val="00104A30"/>
    <w:rsid w:val="00104E50"/>
    <w:rsid w:val="00106C8E"/>
    <w:rsid w:val="0010727E"/>
    <w:rsid w:val="001079F2"/>
    <w:rsid w:val="001101C8"/>
    <w:rsid w:val="0011020D"/>
    <w:rsid w:val="00110E7C"/>
    <w:rsid w:val="00111C1B"/>
    <w:rsid w:val="00111C32"/>
    <w:rsid w:val="00111F00"/>
    <w:rsid w:val="00112E62"/>
    <w:rsid w:val="0011337E"/>
    <w:rsid w:val="001139B1"/>
    <w:rsid w:val="00113B99"/>
    <w:rsid w:val="00114065"/>
    <w:rsid w:val="00115123"/>
    <w:rsid w:val="001156C4"/>
    <w:rsid w:val="00115F1A"/>
    <w:rsid w:val="00115F24"/>
    <w:rsid w:val="00116B75"/>
    <w:rsid w:val="00117649"/>
    <w:rsid w:val="001176F8"/>
    <w:rsid w:val="001200C1"/>
    <w:rsid w:val="00120A21"/>
    <w:rsid w:val="00120DC9"/>
    <w:rsid w:val="001210E8"/>
    <w:rsid w:val="00121624"/>
    <w:rsid w:val="0012232A"/>
    <w:rsid w:val="001224B8"/>
    <w:rsid w:val="001224FD"/>
    <w:rsid w:val="00123EBF"/>
    <w:rsid w:val="00123F06"/>
    <w:rsid w:val="001247EB"/>
    <w:rsid w:val="0012538D"/>
    <w:rsid w:val="0012540F"/>
    <w:rsid w:val="001258A8"/>
    <w:rsid w:val="00125AAB"/>
    <w:rsid w:val="00126248"/>
    <w:rsid w:val="00126372"/>
    <w:rsid w:val="00126B2A"/>
    <w:rsid w:val="00130428"/>
    <w:rsid w:val="001304AC"/>
    <w:rsid w:val="00131D02"/>
    <w:rsid w:val="00132079"/>
    <w:rsid w:val="00132730"/>
    <w:rsid w:val="0013330B"/>
    <w:rsid w:val="001339E4"/>
    <w:rsid w:val="00134379"/>
    <w:rsid w:val="0013477C"/>
    <w:rsid w:val="0013505E"/>
    <w:rsid w:val="001350E0"/>
    <w:rsid w:val="00135491"/>
    <w:rsid w:val="0013628F"/>
    <w:rsid w:val="0013633F"/>
    <w:rsid w:val="0013799F"/>
    <w:rsid w:val="00140121"/>
    <w:rsid w:val="00140F73"/>
    <w:rsid w:val="00141069"/>
    <w:rsid w:val="001411D7"/>
    <w:rsid w:val="0014124B"/>
    <w:rsid w:val="0014148C"/>
    <w:rsid w:val="001416B4"/>
    <w:rsid w:val="00141E41"/>
    <w:rsid w:val="00142651"/>
    <w:rsid w:val="00142C0B"/>
    <w:rsid w:val="00143701"/>
    <w:rsid w:val="0014400C"/>
    <w:rsid w:val="001440FF"/>
    <w:rsid w:val="0014431E"/>
    <w:rsid w:val="001449C3"/>
    <w:rsid w:val="00144C31"/>
    <w:rsid w:val="00145511"/>
    <w:rsid w:val="00145580"/>
    <w:rsid w:val="00145917"/>
    <w:rsid w:val="00145AA7"/>
    <w:rsid w:val="00145DA3"/>
    <w:rsid w:val="00146001"/>
    <w:rsid w:val="00146215"/>
    <w:rsid w:val="001462E8"/>
    <w:rsid w:val="001465B5"/>
    <w:rsid w:val="00146FE5"/>
    <w:rsid w:val="00147980"/>
    <w:rsid w:val="00147CC9"/>
    <w:rsid w:val="00147E7E"/>
    <w:rsid w:val="00151381"/>
    <w:rsid w:val="0015191E"/>
    <w:rsid w:val="00151AA3"/>
    <w:rsid w:val="00152D6E"/>
    <w:rsid w:val="001540A5"/>
    <w:rsid w:val="001540A9"/>
    <w:rsid w:val="0015423E"/>
    <w:rsid w:val="00154321"/>
    <w:rsid w:val="00155260"/>
    <w:rsid w:val="00156D05"/>
    <w:rsid w:val="001571E2"/>
    <w:rsid w:val="001574BF"/>
    <w:rsid w:val="00157525"/>
    <w:rsid w:val="001577E4"/>
    <w:rsid w:val="00157D4F"/>
    <w:rsid w:val="00157E2C"/>
    <w:rsid w:val="00157E2E"/>
    <w:rsid w:val="0016017F"/>
    <w:rsid w:val="00161309"/>
    <w:rsid w:val="0016172E"/>
    <w:rsid w:val="00162170"/>
    <w:rsid w:val="0016231B"/>
    <w:rsid w:val="00163550"/>
    <w:rsid w:val="00163552"/>
    <w:rsid w:val="001639A2"/>
    <w:rsid w:val="00164067"/>
    <w:rsid w:val="0016585D"/>
    <w:rsid w:val="001675D8"/>
    <w:rsid w:val="00167734"/>
    <w:rsid w:val="00167F01"/>
    <w:rsid w:val="00170018"/>
    <w:rsid w:val="001702A8"/>
    <w:rsid w:val="001708D7"/>
    <w:rsid w:val="00172275"/>
    <w:rsid w:val="0017287F"/>
    <w:rsid w:val="00172A40"/>
    <w:rsid w:val="00172F30"/>
    <w:rsid w:val="0017360B"/>
    <w:rsid w:val="00173B9B"/>
    <w:rsid w:val="001742CF"/>
    <w:rsid w:val="0017456E"/>
    <w:rsid w:val="0017461B"/>
    <w:rsid w:val="00175616"/>
    <w:rsid w:val="00176369"/>
    <w:rsid w:val="00176AF7"/>
    <w:rsid w:val="00176C13"/>
    <w:rsid w:val="00177517"/>
    <w:rsid w:val="00177B63"/>
    <w:rsid w:val="001800E9"/>
    <w:rsid w:val="001800EC"/>
    <w:rsid w:val="0018031E"/>
    <w:rsid w:val="001803D1"/>
    <w:rsid w:val="00180706"/>
    <w:rsid w:val="00180DF7"/>
    <w:rsid w:val="001815D5"/>
    <w:rsid w:val="001819D0"/>
    <w:rsid w:val="00181E56"/>
    <w:rsid w:val="00182CA3"/>
    <w:rsid w:val="00182EF0"/>
    <w:rsid w:val="00183CC4"/>
    <w:rsid w:val="001848A5"/>
    <w:rsid w:val="001849B8"/>
    <w:rsid w:val="00184A49"/>
    <w:rsid w:val="001859FE"/>
    <w:rsid w:val="0018625D"/>
    <w:rsid w:val="00186E4F"/>
    <w:rsid w:val="001878F2"/>
    <w:rsid w:val="00187905"/>
    <w:rsid w:val="00190983"/>
    <w:rsid w:val="001912FA"/>
    <w:rsid w:val="0019170D"/>
    <w:rsid w:val="00191B94"/>
    <w:rsid w:val="00192071"/>
    <w:rsid w:val="00192206"/>
    <w:rsid w:val="0019280D"/>
    <w:rsid w:val="00192A50"/>
    <w:rsid w:val="00193C70"/>
    <w:rsid w:val="00195048"/>
    <w:rsid w:val="00195271"/>
    <w:rsid w:val="0019538F"/>
    <w:rsid w:val="0019582F"/>
    <w:rsid w:val="00196329"/>
    <w:rsid w:val="00197420"/>
    <w:rsid w:val="00197586"/>
    <w:rsid w:val="001A09A8"/>
    <w:rsid w:val="001A0ABF"/>
    <w:rsid w:val="001A124B"/>
    <w:rsid w:val="001A1D54"/>
    <w:rsid w:val="001A28D3"/>
    <w:rsid w:val="001A3451"/>
    <w:rsid w:val="001A35AF"/>
    <w:rsid w:val="001A420D"/>
    <w:rsid w:val="001A45BC"/>
    <w:rsid w:val="001A57B7"/>
    <w:rsid w:val="001A59DE"/>
    <w:rsid w:val="001A5DBF"/>
    <w:rsid w:val="001A6AC3"/>
    <w:rsid w:val="001A6B85"/>
    <w:rsid w:val="001A6DCE"/>
    <w:rsid w:val="001B081E"/>
    <w:rsid w:val="001B0826"/>
    <w:rsid w:val="001B10EA"/>
    <w:rsid w:val="001B12B4"/>
    <w:rsid w:val="001B1545"/>
    <w:rsid w:val="001B28F7"/>
    <w:rsid w:val="001B308A"/>
    <w:rsid w:val="001B3A09"/>
    <w:rsid w:val="001B4168"/>
    <w:rsid w:val="001B4786"/>
    <w:rsid w:val="001B4EAC"/>
    <w:rsid w:val="001B588A"/>
    <w:rsid w:val="001B5CAF"/>
    <w:rsid w:val="001B69A7"/>
    <w:rsid w:val="001B6EC1"/>
    <w:rsid w:val="001B7263"/>
    <w:rsid w:val="001B72B6"/>
    <w:rsid w:val="001B733E"/>
    <w:rsid w:val="001B7E68"/>
    <w:rsid w:val="001C0927"/>
    <w:rsid w:val="001C0EDD"/>
    <w:rsid w:val="001C1507"/>
    <w:rsid w:val="001C1AA0"/>
    <w:rsid w:val="001C1D36"/>
    <w:rsid w:val="001C1F04"/>
    <w:rsid w:val="001C2188"/>
    <w:rsid w:val="001C34DD"/>
    <w:rsid w:val="001C3657"/>
    <w:rsid w:val="001C3A77"/>
    <w:rsid w:val="001C4AB6"/>
    <w:rsid w:val="001C6388"/>
    <w:rsid w:val="001C67E0"/>
    <w:rsid w:val="001C6A7B"/>
    <w:rsid w:val="001C6E4B"/>
    <w:rsid w:val="001C7201"/>
    <w:rsid w:val="001C74EA"/>
    <w:rsid w:val="001C7BE8"/>
    <w:rsid w:val="001C7E76"/>
    <w:rsid w:val="001D10AC"/>
    <w:rsid w:val="001D165D"/>
    <w:rsid w:val="001D1969"/>
    <w:rsid w:val="001D1D93"/>
    <w:rsid w:val="001D213B"/>
    <w:rsid w:val="001D2352"/>
    <w:rsid w:val="001D377B"/>
    <w:rsid w:val="001D3E6C"/>
    <w:rsid w:val="001D41E7"/>
    <w:rsid w:val="001D4BC3"/>
    <w:rsid w:val="001D4DB9"/>
    <w:rsid w:val="001D5827"/>
    <w:rsid w:val="001D5837"/>
    <w:rsid w:val="001D65E2"/>
    <w:rsid w:val="001D6799"/>
    <w:rsid w:val="001D680F"/>
    <w:rsid w:val="001D692A"/>
    <w:rsid w:val="001D6D41"/>
    <w:rsid w:val="001D7019"/>
    <w:rsid w:val="001D72CD"/>
    <w:rsid w:val="001D7685"/>
    <w:rsid w:val="001E0069"/>
    <w:rsid w:val="001E1614"/>
    <w:rsid w:val="001E16F7"/>
    <w:rsid w:val="001E1BF0"/>
    <w:rsid w:val="001E1C6F"/>
    <w:rsid w:val="001E1D3F"/>
    <w:rsid w:val="001E1E76"/>
    <w:rsid w:val="001E1EAF"/>
    <w:rsid w:val="001E25D6"/>
    <w:rsid w:val="001E2712"/>
    <w:rsid w:val="001E326C"/>
    <w:rsid w:val="001E33A7"/>
    <w:rsid w:val="001E35F2"/>
    <w:rsid w:val="001E374B"/>
    <w:rsid w:val="001E49C0"/>
    <w:rsid w:val="001E5DB6"/>
    <w:rsid w:val="001E5DCA"/>
    <w:rsid w:val="001E68DD"/>
    <w:rsid w:val="001E698B"/>
    <w:rsid w:val="001E6E83"/>
    <w:rsid w:val="001E6FB9"/>
    <w:rsid w:val="001F0661"/>
    <w:rsid w:val="001F07CE"/>
    <w:rsid w:val="001F0FA7"/>
    <w:rsid w:val="001F1534"/>
    <w:rsid w:val="001F2260"/>
    <w:rsid w:val="001F25B1"/>
    <w:rsid w:val="001F28DA"/>
    <w:rsid w:val="001F3028"/>
    <w:rsid w:val="001F31E9"/>
    <w:rsid w:val="001F3A51"/>
    <w:rsid w:val="001F3BCA"/>
    <w:rsid w:val="001F3F64"/>
    <w:rsid w:val="001F4055"/>
    <w:rsid w:val="001F40FC"/>
    <w:rsid w:val="001F5102"/>
    <w:rsid w:val="001F5575"/>
    <w:rsid w:val="001F5583"/>
    <w:rsid w:val="001F5820"/>
    <w:rsid w:val="001F593F"/>
    <w:rsid w:val="001F6265"/>
    <w:rsid w:val="001F674A"/>
    <w:rsid w:val="001F790F"/>
    <w:rsid w:val="001F7A39"/>
    <w:rsid w:val="001F7B2C"/>
    <w:rsid w:val="001F7CDC"/>
    <w:rsid w:val="0020042E"/>
    <w:rsid w:val="002008CA"/>
    <w:rsid w:val="00200D5D"/>
    <w:rsid w:val="00201151"/>
    <w:rsid w:val="002012E0"/>
    <w:rsid w:val="00201419"/>
    <w:rsid w:val="00201851"/>
    <w:rsid w:val="0020186F"/>
    <w:rsid w:val="00201EB4"/>
    <w:rsid w:val="002029F7"/>
    <w:rsid w:val="00203122"/>
    <w:rsid w:val="002033AC"/>
    <w:rsid w:val="00203535"/>
    <w:rsid w:val="002037FB"/>
    <w:rsid w:val="0020416B"/>
    <w:rsid w:val="00204606"/>
    <w:rsid w:val="00204FB9"/>
    <w:rsid w:val="00205A33"/>
    <w:rsid w:val="00205DE2"/>
    <w:rsid w:val="00206665"/>
    <w:rsid w:val="00206CB8"/>
    <w:rsid w:val="00206CE8"/>
    <w:rsid w:val="00206DD3"/>
    <w:rsid w:val="00207059"/>
    <w:rsid w:val="00207C1C"/>
    <w:rsid w:val="0021021D"/>
    <w:rsid w:val="0021040C"/>
    <w:rsid w:val="00210627"/>
    <w:rsid w:val="00210B43"/>
    <w:rsid w:val="00211260"/>
    <w:rsid w:val="002113B8"/>
    <w:rsid w:val="00211582"/>
    <w:rsid w:val="00211F31"/>
    <w:rsid w:val="00212559"/>
    <w:rsid w:val="00212812"/>
    <w:rsid w:val="0021292F"/>
    <w:rsid w:val="002133DD"/>
    <w:rsid w:val="00213F8E"/>
    <w:rsid w:val="00214057"/>
    <w:rsid w:val="002147E4"/>
    <w:rsid w:val="00215464"/>
    <w:rsid w:val="0021562A"/>
    <w:rsid w:val="00215B2D"/>
    <w:rsid w:val="00215C1F"/>
    <w:rsid w:val="00215C84"/>
    <w:rsid w:val="0021632E"/>
    <w:rsid w:val="00216362"/>
    <w:rsid w:val="00216577"/>
    <w:rsid w:val="00216A8C"/>
    <w:rsid w:val="00217342"/>
    <w:rsid w:val="0021755D"/>
    <w:rsid w:val="002179E2"/>
    <w:rsid w:val="0022005A"/>
    <w:rsid w:val="0022011C"/>
    <w:rsid w:val="00220599"/>
    <w:rsid w:val="00220680"/>
    <w:rsid w:val="00220B06"/>
    <w:rsid w:val="0022108E"/>
    <w:rsid w:val="0022113B"/>
    <w:rsid w:val="00221380"/>
    <w:rsid w:val="00222B19"/>
    <w:rsid w:val="00222B5E"/>
    <w:rsid w:val="00223F5F"/>
    <w:rsid w:val="0022424E"/>
    <w:rsid w:val="00224A8D"/>
    <w:rsid w:val="00224CB2"/>
    <w:rsid w:val="00225596"/>
    <w:rsid w:val="0022575B"/>
    <w:rsid w:val="00225B59"/>
    <w:rsid w:val="00225EED"/>
    <w:rsid w:val="00226DAB"/>
    <w:rsid w:val="0022753B"/>
    <w:rsid w:val="00227597"/>
    <w:rsid w:val="00227622"/>
    <w:rsid w:val="00227896"/>
    <w:rsid w:val="002301EE"/>
    <w:rsid w:val="00230495"/>
    <w:rsid w:val="002318DC"/>
    <w:rsid w:val="002322BF"/>
    <w:rsid w:val="00232499"/>
    <w:rsid w:val="00232B80"/>
    <w:rsid w:val="00233403"/>
    <w:rsid w:val="002335D0"/>
    <w:rsid w:val="00233C44"/>
    <w:rsid w:val="00233E49"/>
    <w:rsid w:val="00233FBC"/>
    <w:rsid w:val="0023423C"/>
    <w:rsid w:val="002346D0"/>
    <w:rsid w:val="00235CE2"/>
    <w:rsid w:val="00236A4F"/>
    <w:rsid w:val="00236CFB"/>
    <w:rsid w:val="002371C3"/>
    <w:rsid w:val="0023784F"/>
    <w:rsid w:val="002410DF"/>
    <w:rsid w:val="002428F0"/>
    <w:rsid w:val="00242A3F"/>
    <w:rsid w:val="002435F4"/>
    <w:rsid w:val="00243ABB"/>
    <w:rsid w:val="002442E5"/>
    <w:rsid w:val="0024492E"/>
    <w:rsid w:val="00244952"/>
    <w:rsid w:val="00244C00"/>
    <w:rsid w:val="00245607"/>
    <w:rsid w:val="00245747"/>
    <w:rsid w:val="00245A14"/>
    <w:rsid w:val="00246B39"/>
    <w:rsid w:val="00246EC4"/>
    <w:rsid w:val="00246EE9"/>
    <w:rsid w:val="002470FF"/>
    <w:rsid w:val="0025047F"/>
    <w:rsid w:val="002507C7"/>
    <w:rsid w:val="002508AF"/>
    <w:rsid w:val="00250FE9"/>
    <w:rsid w:val="0025155B"/>
    <w:rsid w:val="002523C7"/>
    <w:rsid w:val="00252CA6"/>
    <w:rsid w:val="002530AE"/>
    <w:rsid w:val="002543A8"/>
    <w:rsid w:val="002545EB"/>
    <w:rsid w:val="00254803"/>
    <w:rsid w:val="002548D2"/>
    <w:rsid w:val="0025511F"/>
    <w:rsid w:val="00256463"/>
    <w:rsid w:val="00256826"/>
    <w:rsid w:val="00256830"/>
    <w:rsid w:val="00256AB5"/>
    <w:rsid w:val="00257E2B"/>
    <w:rsid w:val="00260026"/>
    <w:rsid w:val="0026045D"/>
    <w:rsid w:val="00261392"/>
    <w:rsid w:val="00261E20"/>
    <w:rsid w:val="002626DE"/>
    <w:rsid w:val="0026285B"/>
    <w:rsid w:val="00263257"/>
    <w:rsid w:val="0026368E"/>
    <w:rsid w:val="00263774"/>
    <w:rsid w:val="00263AAD"/>
    <w:rsid w:val="002643FE"/>
    <w:rsid w:val="00264A5C"/>
    <w:rsid w:val="00265396"/>
    <w:rsid w:val="00265F4F"/>
    <w:rsid w:val="002667A3"/>
    <w:rsid w:val="002667A5"/>
    <w:rsid w:val="002670B1"/>
    <w:rsid w:val="00267611"/>
    <w:rsid w:val="00267F81"/>
    <w:rsid w:val="00267FF3"/>
    <w:rsid w:val="002700C7"/>
    <w:rsid w:val="00270C9A"/>
    <w:rsid w:val="00271151"/>
    <w:rsid w:val="00271F0B"/>
    <w:rsid w:val="002720C8"/>
    <w:rsid w:val="002729EA"/>
    <w:rsid w:val="002737AE"/>
    <w:rsid w:val="0027399C"/>
    <w:rsid w:val="00273E39"/>
    <w:rsid w:val="00274849"/>
    <w:rsid w:val="00274FE1"/>
    <w:rsid w:val="00275059"/>
    <w:rsid w:val="00275206"/>
    <w:rsid w:val="0027559C"/>
    <w:rsid w:val="00275B33"/>
    <w:rsid w:val="00275B3C"/>
    <w:rsid w:val="00275B8B"/>
    <w:rsid w:val="00275BA7"/>
    <w:rsid w:val="00275F53"/>
    <w:rsid w:val="00275F8F"/>
    <w:rsid w:val="002769C0"/>
    <w:rsid w:val="00276A6E"/>
    <w:rsid w:val="00276CF8"/>
    <w:rsid w:val="00277010"/>
    <w:rsid w:val="002802F5"/>
    <w:rsid w:val="00280B6A"/>
    <w:rsid w:val="002816A6"/>
    <w:rsid w:val="00281CB8"/>
    <w:rsid w:val="00282190"/>
    <w:rsid w:val="00282216"/>
    <w:rsid w:val="00282F78"/>
    <w:rsid w:val="0028342E"/>
    <w:rsid w:val="00283C03"/>
    <w:rsid w:val="0028426D"/>
    <w:rsid w:val="002843E1"/>
    <w:rsid w:val="002846FF"/>
    <w:rsid w:val="002848BC"/>
    <w:rsid w:val="00284B2D"/>
    <w:rsid w:val="002857D1"/>
    <w:rsid w:val="00285945"/>
    <w:rsid w:val="00285AE0"/>
    <w:rsid w:val="00285C27"/>
    <w:rsid w:val="0028612E"/>
    <w:rsid w:val="002864A9"/>
    <w:rsid w:val="00287304"/>
    <w:rsid w:val="0028763E"/>
    <w:rsid w:val="00287FE2"/>
    <w:rsid w:val="002901AD"/>
    <w:rsid w:val="00290231"/>
    <w:rsid w:val="0029031E"/>
    <w:rsid w:val="00290A97"/>
    <w:rsid w:val="002911BF"/>
    <w:rsid w:val="002920B8"/>
    <w:rsid w:val="00292913"/>
    <w:rsid w:val="00292A6D"/>
    <w:rsid w:val="00292B91"/>
    <w:rsid w:val="002933FC"/>
    <w:rsid w:val="002935CB"/>
    <w:rsid w:val="00293F38"/>
    <w:rsid w:val="00294425"/>
    <w:rsid w:val="00294440"/>
    <w:rsid w:val="002948ED"/>
    <w:rsid w:val="00294C99"/>
    <w:rsid w:val="00295325"/>
    <w:rsid w:val="002957A8"/>
    <w:rsid w:val="00295C18"/>
    <w:rsid w:val="00295C5E"/>
    <w:rsid w:val="00296052"/>
    <w:rsid w:val="00296E74"/>
    <w:rsid w:val="002971BB"/>
    <w:rsid w:val="002975C9"/>
    <w:rsid w:val="002A00A4"/>
    <w:rsid w:val="002A01FD"/>
    <w:rsid w:val="002A0D5C"/>
    <w:rsid w:val="002A16BC"/>
    <w:rsid w:val="002A1AD5"/>
    <w:rsid w:val="002A31DD"/>
    <w:rsid w:val="002A3785"/>
    <w:rsid w:val="002A3BFF"/>
    <w:rsid w:val="002A3E8A"/>
    <w:rsid w:val="002A4050"/>
    <w:rsid w:val="002A417B"/>
    <w:rsid w:val="002A483B"/>
    <w:rsid w:val="002A54B4"/>
    <w:rsid w:val="002A6097"/>
    <w:rsid w:val="002A60ED"/>
    <w:rsid w:val="002A62D3"/>
    <w:rsid w:val="002A6746"/>
    <w:rsid w:val="002A725B"/>
    <w:rsid w:val="002A78DF"/>
    <w:rsid w:val="002B011F"/>
    <w:rsid w:val="002B0325"/>
    <w:rsid w:val="002B0E1F"/>
    <w:rsid w:val="002B177B"/>
    <w:rsid w:val="002B1822"/>
    <w:rsid w:val="002B1B39"/>
    <w:rsid w:val="002B2177"/>
    <w:rsid w:val="002B2A2B"/>
    <w:rsid w:val="002B2FE1"/>
    <w:rsid w:val="002B3AA8"/>
    <w:rsid w:val="002B3FB3"/>
    <w:rsid w:val="002B40AE"/>
    <w:rsid w:val="002B41FB"/>
    <w:rsid w:val="002B4550"/>
    <w:rsid w:val="002B489E"/>
    <w:rsid w:val="002B5262"/>
    <w:rsid w:val="002B72C1"/>
    <w:rsid w:val="002C0502"/>
    <w:rsid w:val="002C07D0"/>
    <w:rsid w:val="002C16A6"/>
    <w:rsid w:val="002C1892"/>
    <w:rsid w:val="002C1F35"/>
    <w:rsid w:val="002C2B35"/>
    <w:rsid w:val="002C31C0"/>
    <w:rsid w:val="002C32CF"/>
    <w:rsid w:val="002C3DA1"/>
    <w:rsid w:val="002C4944"/>
    <w:rsid w:val="002C5712"/>
    <w:rsid w:val="002C5973"/>
    <w:rsid w:val="002C746E"/>
    <w:rsid w:val="002C7600"/>
    <w:rsid w:val="002C7A09"/>
    <w:rsid w:val="002C7D13"/>
    <w:rsid w:val="002C7E18"/>
    <w:rsid w:val="002D0030"/>
    <w:rsid w:val="002D04E1"/>
    <w:rsid w:val="002D0A41"/>
    <w:rsid w:val="002D0C1F"/>
    <w:rsid w:val="002D162E"/>
    <w:rsid w:val="002D169E"/>
    <w:rsid w:val="002D1D60"/>
    <w:rsid w:val="002D1E56"/>
    <w:rsid w:val="002D2989"/>
    <w:rsid w:val="002D34D5"/>
    <w:rsid w:val="002D3C9C"/>
    <w:rsid w:val="002D3DCB"/>
    <w:rsid w:val="002D4787"/>
    <w:rsid w:val="002D4B0A"/>
    <w:rsid w:val="002D5179"/>
    <w:rsid w:val="002D58E1"/>
    <w:rsid w:val="002D6019"/>
    <w:rsid w:val="002D6E19"/>
    <w:rsid w:val="002D7F47"/>
    <w:rsid w:val="002D7FBE"/>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C8F"/>
    <w:rsid w:val="002E5DCC"/>
    <w:rsid w:val="002E672D"/>
    <w:rsid w:val="002E6A37"/>
    <w:rsid w:val="002E6B2C"/>
    <w:rsid w:val="002F0029"/>
    <w:rsid w:val="002F008F"/>
    <w:rsid w:val="002F05AA"/>
    <w:rsid w:val="002F0A4C"/>
    <w:rsid w:val="002F0BF9"/>
    <w:rsid w:val="002F11D8"/>
    <w:rsid w:val="002F1413"/>
    <w:rsid w:val="002F26F7"/>
    <w:rsid w:val="002F2BFF"/>
    <w:rsid w:val="002F2D99"/>
    <w:rsid w:val="002F4678"/>
    <w:rsid w:val="002F65D4"/>
    <w:rsid w:val="002F6DA2"/>
    <w:rsid w:val="002F6F21"/>
    <w:rsid w:val="002F6F56"/>
    <w:rsid w:val="002F771B"/>
    <w:rsid w:val="002F7735"/>
    <w:rsid w:val="002F7F84"/>
    <w:rsid w:val="00300E16"/>
    <w:rsid w:val="00301474"/>
    <w:rsid w:val="003016A0"/>
    <w:rsid w:val="003016F7"/>
    <w:rsid w:val="00301785"/>
    <w:rsid w:val="00301DCD"/>
    <w:rsid w:val="00301E90"/>
    <w:rsid w:val="003020B4"/>
    <w:rsid w:val="003021CF"/>
    <w:rsid w:val="003023F0"/>
    <w:rsid w:val="00302494"/>
    <w:rsid w:val="0030284D"/>
    <w:rsid w:val="00302B1A"/>
    <w:rsid w:val="00302FB2"/>
    <w:rsid w:val="003031C6"/>
    <w:rsid w:val="003034CC"/>
    <w:rsid w:val="00303808"/>
    <w:rsid w:val="00303F9B"/>
    <w:rsid w:val="00305160"/>
    <w:rsid w:val="003052EA"/>
    <w:rsid w:val="00306966"/>
    <w:rsid w:val="00306A59"/>
    <w:rsid w:val="003077ED"/>
    <w:rsid w:val="0030780A"/>
    <w:rsid w:val="003101E0"/>
    <w:rsid w:val="0031034D"/>
    <w:rsid w:val="0031177D"/>
    <w:rsid w:val="00311AEF"/>
    <w:rsid w:val="00311C20"/>
    <w:rsid w:val="0031272B"/>
    <w:rsid w:val="0031331B"/>
    <w:rsid w:val="00313614"/>
    <w:rsid w:val="00313906"/>
    <w:rsid w:val="003140BE"/>
    <w:rsid w:val="00315D0E"/>
    <w:rsid w:val="00316029"/>
    <w:rsid w:val="00316340"/>
    <w:rsid w:val="003163CB"/>
    <w:rsid w:val="00317029"/>
    <w:rsid w:val="00317177"/>
    <w:rsid w:val="00317F91"/>
    <w:rsid w:val="00320270"/>
    <w:rsid w:val="00320BD9"/>
    <w:rsid w:val="0032104E"/>
    <w:rsid w:val="00321237"/>
    <w:rsid w:val="00321585"/>
    <w:rsid w:val="00321CEB"/>
    <w:rsid w:val="0032229E"/>
    <w:rsid w:val="00322C7E"/>
    <w:rsid w:val="00323839"/>
    <w:rsid w:val="00323BC2"/>
    <w:rsid w:val="00324094"/>
    <w:rsid w:val="0032498E"/>
    <w:rsid w:val="00324F29"/>
    <w:rsid w:val="00324F44"/>
    <w:rsid w:val="0032554C"/>
    <w:rsid w:val="00327CE7"/>
    <w:rsid w:val="00327EF3"/>
    <w:rsid w:val="00330267"/>
    <w:rsid w:val="0033040B"/>
    <w:rsid w:val="0033073C"/>
    <w:rsid w:val="00330789"/>
    <w:rsid w:val="0033154E"/>
    <w:rsid w:val="00331A40"/>
    <w:rsid w:val="00331D9D"/>
    <w:rsid w:val="0033337F"/>
    <w:rsid w:val="00333742"/>
    <w:rsid w:val="00334388"/>
    <w:rsid w:val="0033470F"/>
    <w:rsid w:val="00334819"/>
    <w:rsid w:val="003355D7"/>
    <w:rsid w:val="00335691"/>
    <w:rsid w:val="00335796"/>
    <w:rsid w:val="00335B91"/>
    <w:rsid w:val="00336B95"/>
    <w:rsid w:val="00336CCA"/>
    <w:rsid w:val="003375D6"/>
    <w:rsid w:val="00337991"/>
    <w:rsid w:val="00340549"/>
    <w:rsid w:val="003408A7"/>
    <w:rsid w:val="003411DC"/>
    <w:rsid w:val="003418E7"/>
    <w:rsid w:val="00341CF2"/>
    <w:rsid w:val="00341FEA"/>
    <w:rsid w:val="0034278C"/>
    <w:rsid w:val="0034285F"/>
    <w:rsid w:val="00342ADA"/>
    <w:rsid w:val="00343026"/>
    <w:rsid w:val="0034329D"/>
    <w:rsid w:val="00344BF2"/>
    <w:rsid w:val="0034582A"/>
    <w:rsid w:val="003471C1"/>
    <w:rsid w:val="003472EA"/>
    <w:rsid w:val="0034732E"/>
    <w:rsid w:val="0035084D"/>
    <w:rsid w:val="003516E3"/>
    <w:rsid w:val="0035178A"/>
    <w:rsid w:val="003522F0"/>
    <w:rsid w:val="00352C4F"/>
    <w:rsid w:val="00352C72"/>
    <w:rsid w:val="0035306A"/>
    <w:rsid w:val="003533AE"/>
    <w:rsid w:val="003534C2"/>
    <w:rsid w:val="003537EF"/>
    <w:rsid w:val="003538BE"/>
    <w:rsid w:val="00353FEC"/>
    <w:rsid w:val="00354587"/>
    <w:rsid w:val="00354C41"/>
    <w:rsid w:val="00354F02"/>
    <w:rsid w:val="003557D7"/>
    <w:rsid w:val="00355810"/>
    <w:rsid w:val="0035594B"/>
    <w:rsid w:val="00355BA6"/>
    <w:rsid w:val="0035603D"/>
    <w:rsid w:val="00356103"/>
    <w:rsid w:val="00357138"/>
    <w:rsid w:val="0035783B"/>
    <w:rsid w:val="00357F43"/>
    <w:rsid w:val="0036052B"/>
    <w:rsid w:val="003606BC"/>
    <w:rsid w:val="0036210D"/>
    <w:rsid w:val="00362443"/>
    <w:rsid w:val="00362660"/>
    <w:rsid w:val="00362CF0"/>
    <w:rsid w:val="0036359E"/>
    <w:rsid w:val="00363B3F"/>
    <w:rsid w:val="00363F20"/>
    <w:rsid w:val="00364B3E"/>
    <w:rsid w:val="00364C8B"/>
    <w:rsid w:val="00364FDF"/>
    <w:rsid w:val="0036521C"/>
    <w:rsid w:val="003657C2"/>
    <w:rsid w:val="00365B54"/>
    <w:rsid w:val="00365E48"/>
    <w:rsid w:val="003668E7"/>
    <w:rsid w:val="00366D16"/>
    <w:rsid w:val="00366E0F"/>
    <w:rsid w:val="003673D8"/>
    <w:rsid w:val="0036795E"/>
    <w:rsid w:val="00367980"/>
    <w:rsid w:val="00370F11"/>
    <w:rsid w:val="00371338"/>
    <w:rsid w:val="00371FA6"/>
    <w:rsid w:val="00371FAF"/>
    <w:rsid w:val="00372D55"/>
    <w:rsid w:val="0037318E"/>
    <w:rsid w:val="00373AC1"/>
    <w:rsid w:val="00374A75"/>
    <w:rsid w:val="00374D73"/>
    <w:rsid w:val="00375123"/>
    <w:rsid w:val="003752C7"/>
    <w:rsid w:val="00375749"/>
    <w:rsid w:val="003758D3"/>
    <w:rsid w:val="0037608C"/>
    <w:rsid w:val="00376932"/>
    <w:rsid w:val="00376999"/>
    <w:rsid w:val="00377811"/>
    <w:rsid w:val="0038004E"/>
    <w:rsid w:val="003805AA"/>
    <w:rsid w:val="00380964"/>
    <w:rsid w:val="00380D25"/>
    <w:rsid w:val="00381168"/>
    <w:rsid w:val="00382864"/>
    <w:rsid w:val="00382F73"/>
    <w:rsid w:val="00383B42"/>
    <w:rsid w:val="0038462F"/>
    <w:rsid w:val="00384915"/>
    <w:rsid w:val="00384AB5"/>
    <w:rsid w:val="00385200"/>
    <w:rsid w:val="003862A0"/>
    <w:rsid w:val="00386826"/>
    <w:rsid w:val="00386DF5"/>
    <w:rsid w:val="00387BFB"/>
    <w:rsid w:val="00390BCF"/>
    <w:rsid w:val="00390C1A"/>
    <w:rsid w:val="003916B9"/>
    <w:rsid w:val="00391B5B"/>
    <w:rsid w:val="00392D31"/>
    <w:rsid w:val="003945B9"/>
    <w:rsid w:val="00394B16"/>
    <w:rsid w:val="00394CEA"/>
    <w:rsid w:val="00395530"/>
    <w:rsid w:val="00395A58"/>
    <w:rsid w:val="0039649B"/>
    <w:rsid w:val="003966B7"/>
    <w:rsid w:val="00396DDD"/>
    <w:rsid w:val="00397103"/>
    <w:rsid w:val="0039799E"/>
    <w:rsid w:val="00397B84"/>
    <w:rsid w:val="003A0A1C"/>
    <w:rsid w:val="003A12E7"/>
    <w:rsid w:val="003A2008"/>
    <w:rsid w:val="003A200B"/>
    <w:rsid w:val="003A2A33"/>
    <w:rsid w:val="003A30F8"/>
    <w:rsid w:val="003A32EE"/>
    <w:rsid w:val="003A332D"/>
    <w:rsid w:val="003A3E5D"/>
    <w:rsid w:val="003A3F76"/>
    <w:rsid w:val="003A3F77"/>
    <w:rsid w:val="003A498E"/>
    <w:rsid w:val="003A4C80"/>
    <w:rsid w:val="003A4E60"/>
    <w:rsid w:val="003A520C"/>
    <w:rsid w:val="003A636B"/>
    <w:rsid w:val="003A7311"/>
    <w:rsid w:val="003B06F2"/>
    <w:rsid w:val="003B0F69"/>
    <w:rsid w:val="003B1FC5"/>
    <w:rsid w:val="003B3966"/>
    <w:rsid w:val="003B3DA0"/>
    <w:rsid w:val="003B48E2"/>
    <w:rsid w:val="003B496A"/>
    <w:rsid w:val="003B4AEB"/>
    <w:rsid w:val="003B4E4C"/>
    <w:rsid w:val="003B5BAF"/>
    <w:rsid w:val="003B5D3E"/>
    <w:rsid w:val="003B5EA6"/>
    <w:rsid w:val="003B6357"/>
    <w:rsid w:val="003B6ECA"/>
    <w:rsid w:val="003B7997"/>
    <w:rsid w:val="003C0578"/>
    <w:rsid w:val="003C0E8C"/>
    <w:rsid w:val="003C10DB"/>
    <w:rsid w:val="003C1889"/>
    <w:rsid w:val="003C25BB"/>
    <w:rsid w:val="003C2B6F"/>
    <w:rsid w:val="003C2B94"/>
    <w:rsid w:val="003C3347"/>
    <w:rsid w:val="003C411A"/>
    <w:rsid w:val="003C4934"/>
    <w:rsid w:val="003C4AAA"/>
    <w:rsid w:val="003C5B58"/>
    <w:rsid w:val="003C6B2C"/>
    <w:rsid w:val="003C739F"/>
    <w:rsid w:val="003C7883"/>
    <w:rsid w:val="003C79FC"/>
    <w:rsid w:val="003D15AF"/>
    <w:rsid w:val="003D18A7"/>
    <w:rsid w:val="003D19F0"/>
    <w:rsid w:val="003D2BB7"/>
    <w:rsid w:val="003D328D"/>
    <w:rsid w:val="003D354B"/>
    <w:rsid w:val="003D392B"/>
    <w:rsid w:val="003D3DC1"/>
    <w:rsid w:val="003D41CF"/>
    <w:rsid w:val="003D424C"/>
    <w:rsid w:val="003D446B"/>
    <w:rsid w:val="003D48F0"/>
    <w:rsid w:val="003D4974"/>
    <w:rsid w:val="003D579E"/>
    <w:rsid w:val="003D5960"/>
    <w:rsid w:val="003D59DC"/>
    <w:rsid w:val="003D5E8D"/>
    <w:rsid w:val="003D699D"/>
    <w:rsid w:val="003D70D3"/>
    <w:rsid w:val="003D7D59"/>
    <w:rsid w:val="003E0D7E"/>
    <w:rsid w:val="003E0D87"/>
    <w:rsid w:val="003E232A"/>
    <w:rsid w:val="003E29E3"/>
    <w:rsid w:val="003E2FD9"/>
    <w:rsid w:val="003E3031"/>
    <w:rsid w:val="003E3D3B"/>
    <w:rsid w:val="003E40EC"/>
    <w:rsid w:val="003E4BFA"/>
    <w:rsid w:val="003E502B"/>
    <w:rsid w:val="003E539B"/>
    <w:rsid w:val="003E5BCF"/>
    <w:rsid w:val="003E60DF"/>
    <w:rsid w:val="003E6322"/>
    <w:rsid w:val="003E6860"/>
    <w:rsid w:val="003E6C56"/>
    <w:rsid w:val="003E77A9"/>
    <w:rsid w:val="003E7964"/>
    <w:rsid w:val="003F001D"/>
    <w:rsid w:val="003F00ED"/>
    <w:rsid w:val="003F022C"/>
    <w:rsid w:val="003F14D9"/>
    <w:rsid w:val="003F15EA"/>
    <w:rsid w:val="003F2A9E"/>
    <w:rsid w:val="003F2F97"/>
    <w:rsid w:val="003F2FA9"/>
    <w:rsid w:val="003F385F"/>
    <w:rsid w:val="003F3860"/>
    <w:rsid w:val="003F38DD"/>
    <w:rsid w:val="003F3B3B"/>
    <w:rsid w:val="003F4372"/>
    <w:rsid w:val="003F440C"/>
    <w:rsid w:val="003F4734"/>
    <w:rsid w:val="003F4B1E"/>
    <w:rsid w:val="003F4B1F"/>
    <w:rsid w:val="003F4B45"/>
    <w:rsid w:val="003F4EDC"/>
    <w:rsid w:val="003F566E"/>
    <w:rsid w:val="003F5B34"/>
    <w:rsid w:val="003F5E7C"/>
    <w:rsid w:val="003F6BBD"/>
    <w:rsid w:val="003F6D40"/>
    <w:rsid w:val="003F6F53"/>
    <w:rsid w:val="003F73A7"/>
    <w:rsid w:val="003F7840"/>
    <w:rsid w:val="00400A61"/>
    <w:rsid w:val="00400D01"/>
    <w:rsid w:val="00401097"/>
    <w:rsid w:val="004018DE"/>
    <w:rsid w:val="00402DA9"/>
    <w:rsid w:val="00403C62"/>
    <w:rsid w:val="004043D0"/>
    <w:rsid w:val="00404AD2"/>
    <w:rsid w:val="00405010"/>
    <w:rsid w:val="00405237"/>
    <w:rsid w:val="004055EA"/>
    <w:rsid w:val="00407535"/>
    <w:rsid w:val="00410089"/>
    <w:rsid w:val="004105B4"/>
    <w:rsid w:val="004105FD"/>
    <w:rsid w:val="00412393"/>
    <w:rsid w:val="00413168"/>
    <w:rsid w:val="004133A2"/>
    <w:rsid w:val="0041364F"/>
    <w:rsid w:val="00413874"/>
    <w:rsid w:val="00414031"/>
    <w:rsid w:val="0041405D"/>
    <w:rsid w:val="0041405E"/>
    <w:rsid w:val="00414515"/>
    <w:rsid w:val="004147A0"/>
    <w:rsid w:val="00415F54"/>
    <w:rsid w:val="0041658B"/>
    <w:rsid w:val="004178F2"/>
    <w:rsid w:val="00420092"/>
    <w:rsid w:val="00420511"/>
    <w:rsid w:val="0042081A"/>
    <w:rsid w:val="00420832"/>
    <w:rsid w:val="00420E01"/>
    <w:rsid w:val="00420F8C"/>
    <w:rsid w:val="004214CC"/>
    <w:rsid w:val="004219C0"/>
    <w:rsid w:val="00422F9C"/>
    <w:rsid w:val="00423E41"/>
    <w:rsid w:val="00425170"/>
    <w:rsid w:val="00425224"/>
    <w:rsid w:val="00425401"/>
    <w:rsid w:val="004255C8"/>
    <w:rsid w:val="00425FF2"/>
    <w:rsid w:val="00426379"/>
    <w:rsid w:val="00426589"/>
    <w:rsid w:val="0042695B"/>
    <w:rsid w:val="00430365"/>
    <w:rsid w:val="004304AF"/>
    <w:rsid w:val="0043085E"/>
    <w:rsid w:val="004308A2"/>
    <w:rsid w:val="00430A06"/>
    <w:rsid w:val="00430A1D"/>
    <w:rsid w:val="0043124C"/>
    <w:rsid w:val="0043185C"/>
    <w:rsid w:val="0043270E"/>
    <w:rsid w:val="004329AB"/>
    <w:rsid w:val="00432EC1"/>
    <w:rsid w:val="00433086"/>
    <w:rsid w:val="00433158"/>
    <w:rsid w:val="0043373E"/>
    <w:rsid w:val="00433F48"/>
    <w:rsid w:val="0043487A"/>
    <w:rsid w:val="00434BEE"/>
    <w:rsid w:val="00434CB6"/>
    <w:rsid w:val="00434DC4"/>
    <w:rsid w:val="00434F80"/>
    <w:rsid w:val="0043501B"/>
    <w:rsid w:val="004358BE"/>
    <w:rsid w:val="00435E87"/>
    <w:rsid w:val="0043621F"/>
    <w:rsid w:val="004362B1"/>
    <w:rsid w:val="0043656A"/>
    <w:rsid w:val="00437627"/>
    <w:rsid w:val="00437730"/>
    <w:rsid w:val="0043796F"/>
    <w:rsid w:val="00437C1B"/>
    <w:rsid w:val="00440317"/>
    <w:rsid w:val="0044085D"/>
    <w:rsid w:val="00440862"/>
    <w:rsid w:val="00440A24"/>
    <w:rsid w:val="00440C56"/>
    <w:rsid w:val="0044125A"/>
    <w:rsid w:val="00441975"/>
    <w:rsid w:val="00441E8A"/>
    <w:rsid w:val="00441ED0"/>
    <w:rsid w:val="0044211B"/>
    <w:rsid w:val="00442D12"/>
    <w:rsid w:val="004433F8"/>
    <w:rsid w:val="00443B47"/>
    <w:rsid w:val="00443FC4"/>
    <w:rsid w:val="004441C4"/>
    <w:rsid w:val="004443E3"/>
    <w:rsid w:val="00444760"/>
    <w:rsid w:val="004449E2"/>
    <w:rsid w:val="00445726"/>
    <w:rsid w:val="004459EA"/>
    <w:rsid w:val="00445CF9"/>
    <w:rsid w:val="00445E2D"/>
    <w:rsid w:val="00445E94"/>
    <w:rsid w:val="00446BD3"/>
    <w:rsid w:val="00446EBB"/>
    <w:rsid w:val="0044708E"/>
    <w:rsid w:val="00447101"/>
    <w:rsid w:val="004477DB"/>
    <w:rsid w:val="00447BD2"/>
    <w:rsid w:val="004501AC"/>
    <w:rsid w:val="004506FF"/>
    <w:rsid w:val="00450E4F"/>
    <w:rsid w:val="0045152E"/>
    <w:rsid w:val="004515FA"/>
    <w:rsid w:val="00451AB4"/>
    <w:rsid w:val="00452274"/>
    <w:rsid w:val="004523FC"/>
    <w:rsid w:val="00452441"/>
    <w:rsid w:val="004529FA"/>
    <w:rsid w:val="00452F80"/>
    <w:rsid w:val="00453467"/>
    <w:rsid w:val="00453AAC"/>
    <w:rsid w:val="004544AF"/>
    <w:rsid w:val="0045521B"/>
    <w:rsid w:val="00455A5B"/>
    <w:rsid w:val="00455AB8"/>
    <w:rsid w:val="004566D7"/>
    <w:rsid w:val="004566FB"/>
    <w:rsid w:val="00456D18"/>
    <w:rsid w:val="00456F1C"/>
    <w:rsid w:val="00457251"/>
    <w:rsid w:val="004603D4"/>
    <w:rsid w:val="00460EE3"/>
    <w:rsid w:val="0046285A"/>
    <w:rsid w:val="0046315A"/>
    <w:rsid w:val="00463266"/>
    <w:rsid w:val="00463DFB"/>
    <w:rsid w:val="00463F7B"/>
    <w:rsid w:val="00464058"/>
    <w:rsid w:val="00464C38"/>
    <w:rsid w:val="004656B3"/>
    <w:rsid w:val="00465A1E"/>
    <w:rsid w:val="00466C9A"/>
    <w:rsid w:val="00467115"/>
    <w:rsid w:val="00467889"/>
    <w:rsid w:val="00467E7B"/>
    <w:rsid w:val="00471A2B"/>
    <w:rsid w:val="00471F6F"/>
    <w:rsid w:val="00472EB4"/>
    <w:rsid w:val="0047357E"/>
    <w:rsid w:val="0047367C"/>
    <w:rsid w:val="00473AF9"/>
    <w:rsid w:val="00474008"/>
    <w:rsid w:val="00474EA4"/>
    <w:rsid w:val="004765F0"/>
    <w:rsid w:val="004769BF"/>
    <w:rsid w:val="0047724D"/>
    <w:rsid w:val="00477FE9"/>
    <w:rsid w:val="004801A5"/>
    <w:rsid w:val="004808E3"/>
    <w:rsid w:val="00480B03"/>
    <w:rsid w:val="0048109B"/>
    <w:rsid w:val="0048128C"/>
    <w:rsid w:val="004814C7"/>
    <w:rsid w:val="00481720"/>
    <w:rsid w:val="0048201A"/>
    <w:rsid w:val="00483890"/>
    <w:rsid w:val="00483DB1"/>
    <w:rsid w:val="00483F1A"/>
    <w:rsid w:val="00484343"/>
    <w:rsid w:val="004862CC"/>
    <w:rsid w:val="004864DE"/>
    <w:rsid w:val="00486F99"/>
    <w:rsid w:val="00487766"/>
    <w:rsid w:val="004878B0"/>
    <w:rsid w:val="00487C3C"/>
    <w:rsid w:val="004904FD"/>
    <w:rsid w:val="00490793"/>
    <w:rsid w:val="0049128B"/>
    <w:rsid w:val="00491E87"/>
    <w:rsid w:val="0049234A"/>
    <w:rsid w:val="00492D2F"/>
    <w:rsid w:val="00492FF0"/>
    <w:rsid w:val="00493A06"/>
    <w:rsid w:val="00493B24"/>
    <w:rsid w:val="00494651"/>
    <w:rsid w:val="00494F46"/>
    <w:rsid w:val="00494FF4"/>
    <w:rsid w:val="00495837"/>
    <w:rsid w:val="00496891"/>
    <w:rsid w:val="00496D7E"/>
    <w:rsid w:val="00497245"/>
    <w:rsid w:val="0049747D"/>
    <w:rsid w:val="0049765A"/>
    <w:rsid w:val="00497AD1"/>
    <w:rsid w:val="004A02A6"/>
    <w:rsid w:val="004A08E9"/>
    <w:rsid w:val="004A0AD9"/>
    <w:rsid w:val="004A0BF7"/>
    <w:rsid w:val="004A0C0A"/>
    <w:rsid w:val="004A1057"/>
    <w:rsid w:val="004A13B3"/>
    <w:rsid w:val="004A14C8"/>
    <w:rsid w:val="004A2E18"/>
    <w:rsid w:val="004A2E53"/>
    <w:rsid w:val="004A3722"/>
    <w:rsid w:val="004A3872"/>
    <w:rsid w:val="004A43C5"/>
    <w:rsid w:val="004A43D4"/>
    <w:rsid w:val="004A4EF3"/>
    <w:rsid w:val="004A5097"/>
    <w:rsid w:val="004A546A"/>
    <w:rsid w:val="004A5E95"/>
    <w:rsid w:val="004A6298"/>
    <w:rsid w:val="004A64D3"/>
    <w:rsid w:val="004A6691"/>
    <w:rsid w:val="004A6827"/>
    <w:rsid w:val="004A7790"/>
    <w:rsid w:val="004A7930"/>
    <w:rsid w:val="004A7EEE"/>
    <w:rsid w:val="004B03A9"/>
    <w:rsid w:val="004B0510"/>
    <w:rsid w:val="004B0B26"/>
    <w:rsid w:val="004B0F69"/>
    <w:rsid w:val="004B12B6"/>
    <w:rsid w:val="004B13A0"/>
    <w:rsid w:val="004B1422"/>
    <w:rsid w:val="004B1F47"/>
    <w:rsid w:val="004B20FE"/>
    <w:rsid w:val="004B2267"/>
    <w:rsid w:val="004B22D7"/>
    <w:rsid w:val="004B2529"/>
    <w:rsid w:val="004B3678"/>
    <w:rsid w:val="004B36B8"/>
    <w:rsid w:val="004B37A4"/>
    <w:rsid w:val="004B3F3A"/>
    <w:rsid w:val="004B4A16"/>
    <w:rsid w:val="004B4F01"/>
    <w:rsid w:val="004B5114"/>
    <w:rsid w:val="004B5B58"/>
    <w:rsid w:val="004B5DFF"/>
    <w:rsid w:val="004B685D"/>
    <w:rsid w:val="004B7579"/>
    <w:rsid w:val="004B7870"/>
    <w:rsid w:val="004B7914"/>
    <w:rsid w:val="004C0161"/>
    <w:rsid w:val="004C03C0"/>
    <w:rsid w:val="004C0574"/>
    <w:rsid w:val="004C06A3"/>
    <w:rsid w:val="004C0FA2"/>
    <w:rsid w:val="004C14FC"/>
    <w:rsid w:val="004C1A20"/>
    <w:rsid w:val="004C1CD0"/>
    <w:rsid w:val="004C2605"/>
    <w:rsid w:val="004C299B"/>
    <w:rsid w:val="004C302E"/>
    <w:rsid w:val="004C3521"/>
    <w:rsid w:val="004C354A"/>
    <w:rsid w:val="004C3B61"/>
    <w:rsid w:val="004C3C71"/>
    <w:rsid w:val="004C3E51"/>
    <w:rsid w:val="004C465C"/>
    <w:rsid w:val="004C4773"/>
    <w:rsid w:val="004C4796"/>
    <w:rsid w:val="004C4B6B"/>
    <w:rsid w:val="004C5069"/>
    <w:rsid w:val="004C52EF"/>
    <w:rsid w:val="004C696D"/>
    <w:rsid w:val="004C73B7"/>
    <w:rsid w:val="004C7D36"/>
    <w:rsid w:val="004D0A0C"/>
    <w:rsid w:val="004D0DE6"/>
    <w:rsid w:val="004D0E4E"/>
    <w:rsid w:val="004D0E67"/>
    <w:rsid w:val="004D1166"/>
    <w:rsid w:val="004D11F4"/>
    <w:rsid w:val="004D1798"/>
    <w:rsid w:val="004D1B79"/>
    <w:rsid w:val="004D1D7F"/>
    <w:rsid w:val="004D1E68"/>
    <w:rsid w:val="004D1EDA"/>
    <w:rsid w:val="004D2521"/>
    <w:rsid w:val="004D26BA"/>
    <w:rsid w:val="004D2B78"/>
    <w:rsid w:val="004D2E3C"/>
    <w:rsid w:val="004D30C8"/>
    <w:rsid w:val="004D3670"/>
    <w:rsid w:val="004D381B"/>
    <w:rsid w:val="004D38F7"/>
    <w:rsid w:val="004D3CFA"/>
    <w:rsid w:val="004D4647"/>
    <w:rsid w:val="004D4F54"/>
    <w:rsid w:val="004D54C7"/>
    <w:rsid w:val="004D5699"/>
    <w:rsid w:val="004D5A25"/>
    <w:rsid w:val="004D5B57"/>
    <w:rsid w:val="004D63C0"/>
    <w:rsid w:val="004D675B"/>
    <w:rsid w:val="004D7EC3"/>
    <w:rsid w:val="004E03AB"/>
    <w:rsid w:val="004E1413"/>
    <w:rsid w:val="004E16F2"/>
    <w:rsid w:val="004E287A"/>
    <w:rsid w:val="004E28B1"/>
    <w:rsid w:val="004E2B9A"/>
    <w:rsid w:val="004E3198"/>
    <w:rsid w:val="004E360D"/>
    <w:rsid w:val="004E3919"/>
    <w:rsid w:val="004E44FB"/>
    <w:rsid w:val="004E4A40"/>
    <w:rsid w:val="004E4D1C"/>
    <w:rsid w:val="004E4E8B"/>
    <w:rsid w:val="004E5008"/>
    <w:rsid w:val="004E5C04"/>
    <w:rsid w:val="004E5F66"/>
    <w:rsid w:val="004E6507"/>
    <w:rsid w:val="004E665D"/>
    <w:rsid w:val="004E683E"/>
    <w:rsid w:val="004E68B7"/>
    <w:rsid w:val="004E7569"/>
    <w:rsid w:val="004E7D6F"/>
    <w:rsid w:val="004F03C1"/>
    <w:rsid w:val="004F0684"/>
    <w:rsid w:val="004F0E86"/>
    <w:rsid w:val="004F1D25"/>
    <w:rsid w:val="004F21B2"/>
    <w:rsid w:val="004F28BF"/>
    <w:rsid w:val="004F2CAC"/>
    <w:rsid w:val="004F38AD"/>
    <w:rsid w:val="004F4A22"/>
    <w:rsid w:val="004F4A63"/>
    <w:rsid w:val="004F4C8F"/>
    <w:rsid w:val="004F6EAB"/>
    <w:rsid w:val="004F7038"/>
    <w:rsid w:val="004F7DA6"/>
    <w:rsid w:val="005002DD"/>
    <w:rsid w:val="005006CD"/>
    <w:rsid w:val="00501D6B"/>
    <w:rsid w:val="00502530"/>
    <w:rsid w:val="0050338A"/>
    <w:rsid w:val="00504BF3"/>
    <w:rsid w:val="00504FF6"/>
    <w:rsid w:val="0050519F"/>
    <w:rsid w:val="00505342"/>
    <w:rsid w:val="00505A6E"/>
    <w:rsid w:val="00506D95"/>
    <w:rsid w:val="00506DA8"/>
    <w:rsid w:val="0050799F"/>
    <w:rsid w:val="00510522"/>
    <w:rsid w:val="00510847"/>
    <w:rsid w:val="00510854"/>
    <w:rsid w:val="005109A8"/>
    <w:rsid w:val="0051236B"/>
    <w:rsid w:val="0051286A"/>
    <w:rsid w:val="0051287D"/>
    <w:rsid w:val="00512A98"/>
    <w:rsid w:val="005132B6"/>
    <w:rsid w:val="00513A71"/>
    <w:rsid w:val="00513BF0"/>
    <w:rsid w:val="00515282"/>
    <w:rsid w:val="005156AF"/>
    <w:rsid w:val="005157F1"/>
    <w:rsid w:val="00515903"/>
    <w:rsid w:val="0051647F"/>
    <w:rsid w:val="00516799"/>
    <w:rsid w:val="00517673"/>
    <w:rsid w:val="00517B69"/>
    <w:rsid w:val="00517DD5"/>
    <w:rsid w:val="00517E81"/>
    <w:rsid w:val="00517EDA"/>
    <w:rsid w:val="00520223"/>
    <w:rsid w:val="00520F83"/>
    <w:rsid w:val="005218D9"/>
    <w:rsid w:val="0052190F"/>
    <w:rsid w:val="00521AD6"/>
    <w:rsid w:val="00522190"/>
    <w:rsid w:val="00522511"/>
    <w:rsid w:val="00522F49"/>
    <w:rsid w:val="005233F3"/>
    <w:rsid w:val="005235E4"/>
    <w:rsid w:val="00523C64"/>
    <w:rsid w:val="00523DC6"/>
    <w:rsid w:val="005241FE"/>
    <w:rsid w:val="00524CDC"/>
    <w:rsid w:val="0052533B"/>
    <w:rsid w:val="00525583"/>
    <w:rsid w:val="00526A3B"/>
    <w:rsid w:val="005270C4"/>
    <w:rsid w:val="0052774F"/>
    <w:rsid w:val="0053018A"/>
    <w:rsid w:val="0053052D"/>
    <w:rsid w:val="00530A14"/>
    <w:rsid w:val="00530BD3"/>
    <w:rsid w:val="00531007"/>
    <w:rsid w:val="005312B2"/>
    <w:rsid w:val="005312D5"/>
    <w:rsid w:val="00531CA8"/>
    <w:rsid w:val="005321FA"/>
    <w:rsid w:val="00532C28"/>
    <w:rsid w:val="00533881"/>
    <w:rsid w:val="00533CB4"/>
    <w:rsid w:val="005343EE"/>
    <w:rsid w:val="005354E5"/>
    <w:rsid w:val="00535567"/>
    <w:rsid w:val="0053588E"/>
    <w:rsid w:val="00536329"/>
    <w:rsid w:val="005366A9"/>
    <w:rsid w:val="00536B74"/>
    <w:rsid w:val="00537374"/>
    <w:rsid w:val="00537B79"/>
    <w:rsid w:val="00537CCC"/>
    <w:rsid w:val="005402EB"/>
    <w:rsid w:val="005419C6"/>
    <w:rsid w:val="00542CBF"/>
    <w:rsid w:val="00544524"/>
    <w:rsid w:val="00544AC9"/>
    <w:rsid w:val="00544BF3"/>
    <w:rsid w:val="005450E7"/>
    <w:rsid w:val="00546F7B"/>
    <w:rsid w:val="00547435"/>
    <w:rsid w:val="005475D8"/>
    <w:rsid w:val="005476A2"/>
    <w:rsid w:val="00547D2B"/>
    <w:rsid w:val="00551AC2"/>
    <w:rsid w:val="00551CD6"/>
    <w:rsid w:val="0055234F"/>
    <w:rsid w:val="00553F4A"/>
    <w:rsid w:val="00554C2E"/>
    <w:rsid w:val="00554E51"/>
    <w:rsid w:val="0055523D"/>
    <w:rsid w:val="005558EE"/>
    <w:rsid w:val="00555C39"/>
    <w:rsid w:val="00556340"/>
    <w:rsid w:val="005571B2"/>
    <w:rsid w:val="005577DA"/>
    <w:rsid w:val="00560C76"/>
    <w:rsid w:val="0056174B"/>
    <w:rsid w:val="00561B8D"/>
    <w:rsid w:val="00561C82"/>
    <w:rsid w:val="0056251D"/>
    <w:rsid w:val="0056278F"/>
    <w:rsid w:val="00562BDA"/>
    <w:rsid w:val="00562D43"/>
    <w:rsid w:val="00562E06"/>
    <w:rsid w:val="00563073"/>
    <w:rsid w:val="005630CD"/>
    <w:rsid w:val="005630D6"/>
    <w:rsid w:val="00563489"/>
    <w:rsid w:val="00563497"/>
    <w:rsid w:val="005638A1"/>
    <w:rsid w:val="00563E45"/>
    <w:rsid w:val="00564682"/>
    <w:rsid w:val="00564C6F"/>
    <w:rsid w:val="005652C3"/>
    <w:rsid w:val="0056558B"/>
    <w:rsid w:val="005656DE"/>
    <w:rsid w:val="0056580B"/>
    <w:rsid w:val="00566260"/>
    <w:rsid w:val="005666A1"/>
    <w:rsid w:val="00566C57"/>
    <w:rsid w:val="00566F92"/>
    <w:rsid w:val="00566FE6"/>
    <w:rsid w:val="005675F4"/>
    <w:rsid w:val="0056797B"/>
    <w:rsid w:val="00567AFB"/>
    <w:rsid w:val="005709A5"/>
    <w:rsid w:val="00570E23"/>
    <w:rsid w:val="00571028"/>
    <w:rsid w:val="0057123A"/>
    <w:rsid w:val="005714E4"/>
    <w:rsid w:val="0057160F"/>
    <w:rsid w:val="005716E7"/>
    <w:rsid w:val="00571D6E"/>
    <w:rsid w:val="005724C2"/>
    <w:rsid w:val="00573710"/>
    <w:rsid w:val="00573E25"/>
    <w:rsid w:val="00573EC3"/>
    <w:rsid w:val="00574B40"/>
    <w:rsid w:val="00574C43"/>
    <w:rsid w:val="005751FE"/>
    <w:rsid w:val="00575FE6"/>
    <w:rsid w:val="005769AD"/>
    <w:rsid w:val="00576B3F"/>
    <w:rsid w:val="00577133"/>
    <w:rsid w:val="00577F58"/>
    <w:rsid w:val="005803DE"/>
    <w:rsid w:val="00580A9F"/>
    <w:rsid w:val="0058110B"/>
    <w:rsid w:val="00581304"/>
    <w:rsid w:val="00581503"/>
    <w:rsid w:val="00581716"/>
    <w:rsid w:val="005820E5"/>
    <w:rsid w:val="0058221E"/>
    <w:rsid w:val="005833ED"/>
    <w:rsid w:val="0058343B"/>
    <w:rsid w:val="00583FB8"/>
    <w:rsid w:val="005844E0"/>
    <w:rsid w:val="00584BB4"/>
    <w:rsid w:val="00584CA4"/>
    <w:rsid w:val="0058529A"/>
    <w:rsid w:val="0058621F"/>
    <w:rsid w:val="00586884"/>
    <w:rsid w:val="00586EBE"/>
    <w:rsid w:val="00587A7C"/>
    <w:rsid w:val="00587C93"/>
    <w:rsid w:val="00591A10"/>
    <w:rsid w:val="00592284"/>
    <w:rsid w:val="005923FB"/>
    <w:rsid w:val="00592F72"/>
    <w:rsid w:val="00593148"/>
    <w:rsid w:val="005938C8"/>
    <w:rsid w:val="00593C0E"/>
    <w:rsid w:val="00594510"/>
    <w:rsid w:val="005948F8"/>
    <w:rsid w:val="00594946"/>
    <w:rsid w:val="00594B48"/>
    <w:rsid w:val="00594C36"/>
    <w:rsid w:val="00594F88"/>
    <w:rsid w:val="005957A4"/>
    <w:rsid w:val="00597264"/>
    <w:rsid w:val="005972A2"/>
    <w:rsid w:val="00597716"/>
    <w:rsid w:val="00597AB6"/>
    <w:rsid w:val="00597B13"/>
    <w:rsid w:val="00597BDE"/>
    <w:rsid w:val="005A0FCF"/>
    <w:rsid w:val="005A1141"/>
    <w:rsid w:val="005A1318"/>
    <w:rsid w:val="005A1511"/>
    <w:rsid w:val="005A1D57"/>
    <w:rsid w:val="005A216A"/>
    <w:rsid w:val="005A27B9"/>
    <w:rsid w:val="005A2A37"/>
    <w:rsid w:val="005A2C65"/>
    <w:rsid w:val="005A32E5"/>
    <w:rsid w:val="005A3982"/>
    <w:rsid w:val="005A3C1E"/>
    <w:rsid w:val="005A4B92"/>
    <w:rsid w:val="005A4BB6"/>
    <w:rsid w:val="005A4D38"/>
    <w:rsid w:val="005A504E"/>
    <w:rsid w:val="005A5395"/>
    <w:rsid w:val="005A5CA7"/>
    <w:rsid w:val="005A5FB7"/>
    <w:rsid w:val="005A614C"/>
    <w:rsid w:val="005A6A89"/>
    <w:rsid w:val="005A6C9A"/>
    <w:rsid w:val="005B03F4"/>
    <w:rsid w:val="005B056E"/>
    <w:rsid w:val="005B0610"/>
    <w:rsid w:val="005B0949"/>
    <w:rsid w:val="005B0F9B"/>
    <w:rsid w:val="005B1E59"/>
    <w:rsid w:val="005B2A3F"/>
    <w:rsid w:val="005B2B81"/>
    <w:rsid w:val="005B344A"/>
    <w:rsid w:val="005B3FBA"/>
    <w:rsid w:val="005B4B0F"/>
    <w:rsid w:val="005B5437"/>
    <w:rsid w:val="005B543A"/>
    <w:rsid w:val="005B55C9"/>
    <w:rsid w:val="005B58C6"/>
    <w:rsid w:val="005B602E"/>
    <w:rsid w:val="005B6712"/>
    <w:rsid w:val="005B7051"/>
    <w:rsid w:val="005B7170"/>
    <w:rsid w:val="005B7988"/>
    <w:rsid w:val="005B7C20"/>
    <w:rsid w:val="005B7CED"/>
    <w:rsid w:val="005B7DB2"/>
    <w:rsid w:val="005C0045"/>
    <w:rsid w:val="005C07B9"/>
    <w:rsid w:val="005C0BCF"/>
    <w:rsid w:val="005C0BE9"/>
    <w:rsid w:val="005C0EFE"/>
    <w:rsid w:val="005C1059"/>
    <w:rsid w:val="005C16A1"/>
    <w:rsid w:val="005C1EBF"/>
    <w:rsid w:val="005C24AB"/>
    <w:rsid w:val="005C26D8"/>
    <w:rsid w:val="005C2A17"/>
    <w:rsid w:val="005C3692"/>
    <w:rsid w:val="005C3AAC"/>
    <w:rsid w:val="005C3C65"/>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690A"/>
    <w:rsid w:val="005C7437"/>
    <w:rsid w:val="005C747E"/>
    <w:rsid w:val="005C788D"/>
    <w:rsid w:val="005C7F21"/>
    <w:rsid w:val="005C7FEB"/>
    <w:rsid w:val="005D0463"/>
    <w:rsid w:val="005D1684"/>
    <w:rsid w:val="005D1C1C"/>
    <w:rsid w:val="005D1E02"/>
    <w:rsid w:val="005D1F4D"/>
    <w:rsid w:val="005D2DD5"/>
    <w:rsid w:val="005D3373"/>
    <w:rsid w:val="005D37F0"/>
    <w:rsid w:val="005D390D"/>
    <w:rsid w:val="005D3BBD"/>
    <w:rsid w:val="005D3E9A"/>
    <w:rsid w:val="005D4A55"/>
    <w:rsid w:val="005D4F7E"/>
    <w:rsid w:val="005D4FD1"/>
    <w:rsid w:val="005D501C"/>
    <w:rsid w:val="005D5091"/>
    <w:rsid w:val="005D51B0"/>
    <w:rsid w:val="005D5EE5"/>
    <w:rsid w:val="005D7063"/>
    <w:rsid w:val="005D723F"/>
    <w:rsid w:val="005E06E0"/>
    <w:rsid w:val="005E08CB"/>
    <w:rsid w:val="005E094D"/>
    <w:rsid w:val="005E0D44"/>
    <w:rsid w:val="005E1162"/>
    <w:rsid w:val="005E16F7"/>
    <w:rsid w:val="005E189E"/>
    <w:rsid w:val="005E1AAE"/>
    <w:rsid w:val="005E1FB3"/>
    <w:rsid w:val="005E213D"/>
    <w:rsid w:val="005E221D"/>
    <w:rsid w:val="005E2A0B"/>
    <w:rsid w:val="005E2A20"/>
    <w:rsid w:val="005E2E43"/>
    <w:rsid w:val="005E3678"/>
    <w:rsid w:val="005E37A7"/>
    <w:rsid w:val="005E3D82"/>
    <w:rsid w:val="005E4033"/>
    <w:rsid w:val="005E473E"/>
    <w:rsid w:val="005E5E3E"/>
    <w:rsid w:val="005E6034"/>
    <w:rsid w:val="005E621C"/>
    <w:rsid w:val="005E6C47"/>
    <w:rsid w:val="005E7179"/>
    <w:rsid w:val="005E717D"/>
    <w:rsid w:val="005E71B9"/>
    <w:rsid w:val="005E72D4"/>
    <w:rsid w:val="005E73EB"/>
    <w:rsid w:val="005E76AF"/>
    <w:rsid w:val="005E7D65"/>
    <w:rsid w:val="005F006A"/>
    <w:rsid w:val="005F012F"/>
    <w:rsid w:val="005F0F5A"/>
    <w:rsid w:val="005F13FA"/>
    <w:rsid w:val="005F1708"/>
    <w:rsid w:val="005F1840"/>
    <w:rsid w:val="005F194F"/>
    <w:rsid w:val="005F1A13"/>
    <w:rsid w:val="005F1CDA"/>
    <w:rsid w:val="005F1CF1"/>
    <w:rsid w:val="005F259D"/>
    <w:rsid w:val="005F2A65"/>
    <w:rsid w:val="005F2F62"/>
    <w:rsid w:val="005F3199"/>
    <w:rsid w:val="005F346E"/>
    <w:rsid w:val="005F3CF6"/>
    <w:rsid w:val="005F40A1"/>
    <w:rsid w:val="005F4979"/>
    <w:rsid w:val="005F4F30"/>
    <w:rsid w:val="005F537C"/>
    <w:rsid w:val="005F5B37"/>
    <w:rsid w:val="005F5FAE"/>
    <w:rsid w:val="005F6328"/>
    <w:rsid w:val="005F63CA"/>
    <w:rsid w:val="005F63D6"/>
    <w:rsid w:val="005F64C4"/>
    <w:rsid w:val="005F65B9"/>
    <w:rsid w:val="006006CE"/>
    <w:rsid w:val="00600D96"/>
    <w:rsid w:val="00601593"/>
    <w:rsid w:val="00601919"/>
    <w:rsid w:val="00602322"/>
    <w:rsid w:val="00602A96"/>
    <w:rsid w:val="00602E96"/>
    <w:rsid w:val="00603318"/>
    <w:rsid w:val="006035AA"/>
    <w:rsid w:val="0060498C"/>
    <w:rsid w:val="00604A8D"/>
    <w:rsid w:val="0060515B"/>
    <w:rsid w:val="006057E2"/>
    <w:rsid w:val="00605C57"/>
    <w:rsid w:val="00606189"/>
    <w:rsid w:val="0060649C"/>
    <w:rsid w:val="00606638"/>
    <w:rsid w:val="00606C7E"/>
    <w:rsid w:val="006076A1"/>
    <w:rsid w:val="00607870"/>
    <w:rsid w:val="00610907"/>
    <w:rsid w:val="00610D21"/>
    <w:rsid w:val="00610F9E"/>
    <w:rsid w:val="00611756"/>
    <w:rsid w:val="006119B3"/>
    <w:rsid w:val="00611D33"/>
    <w:rsid w:val="006131AC"/>
    <w:rsid w:val="006134CA"/>
    <w:rsid w:val="00613A40"/>
    <w:rsid w:val="00613B00"/>
    <w:rsid w:val="006140E9"/>
    <w:rsid w:val="00614954"/>
    <w:rsid w:val="00614E03"/>
    <w:rsid w:val="006151B4"/>
    <w:rsid w:val="00615DCC"/>
    <w:rsid w:val="0061609A"/>
    <w:rsid w:val="0061626E"/>
    <w:rsid w:val="00616B75"/>
    <w:rsid w:val="00617285"/>
    <w:rsid w:val="00617622"/>
    <w:rsid w:val="0062061C"/>
    <w:rsid w:val="00620CBE"/>
    <w:rsid w:val="00621133"/>
    <w:rsid w:val="00621E99"/>
    <w:rsid w:val="0062237A"/>
    <w:rsid w:val="00622742"/>
    <w:rsid w:val="00622F81"/>
    <w:rsid w:val="006230EF"/>
    <w:rsid w:val="006231C7"/>
    <w:rsid w:val="0062374B"/>
    <w:rsid w:val="00623BCA"/>
    <w:rsid w:val="00623D00"/>
    <w:rsid w:val="006240B3"/>
    <w:rsid w:val="006244CF"/>
    <w:rsid w:val="00624530"/>
    <w:rsid w:val="00624A19"/>
    <w:rsid w:val="006250F5"/>
    <w:rsid w:val="00625B4B"/>
    <w:rsid w:val="00626B4E"/>
    <w:rsid w:val="00627E9B"/>
    <w:rsid w:val="0063142C"/>
    <w:rsid w:val="006316C2"/>
    <w:rsid w:val="00632148"/>
    <w:rsid w:val="006322A7"/>
    <w:rsid w:val="00632A37"/>
    <w:rsid w:val="00632ED6"/>
    <w:rsid w:val="006332F3"/>
    <w:rsid w:val="006335B4"/>
    <w:rsid w:val="00633705"/>
    <w:rsid w:val="006352D4"/>
    <w:rsid w:val="0063618D"/>
    <w:rsid w:val="0063623D"/>
    <w:rsid w:val="006366E5"/>
    <w:rsid w:val="006367EF"/>
    <w:rsid w:val="00636F4F"/>
    <w:rsid w:val="00637139"/>
    <w:rsid w:val="006373DA"/>
    <w:rsid w:val="00637A4D"/>
    <w:rsid w:val="00637BC0"/>
    <w:rsid w:val="006404B7"/>
    <w:rsid w:val="0064054C"/>
    <w:rsid w:val="0064162D"/>
    <w:rsid w:val="006421D3"/>
    <w:rsid w:val="0064277A"/>
    <w:rsid w:val="0064285B"/>
    <w:rsid w:val="00642B43"/>
    <w:rsid w:val="00642C6F"/>
    <w:rsid w:val="00642E0A"/>
    <w:rsid w:val="0064304D"/>
    <w:rsid w:val="006431C5"/>
    <w:rsid w:val="0064331F"/>
    <w:rsid w:val="006437D4"/>
    <w:rsid w:val="00644D76"/>
    <w:rsid w:val="006454DF"/>
    <w:rsid w:val="006454EB"/>
    <w:rsid w:val="00646429"/>
    <w:rsid w:val="00650235"/>
    <w:rsid w:val="006506C8"/>
    <w:rsid w:val="006507F9"/>
    <w:rsid w:val="006520C2"/>
    <w:rsid w:val="00652500"/>
    <w:rsid w:val="00652770"/>
    <w:rsid w:val="00652E36"/>
    <w:rsid w:val="00653A84"/>
    <w:rsid w:val="006547A5"/>
    <w:rsid w:val="0065567A"/>
    <w:rsid w:val="006565D0"/>
    <w:rsid w:val="0065672A"/>
    <w:rsid w:val="00656AB0"/>
    <w:rsid w:val="00656BFF"/>
    <w:rsid w:val="00656DB7"/>
    <w:rsid w:val="006572A9"/>
    <w:rsid w:val="00657BDB"/>
    <w:rsid w:val="00660948"/>
    <w:rsid w:val="006609FD"/>
    <w:rsid w:val="006614A5"/>
    <w:rsid w:val="00661C66"/>
    <w:rsid w:val="00661E94"/>
    <w:rsid w:val="006620CB"/>
    <w:rsid w:val="006629E9"/>
    <w:rsid w:val="00662CCF"/>
    <w:rsid w:val="00663411"/>
    <w:rsid w:val="00664362"/>
    <w:rsid w:val="0066442A"/>
    <w:rsid w:val="0066459C"/>
    <w:rsid w:val="00664D3B"/>
    <w:rsid w:val="00665FEB"/>
    <w:rsid w:val="0066609E"/>
    <w:rsid w:val="00667C33"/>
    <w:rsid w:val="00667C7B"/>
    <w:rsid w:val="00670180"/>
    <w:rsid w:val="00670254"/>
    <w:rsid w:val="00671525"/>
    <w:rsid w:val="006718F3"/>
    <w:rsid w:val="00671DAD"/>
    <w:rsid w:val="00671E20"/>
    <w:rsid w:val="00671FCE"/>
    <w:rsid w:val="00672017"/>
    <w:rsid w:val="006724C6"/>
    <w:rsid w:val="006728C0"/>
    <w:rsid w:val="00674074"/>
    <w:rsid w:val="00674758"/>
    <w:rsid w:val="00674775"/>
    <w:rsid w:val="006749E7"/>
    <w:rsid w:val="006756CA"/>
    <w:rsid w:val="0067657C"/>
    <w:rsid w:val="00677847"/>
    <w:rsid w:val="00677C77"/>
    <w:rsid w:val="00680B19"/>
    <w:rsid w:val="006816B9"/>
    <w:rsid w:val="00682357"/>
    <w:rsid w:val="00682F41"/>
    <w:rsid w:val="0068329F"/>
    <w:rsid w:val="0068398F"/>
    <w:rsid w:val="00683A5D"/>
    <w:rsid w:val="00683FD0"/>
    <w:rsid w:val="00684E97"/>
    <w:rsid w:val="006850A5"/>
    <w:rsid w:val="0068518E"/>
    <w:rsid w:val="00685193"/>
    <w:rsid w:val="006853CD"/>
    <w:rsid w:val="006854E8"/>
    <w:rsid w:val="006858BF"/>
    <w:rsid w:val="00685E4D"/>
    <w:rsid w:val="00686324"/>
    <w:rsid w:val="00686836"/>
    <w:rsid w:val="00686E1E"/>
    <w:rsid w:val="00687401"/>
    <w:rsid w:val="00687795"/>
    <w:rsid w:val="00687BD8"/>
    <w:rsid w:val="00687F9A"/>
    <w:rsid w:val="006902E0"/>
    <w:rsid w:val="00690EAD"/>
    <w:rsid w:val="006912FA"/>
    <w:rsid w:val="00691555"/>
    <w:rsid w:val="00691656"/>
    <w:rsid w:val="00691853"/>
    <w:rsid w:val="006918B7"/>
    <w:rsid w:val="006918FF"/>
    <w:rsid w:val="0069192D"/>
    <w:rsid w:val="006929CE"/>
    <w:rsid w:val="006932F0"/>
    <w:rsid w:val="006933F7"/>
    <w:rsid w:val="00693A50"/>
    <w:rsid w:val="00693D7B"/>
    <w:rsid w:val="00695377"/>
    <w:rsid w:val="006959D6"/>
    <w:rsid w:val="00697418"/>
    <w:rsid w:val="006A00E6"/>
    <w:rsid w:val="006A136E"/>
    <w:rsid w:val="006A16A0"/>
    <w:rsid w:val="006A16D1"/>
    <w:rsid w:val="006A1CCD"/>
    <w:rsid w:val="006A1DB2"/>
    <w:rsid w:val="006A223C"/>
    <w:rsid w:val="006A2653"/>
    <w:rsid w:val="006A2CD6"/>
    <w:rsid w:val="006A3A40"/>
    <w:rsid w:val="006A3D21"/>
    <w:rsid w:val="006A4773"/>
    <w:rsid w:val="006A4C9E"/>
    <w:rsid w:val="006A5251"/>
    <w:rsid w:val="006A556D"/>
    <w:rsid w:val="006A575F"/>
    <w:rsid w:val="006A5903"/>
    <w:rsid w:val="006A5C26"/>
    <w:rsid w:val="006A5E18"/>
    <w:rsid w:val="006A5EE8"/>
    <w:rsid w:val="006A69F8"/>
    <w:rsid w:val="006A6A11"/>
    <w:rsid w:val="006A7064"/>
    <w:rsid w:val="006A73A2"/>
    <w:rsid w:val="006A7AAF"/>
    <w:rsid w:val="006A7B93"/>
    <w:rsid w:val="006B0199"/>
    <w:rsid w:val="006B08F4"/>
    <w:rsid w:val="006B09C9"/>
    <w:rsid w:val="006B0A9E"/>
    <w:rsid w:val="006B1032"/>
    <w:rsid w:val="006B1F00"/>
    <w:rsid w:val="006B1F91"/>
    <w:rsid w:val="006B1FEC"/>
    <w:rsid w:val="006B21BF"/>
    <w:rsid w:val="006B227C"/>
    <w:rsid w:val="006B242E"/>
    <w:rsid w:val="006B2A2B"/>
    <w:rsid w:val="006B313A"/>
    <w:rsid w:val="006B31A8"/>
    <w:rsid w:val="006B3BED"/>
    <w:rsid w:val="006B3CA2"/>
    <w:rsid w:val="006B4503"/>
    <w:rsid w:val="006B4917"/>
    <w:rsid w:val="006B4F9C"/>
    <w:rsid w:val="006B4FFF"/>
    <w:rsid w:val="006B524B"/>
    <w:rsid w:val="006B5428"/>
    <w:rsid w:val="006B6070"/>
    <w:rsid w:val="006B6977"/>
    <w:rsid w:val="006B6A2C"/>
    <w:rsid w:val="006B755C"/>
    <w:rsid w:val="006B7D5B"/>
    <w:rsid w:val="006C063C"/>
    <w:rsid w:val="006C0D37"/>
    <w:rsid w:val="006C1715"/>
    <w:rsid w:val="006C17E5"/>
    <w:rsid w:val="006C1925"/>
    <w:rsid w:val="006C1C0B"/>
    <w:rsid w:val="006C1FAB"/>
    <w:rsid w:val="006C2011"/>
    <w:rsid w:val="006C20AA"/>
    <w:rsid w:val="006C20E8"/>
    <w:rsid w:val="006C2C17"/>
    <w:rsid w:val="006C30EA"/>
    <w:rsid w:val="006C3632"/>
    <w:rsid w:val="006C4733"/>
    <w:rsid w:val="006C4DF3"/>
    <w:rsid w:val="006C4E77"/>
    <w:rsid w:val="006C4EBE"/>
    <w:rsid w:val="006C59EA"/>
    <w:rsid w:val="006C5AE8"/>
    <w:rsid w:val="006C66DC"/>
    <w:rsid w:val="006C6985"/>
    <w:rsid w:val="006C7271"/>
    <w:rsid w:val="006C7391"/>
    <w:rsid w:val="006C745C"/>
    <w:rsid w:val="006C7703"/>
    <w:rsid w:val="006C798F"/>
    <w:rsid w:val="006D072A"/>
    <w:rsid w:val="006D07FA"/>
    <w:rsid w:val="006D0CCB"/>
    <w:rsid w:val="006D14B0"/>
    <w:rsid w:val="006D2694"/>
    <w:rsid w:val="006D29FF"/>
    <w:rsid w:val="006D3044"/>
    <w:rsid w:val="006D391B"/>
    <w:rsid w:val="006D4C3D"/>
    <w:rsid w:val="006D4E8A"/>
    <w:rsid w:val="006D50C6"/>
    <w:rsid w:val="006D534C"/>
    <w:rsid w:val="006D53FB"/>
    <w:rsid w:val="006D57D8"/>
    <w:rsid w:val="006D602D"/>
    <w:rsid w:val="006D702F"/>
    <w:rsid w:val="006D723C"/>
    <w:rsid w:val="006E00A7"/>
    <w:rsid w:val="006E0687"/>
    <w:rsid w:val="006E08A2"/>
    <w:rsid w:val="006E0A92"/>
    <w:rsid w:val="006E0D33"/>
    <w:rsid w:val="006E1271"/>
    <w:rsid w:val="006E16F6"/>
    <w:rsid w:val="006E18B5"/>
    <w:rsid w:val="006E2086"/>
    <w:rsid w:val="006E2517"/>
    <w:rsid w:val="006E267F"/>
    <w:rsid w:val="006E3348"/>
    <w:rsid w:val="006E3EAF"/>
    <w:rsid w:val="006E4200"/>
    <w:rsid w:val="006E43AA"/>
    <w:rsid w:val="006E4587"/>
    <w:rsid w:val="006E4A84"/>
    <w:rsid w:val="006E5983"/>
    <w:rsid w:val="006E61AB"/>
    <w:rsid w:val="006E6E78"/>
    <w:rsid w:val="006E6F77"/>
    <w:rsid w:val="006E7373"/>
    <w:rsid w:val="006E74B2"/>
    <w:rsid w:val="006E75B7"/>
    <w:rsid w:val="006F0292"/>
    <w:rsid w:val="006F055B"/>
    <w:rsid w:val="006F0AB7"/>
    <w:rsid w:val="006F103C"/>
    <w:rsid w:val="006F114F"/>
    <w:rsid w:val="006F1868"/>
    <w:rsid w:val="006F2128"/>
    <w:rsid w:val="006F4AD1"/>
    <w:rsid w:val="006F4E2D"/>
    <w:rsid w:val="006F520F"/>
    <w:rsid w:val="006F54A5"/>
    <w:rsid w:val="006F57A0"/>
    <w:rsid w:val="006F57D7"/>
    <w:rsid w:val="006F5869"/>
    <w:rsid w:val="006F5C06"/>
    <w:rsid w:val="006F78F3"/>
    <w:rsid w:val="006F7F3E"/>
    <w:rsid w:val="007000AF"/>
    <w:rsid w:val="00700928"/>
    <w:rsid w:val="0070110F"/>
    <w:rsid w:val="0070140F"/>
    <w:rsid w:val="00702445"/>
    <w:rsid w:val="007025C0"/>
    <w:rsid w:val="007029E5"/>
    <w:rsid w:val="00702A72"/>
    <w:rsid w:val="0070374B"/>
    <w:rsid w:val="00703850"/>
    <w:rsid w:val="00704107"/>
    <w:rsid w:val="0070478C"/>
    <w:rsid w:val="00705883"/>
    <w:rsid w:val="00706124"/>
    <w:rsid w:val="007066D4"/>
    <w:rsid w:val="007066ED"/>
    <w:rsid w:val="00706831"/>
    <w:rsid w:val="007068F4"/>
    <w:rsid w:val="00706AC2"/>
    <w:rsid w:val="00706F5B"/>
    <w:rsid w:val="0070733D"/>
    <w:rsid w:val="00707672"/>
    <w:rsid w:val="007076A8"/>
    <w:rsid w:val="00707A34"/>
    <w:rsid w:val="00707D37"/>
    <w:rsid w:val="00710104"/>
    <w:rsid w:val="007112E9"/>
    <w:rsid w:val="00711914"/>
    <w:rsid w:val="00711A06"/>
    <w:rsid w:val="00711A11"/>
    <w:rsid w:val="00711AAA"/>
    <w:rsid w:val="00712199"/>
    <w:rsid w:val="007127BB"/>
    <w:rsid w:val="00712EE4"/>
    <w:rsid w:val="00712F98"/>
    <w:rsid w:val="007132B3"/>
    <w:rsid w:val="0071354C"/>
    <w:rsid w:val="00713C27"/>
    <w:rsid w:val="007147E9"/>
    <w:rsid w:val="00715208"/>
    <w:rsid w:val="00715B39"/>
    <w:rsid w:val="00715F31"/>
    <w:rsid w:val="007163CF"/>
    <w:rsid w:val="007167C1"/>
    <w:rsid w:val="00716A33"/>
    <w:rsid w:val="00717B0C"/>
    <w:rsid w:val="007201E3"/>
    <w:rsid w:val="0072023B"/>
    <w:rsid w:val="007207E5"/>
    <w:rsid w:val="00721D3F"/>
    <w:rsid w:val="007222FD"/>
    <w:rsid w:val="0072240E"/>
    <w:rsid w:val="0072266C"/>
    <w:rsid w:val="00722F8C"/>
    <w:rsid w:val="00722FD4"/>
    <w:rsid w:val="00723589"/>
    <w:rsid w:val="007241B6"/>
    <w:rsid w:val="0072434B"/>
    <w:rsid w:val="007248E7"/>
    <w:rsid w:val="00724AAE"/>
    <w:rsid w:val="0072714D"/>
    <w:rsid w:val="00727565"/>
    <w:rsid w:val="0072791B"/>
    <w:rsid w:val="00727DF6"/>
    <w:rsid w:val="00727F2A"/>
    <w:rsid w:val="0073013C"/>
    <w:rsid w:val="007306A9"/>
    <w:rsid w:val="007308A1"/>
    <w:rsid w:val="007308C2"/>
    <w:rsid w:val="00731733"/>
    <w:rsid w:val="007317A4"/>
    <w:rsid w:val="0073196B"/>
    <w:rsid w:val="00731B36"/>
    <w:rsid w:val="00731CE7"/>
    <w:rsid w:val="00731CEF"/>
    <w:rsid w:val="00731DDA"/>
    <w:rsid w:val="00731F17"/>
    <w:rsid w:val="00732030"/>
    <w:rsid w:val="0073281E"/>
    <w:rsid w:val="00732961"/>
    <w:rsid w:val="00732D58"/>
    <w:rsid w:val="00733D52"/>
    <w:rsid w:val="00735874"/>
    <w:rsid w:val="00736BCE"/>
    <w:rsid w:val="00736CB4"/>
    <w:rsid w:val="00737475"/>
    <w:rsid w:val="007374CF"/>
    <w:rsid w:val="007410B7"/>
    <w:rsid w:val="007416C4"/>
    <w:rsid w:val="00742DC4"/>
    <w:rsid w:val="007430B3"/>
    <w:rsid w:val="007433FE"/>
    <w:rsid w:val="00743F07"/>
    <w:rsid w:val="0074485E"/>
    <w:rsid w:val="0074494B"/>
    <w:rsid w:val="007452E5"/>
    <w:rsid w:val="00745503"/>
    <w:rsid w:val="00745755"/>
    <w:rsid w:val="007460D2"/>
    <w:rsid w:val="00746792"/>
    <w:rsid w:val="007469B2"/>
    <w:rsid w:val="00746AA1"/>
    <w:rsid w:val="00746E6E"/>
    <w:rsid w:val="007479E1"/>
    <w:rsid w:val="00751061"/>
    <w:rsid w:val="0075138D"/>
    <w:rsid w:val="007519EC"/>
    <w:rsid w:val="007520BE"/>
    <w:rsid w:val="00752406"/>
    <w:rsid w:val="0075296C"/>
    <w:rsid w:val="00752AC4"/>
    <w:rsid w:val="00753401"/>
    <w:rsid w:val="00753B46"/>
    <w:rsid w:val="0075413A"/>
    <w:rsid w:val="00754A31"/>
    <w:rsid w:val="00754D4D"/>
    <w:rsid w:val="00754E55"/>
    <w:rsid w:val="0075501A"/>
    <w:rsid w:val="007556D6"/>
    <w:rsid w:val="00755806"/>
    <w:rsid w:val="00755DE1"/>
    <w:rsid w:val="00756727"/>
    <w:rsid w:val="00756A7B"/>
    <w:rsid w:val="00756AC9"/>
    <w:rsid w:val="00756D3C"/>
    <w:rsid w:val="00757105"/>
    <w:rsid w:val="007605D0"/>
    <w:rsid w:val="00761383"/>
    <w:rsid w:val="00761487"/>
    <w:rsid w:val="007614BA"/>
    <w:rsid w:val="007615BC"/>
    <w:rsid w:val="00761843"/>
    <w:rsid w:val="00761846"/>
    <w:rsid w:val="00761CFD"/>
    <w:rsid w:val="007622FD"/>
    <w:rsid w:val="007628C7"/>
    <w:rsid w:val="00762EE3"/>
    <w:rsid w:val="00762FC9"/>
    <w:rsid w:val="00763138"/>
    <w:rsid w:val="007639B1"/>
    <w:rsid w:val="00763C5F"/>
    <w:rsid w:val="00764C9C"/>
    <w:rsid w:val="00764F6E"/>
    <w:rsid w:val="007651A2"/>
    <w:rsid w:val="007657ED"/>
    <w:rsid w:val="00765C76"/>
    <w:rsid w:val="00765DC3"/>
    <w:rsid w:val="00766382"/>
    <w:rsid w:val="007663C0"/>
    <w:rsid w:val="00766E6A"/>
    <w:rsid w:val="0076755C"/>
    <w:rsid w:val="00767921"/>
    <w:rsid w:val="00767950"/>
    <w:rsid w:val="007706B4"/>
    <w:rsid w:val="0077174D"/>
    <w:rsid w:val="00771867"/>
    <w:rsid w:val="00771B6A"/>
    <w:rsid w:val="007723AF"/>
    <w:rsid w:val="00772407"/>
    <w:rsid w:val="00772B10"/>
    <w:rsid w:val="0077346E"/>
    <w:rsid w:val="00773499"/>
    <w:rsid w:val="007735FF"/>
    <w:rsid w:val="00773D2D"/>
    <w:rsid w:val="0077601B"/>
    <w:rsid w:val="00776166"/>
    <w:rsid w:val="007763B7"/>
    <w:rsid w:val="007763E1"/>
    <w:rsid w:val="00776516"/>
    <w:rsid w:val="00776FDF"/>
    <w:rsid w:val="00777575"/>
    <w:rsid w:val="00782823"/>
    <w:rsid w:val="00782FD7"/>
    <w:rsid w:val="007830F4"/>
    <w:rsid w:val="00783A24"/>
    <w:rsid w:val="00784017"/>
    <w:rsid w:val="007845EC"/>
    <w:rsid w:val="00784860"/>
    <w:rsid w:val="00784C3D"/>
    <w:rsid w:val="00785EA5"/>
    <w:rsid w:val="007861CD"/>
    <w:rsid w:val="007861E0"/>
    <w:rsid w:val="00787D52"/>
    <w:rsid w:val="00790547"/>
    <w:rsid w:val="00790641"/>
    <w:rsid w:val="007912A3"/>
    <w:rsid w:val="007924A5"/>
    <w:rsid w:val="007930AE"/>
    <w:rsid w:val="0079317D"/>
    <w:rsid w:val="007939BC"/>
    <w:rsid w:val="00793DDB"/>
    <w:rsid w:val="007942A8"/>
    <w:rsid w:val="0079462C"/>
    <w:rsid w:val="00794D23"/>
    <w:rsid w:val="00794D70"/>
    <w:rsid w:val="00795020"/>
    <w:rsid w:val="00795566"/>
    <w:rsid w:val="0079600D"/>
    <w:rsid w:val="007966EE"/>
    <w:rsid w:val="00796A14"/>
    <w:rsid w:val="00797804"/>
    <w:rsid w:val="007A07EA"/>
    <w:rsid w:val="007A13A0"/>
    <w:rsid w:val="007A13D3"/>
    <w:rsid w:val="007A1E36"/>
    <w:rsid w:val="007A1E46"/>
    <w:rsid w:val="007A26FC"/>
    <w:rsid w:val="007A2768"/>
    <w:rsid w:val="007A2945"/>
    <w:rsid w:val="007A2A90"/>
    <w:rsid w:val="007A2EB7"/>
    <w:rsid w:val="007A37D9"/>
    <w:rsid w:val="007A3C6B"/>
    <w:rsid w:val="007A498B"/>
    <w:rsid w:val="007A5329"/>
    <w:rsid w:val="007A5E6A"/>
    <w:rsid w:val="007A609A"/>
    <w:rsid w:val="007A6241"/>
    <w:rsid w:val="007A799C"/>
    <w:rsid w:val="007A7CE9"/>
    <w:rsid w:val="007B016B"/>
    <w:rsid w:val="007B0DFE"/>
    <w:rsid w:val="007B1864"/>
    <w:rsid w:val="007B1D1B"/>
    <w:rsid w:val="007B1F1D"/>
    <w:rsid w:val="007B215E"/>
    <w:rsid w:val="007B2450"/>
    <w:rsid w:val="007B2599"/>
    <w:rsid w:val="007B2A57"/>
    <w:rsid w:val="007B2E5B"/>
    <w:rsid w:val="007B334F"/>
    <w:rsid w:val="007B3B93"/>
    <w:rsid w:val="007B4664"/>
    <w:rsid w:val="007B55BA"/>
    <w:rsid w:val="007B6251"/>
    <w:rsid w:val="007B75A4"/>
    <w:rsid w:val="007C0523"/>
    <w:rsid w:val="007C0577"/>
    <w:rsid w:val="007C0CBF"/>
    <w:rsid w:val="007C1089"/>
    <w:rsid w:val="007C10A9"/>
    <w:rsid w:val="007C188A"/>
    <w:rsid w:val="007C19B7"/>
    <w:rsid w:val="007C20D6"/>
    <w:rsid w:val="007C39F5"/>
    <w:rsid w:val="007C3C48"/>
    <w:rsid w:val="007C3CC9"/>
    <w:rsid w:val="007C4413"/>
    <w:rsid w:val="007C4BF4"/>
    <w:rsid w:val="007C5672"/>
    <w:rsid w:val="007C5685"/>
    <w:rsid w:val="007C5D12"/>
    <w:rsid w:val="007C6F93"/>
    <w:rsid w:val="007C778C"/>
    <w:rsid w:val="007C7D8E"/>
    <w:rsid w:val="007C7FDA"/>
    <w:rsid w:val="007D03AD"/>
    <w:rsid w:val="007D135C"/>
    <w:rsid w:val="007D1384"/>
    <w:rsid w:val="007D2493"/>
    <w:rsid w:val="007D2518"/>
    <w:rsid w:val="007D2568"/>
    <w:rsid w:val="007D26F6"/>
    <w:rsid w:val="007D3543"/>
    <w:rsid w:val="007D43B2"/>
    <w:rsid w:val="007D46AA"/>
    <w:rsid w:val="007D558F"/>
    <w:rsid w:val="007D5E3F"/>
    <w:rsid w:val="007D6359"/>
    <w:rsid w:val="007D6A8C"/>
    <w:rsid w:val="007D6A9B"/>
    <w:rsid w:val="007D6C86"/>
    <w:rsid w:val="007D73C5"/>
    <w:rsid w:val="007D76E2"/>
    <w:rsid w:val="007D7D12"/>
    <w:rsid w:val="007E00E6"/>
    <w:rsid w:val="007E09E1"/>
    <w:rsid w:val="007E0BCE"/>
    <w:rsid w:val="007E1814"/>
    <w:rsid w:val="007E237D"/>
    <w:rsid w:val="007E23C2"/>
    <w:rsid w:val="007E2E6E"/>
    <w:rsid w:val="007E3090"/>
    <w:rsid w:val="007E4A8C"/>
    <w:rsid w:val="007E4BA3"/>
    <w:rsid w:val="007E4FDF"/>
    <w:rsid w:val="007E50AC"/>
    <w:rsid w:val="007E5971"/>
    <w:rsid w:val="007E5A74"/>
    <w:rsid w:val="007E5ED7"/>
    <w:rsid w:val="007E620A"/>
    <w:rsid w:val="007E6F6B"/>
    <w:rsid w:val="007E73C6"/>
    <w:rsid w:val="007E7D44"/>
    <w:rsid w:val="007F02EA"/>
    <w:rsid w:val="007F039F"/>
    <w:rsid w:val="007F0771"/>
    <w:rsid w:val="007F12EF"/>
    <w:rsid w:val="007F146A"/>
    <w:rsid w:val="007F1F81"/>
    <w:rsid w:val="007F2134"/>
    <w:rsid w:val="007F2C14"/>
    <w:rsid w:val="007F2E13"/>
    <w:rsid w:val="007F353F"/>
    <w:rsid w:val="007F3803"/>
    <w:rsid w:val="007F47C5"/>
    <w:rsid w:val="007F4B93"/>
    <w:rsid w:val="007F4DF1"/>
    <w:rsid w:val="007F4EB2"/>
    <w:rsid w:val="007F517C"/>
    <w:rsid w:val="007F54B8"/>
    <w:rsid w:val="007F5DD8"/>
    <w:rsid w:val="007F7D71"/>
    <w:rsid w:val="007F7DC3"/>
    <w:rsid w:val="008002DF"/>
    <w:rsid w:val="008016E9"/>
    <w:rsid w:val="00802687"/>
    <w:rsid w:val="00802D5B"/>
    <w:rsid w:val="00803BCD"/>
    <w:rsid w:val="00803D4D"/>
    <w:rsid w:val="00803F63"/>
    <w:rsid w:val="00804B29"/>
    <w:rsid w:val="00805C85"/>
    <w:rsid w:val="0080654F"/>
    <w:rsid w:val="008068A6"/>
    <w:rsid w:val="00806FF7"/>
    <w:rsid w:val="008070AE"/>
    <w:rsid w:val="008071F1"/>
    <w:rsid w:val="008072DB"/>
    <w:rsid w:val="00807517"/>
    <w:rsid w:val="00807869"/>
    <w:rsid w:val="008078B9"/>
    <w:rsid w:val="008079C6"/>
    <w:rsid w:val="00807C8A"/>
    <w:rsid w:val="008101A6"/>
    <w:rsid w:val="0081058F"/>
    <w:rsid w:val="008128B0"/>
    <w:rsid w:val="00813193"/>
    <w:rsid w:val="00813A4A"/>
    <w:rsid w:val="00814091"/>
    <w:rsid w:val="00814DBC"/>
    <w:rsid w:val="008155CB"/>
    <w:rsid w:val="00815706"/>
    <w:rsid w:val="00815ADA"/>
    <w:rsid w:val="008163B1"/>
    <w:rsid w:val="00816587"/>
    <w:rsid w:val="00817656"/>
    <w:rsid w:val="00817BF5"/>
    <w:rsid w:val="008206A9"/>
    <w:rsid w:val="008209A3"/>
    <w:rsid w:val="00820A8C"/>
    <w:rsid w:val="00820C58"/>
    <w:rsid w:val="008211AC"/>
    <w:rsid w:val="0082172E"/>
    <w:rsid w:val="0082177E"/>
    <w:rsid w:val="00821B4C"/>
    <w:rsid w:val="00821BA9"/>
    <w:rsid w:val="00823602"/>
    <w:rsid w:val="00823E06"/>
    <w:rsid w:val="00824243"/>
    <w:rsid w:val="00824E52"/>
    <w:rsid w:val="00824F34"/>
    <w:rsid w:val="00825AE5"/>
    <w:rsid w:val="00825E52"/>
    <w:rsid w:val="00826657"/>
    <w:rsid w:val="00826F7F"/>
    <w:rsid w:val="0082713B"/>
    <w:rsid w:val="0082723E"/>
    <w:rsid w:val="008300AD"/>
    <w:rsid w:val="00830168"/>
    <w:rsid w:val="00830507"/>
    <w:rsid w:val="008323AC"/>
    <w:rsid w:val="00832DC0"/>
    <w:rsid w:val="0083317C"/>
    <w:rsid w:val="0083333A"/>
    <w:rsid w:val="008346BF"/>
    <w:rsid w:val="008347EF"/>
    <w:rsid w:val="00834B45"/>
    <w:rsid w:val="00835008"/>
    <w:rsid w:val="0083559F"/>
    <w:rsid w:val="0083571D"/>
    <w:rsid w:val="00835869"/>
    <w:rsid w:val="008361AA"/>
    <w:rsid w:val="0083653C"/>
    <w:rsid w:val="00837C1A"/>
    <w:rsid w:val="0084041A"/>
    <w:rsid w:val="0084128C"/>
    <w:rsid w:val="00841AB9"/>
    <w:rsid w:val="00842017"/>
    <w:rsid w:val="0084232A"/>
    <w:rsid w:val="00842527"/>
    <w:rsid w:val="00842A4C"/>
    <w:rsid w:val="0084351D"/>
    <w:rsid w:val="00843ED5"/>
    <w:rsid w:val="008446F2"/>
    <w:rsid w:val="0084472A"/>
    <w:rsid w:val="008451BD"/>
    <w:rsid w:val="00845FCA"/>
    <w:rsid w:val="00847E69"/>
    <w:rsid w:val="00847F3A"/>
    <w:rsid w:val="00850D7A"/>
    <w:rsid w:val="008515FC"/>
    <w:rsid w:val="0085231D"/>
    <w:rsid w:val="00852359"/>
    <w:rsid w:val="008535EA"/>
    <w:rsid w:val="0085398E"/>
    <w:rsid w:val="00853EA9"/>
    <w:rsid w:val="0085465F"/>
    <w:rsid w:val="0085506D"/>
    <w:rsid w:val="008558A5"/>
    <w:rsid w:val="00855FEE"/>
    <w:rsid w:val="008561CC"/>
    <w:rsid w:val="0085786B"/>
    <w:rsid w:val="00857AE1"/>
    <w:rsid w:val="00857DBA"/>
    <w:rsid w:val="00857F83"/>
    <w:rsid w:val="00860BF9"/>
    <w:rsid w:val="008615A8"/>
    <w:rsid w:val="00861CD9"/>
    <w:rsid w:val="00861E8B"/>
    <w:rsid w:val="00862037"/>
    <w:rsid w:val="00863311"/>
    <w:rsid w:val="00863736"/>
    <w:rsid w:val="00863876"/>
    <w:rsid w:val="00863E97"/>
    <w:rsid w:val="008642FA"/>
    <w:rsid w:val="00864F82"/>
    <w:rsid w:val="008650B6"/>
    <w:rsid w:val="00865D8C"/>
    <w:rsid w:val="008662B6"/>
    <w:rsid w:val="00866370"/>
    <w:rsid w:val="00866644"/>
    <w:rsid w:val="008667CF"/>
    <w:rsid w:val="0086683F"/>
    <w:rsid w:val="00867035"/>
    <w:rsid w:val="00867719"/>
    <w:rsid w:val="0087007F"/>
    <w:rsid w:val="00870D2D"/>
    <w:rsid w:val="00871AEE"/>
    <w:rsid w:val="00871C0D"/>
    <w:rsid w:val="008724C0"/>
    <w:rsid w:val="0087257F"/>
    <w:rsid w:val="00872A44"/>
    <w:rsid w:val="00872BFA"/>
    <w:rsid w:val="00873065"/>
    <w:rsid w:val="008731C2"/>
    <w:rsid w:val="00874836"/>
    <w:rsid w:val="00876407"/>
    <w:rsid w:val="00876499"/>
    <w:rsid w:val="00876A8B"/>
    <w:rsid w:val="00876E75"/>
    <w:rsid w:val="0087730E"/>
    <w:rsid w:val="0087755E"/>
    <w:rsid w:val="008777AD"/>
    <w:rsid w:val="00877B51"/>
    <w:rsid w:val="00877C2B"/>
    <w:rsid w:val="00877F60"/>
    <w:rsid w:val="008803DC"/>
    <w:rsid w:val="008804AE"/>
    <w:rsid w:val="00881140"/>
    <w:rsid w:val="008818A3"/>
    <w:rsid w:val="008819CE"/>
    <w:rsid w:val="008826B5"/>
    <w:rsid w:val="008827FB"/>
    <w:rsid w:val="00882919"/>
    <w:rsid w:val="00882EDA"/>
    <w:rsid w:val="00883B7D"/>
    <w:rsid w:val="00883F8A"/>
    <w:rsid w:val="00883F97"/>
    <w:rsid w:val="008842CB"/>
    <w:rsid w:val="0088471A"/>
    <w:rsid w:val="00884D59"/>
    <w:rsid w:val="008858AB"/>
    <w:rsid w:val="0088620C"/>
    <w:rsid w:val="008867F4"/>
    <w:rsid w:val="008868DA"/>
    <w:rsid w:val="00886C87"/>
    <w:rsid w:val="00886D43"/>
    <w:rsid w:val="00886F2A"/>
    <w:rsid w:val="00887155"/>
    <w:rsid w:val="008876D1"/>
    <w:rsid w:val="00887B27"/>
    <w:rsid w:val="008907CD"/>
    <w:rsid w:val="00891323"/>
    <w:rsid w:val="008916E5"/>
    <w:rsid w:val="00891BFB"/>
    <w:rsid w:val="00892BCD"/>
    <w:rsid w:val="00892C9C"/>
    <w:rsid w:val="00892E0B"/>
    <w:rsid w:val="00892FFF"/>
    <w:rsid w:val="008933B2"/>
    <w:rsid w:val="00895787"/>
    <w:rsid w:val="00896A46"/>
    <w:rsid w:val="00897816"/>
    <w:rsid w:val="008A029C"/>
    <w:rsid w:val="008A0FDC"/>
    <w:rsid w:val="008A1A2F"/>
    <w:rsid w:val="008A2598"/>
    <w:rsid w:val="008A2C2B"/>
    <w:rsid w:val="008A390B"/>
    <w:rsid w:val="008A401E"/>
    <w:rsid w:val="008A4350"/>
    <w:rsid w:val="008A450C"/>
    <w:rsid w:val="008A4916"/>
    <w:rsid w:val="008A4CC3"/>
    <w:rsid w:val="008A50EB"/>
    <w:rsid w:val="008A606E"/>
    <w:rsid w:val="008A67E8"/>
    <w:rsid w:val="008A6ACF"/>
    <w:rsid w:val="008A6EC0"/>
    <w:rsid w:val="008B00D8"/>
    <w:rsid w:val="008B090D"/>
    <w:rsid w:val="008B0ADB"/>
    <w:rsid w:val="008B0C04"/>
    <w:rsid w:val="008B20A2"/>
    <w:rsid w:val="008B24FD"/>
    <w:rsid w:val="008B2575"/>
    <w:rsid w:val="008B26DB"/>
    <w:rsid w:val="008B2ADD"/>
    <w:rsid w:val="008B2B09"/>
    <w:rsid w:val="008B2F8A"/>
    <w:rsid w:val="008B2FFE"/>
    <w:rsid w:val="008B323B"/>
    <w:rsid w:val="008B547E"/>
    <w:rsid w:val="008B5B3F"/>
    <w:rsid w:val="008B65AD"/>
    <w:rsid w:val="008B6630"/>
    <w:rsid w:val="008B7D82"/>
    <w:rsid w:val="008B7F45"/>
    <w:rsid w:val="008C13F8"/>
    <w:rsid w:val="008C1A1C"/>
    <w:rsid w:val="008C1E09"/>
    <w:rsid w:val="008C24F6"/>
    <w:rsid w:val="008C3189"/>
    <w:rsid w:val="008C3A71"/>
    <w:rsid w:val="008C441D"/>
    <w:rsid w:val="008C44AC"/>
    <w:rsid w:val="008C497D"/>
    <w:rsid w:val="008C625E"/>
    <w:rsid w:val="008C7174"/>
    <w:rsid w:val="008C7313"/>
    <w:rsid w:val="008C7603"/>
    <w:rsid w:val="008C7A1C"/>
    <w:rsid w:val="008C7B84"/>
    <w:rsid w:val="008D0099"/>
    <w:rsid w:val="008D02E3"/>
    <w:rsid w:val="008D0771"/>
    <w:rsid w:val="008D16E5"/>
    <w:rsid w:val="008D1974"/>
    <w:rsid w:val="008D21B2"/>
    <w:rsid w:val="008D243E"/>
    <w:rsid w:val="008D2E08"/>
    <w:rsid w:val="008D3331"/>
    <w:rsid w:val="008D3466"/>
    <w:rsid w:val="008D36C7"/>
    <w:rsid w:val="008D43AC"/>
    <w:rsid w:val="008D43B0"/>
    <w:rsid w:val="008D44C6"/>
    <w:rsid w:val="008D4C8E"/>
    <w:rsid w:val="008D5028"/>
    <w:rsid w:val="008D527E"/>
    <w:rsid w:val="008D6220"/>
    <w:rsid w:val="008D62EF"/>
    <w:rsid w:val="008D7C3A"/>
    <w:rsid w:val="008D7E2C"/>
    <w:rsid w:val="008E017B"/>
    <w:rsid w:val="008E070B"/>
    <w:rsid w:val="008E10F9"/>
    <w:rsid w:val="008E289E"/>
    <w:rsid w:val="008E4302"/>
    <w:rsid w:val="008E547F"/>
    <w:rsid w:val="008E5611"/>
    <w:rsid w:val="008E688B"/>
    <w:rsid w:val="008E6BEC"/>
    <w:rsid w:val="008E7735"/>
    <w:rsid w:val="008F0605"/>
    <w:rsid w:val="008F0960"/>
    <w:rsid w:val="008F099E"/>
    <w:rsid w:val="008F110C"/>
    <w:rsid w:val="008F1673"/>
    <w:rsid w:val="008F168E"/>
    <w:rsid w:val="008F1BB4"/>
    <w:rsid w:val="008F1C61"/>
    <w:rsid w:val="008F2458"/>
    <w:rsid w:val="008F3B1A"/>
    <w:rsid w:val="008F3C30"/>
    <w:rsid w:val="008F3CF9"/>
    <w:rsid w:val="008F3D91"/>
    <w:rsid w:val="008F44A7"/>
    <w:rsid w:val="008F4B0C"/>
    <w:rsid w:val="008F4F52"/>
    <w:rsid w:val="008F4FE0"/>
    <w:rsid w:val="008F58C5"/>
    <w:rsid w:val="008F601E"/>
    <w:rsid w:val="008F6045"/>
    <w:rsid w:val="008F6076"/>
    <w:rsid w:val="008F60EF"/>
    <w:rsid w:val="008F61C5"/>
    <w:rsid w:val="008F63B4"/>
    <w:rsid w:val="008F6EC8"/>
    <w:rsid w:val="008F71E6"/>
    <w:rsid w:val="008F72C3"/>
    <w:rsid w:val="008F73EA"/>
    <w:rsid w:val="008F74BF"/>
    <w:rsid w:val="008F7622"/>
    <w:rsid w:val="008F7837"/>
    <w:rsid w:val="008F785B"/>
    <w:rsid w:val="008F7FCA"/>
    <w:rsid w:val="00900C6C"/>
    <w:rsid w:val="0090124A"/>
    <w:rsid w:val="00901CBB"/>
    <w:rsid w:val="00902007"/>
    <w:rsid w:val="00902333"/>
    <w:rsid w:val="00903480"/>
    <w:rsid w:val="0090352A"/>
    <w:rsid w:val="00903738"/>
    <w:rsid w:val="0090433B"/>
    <w:rsid w:val="009043CC"/>
    <w:rsid w:val="009043F9"/>
    <w:rsid w:val="00904F54"/>
    <w:rsid w:val="00905521"/>
    <w:rsid w:val="009059D8"/>
    <w:rsid w:val="00905E93"/>
    <w:rsid w:val="009061AE"/>
    <w:rsid w:val="0090625C"/>
    <w:rsid w:val="00906566"/>
    <w:rsid w:val="00906721"/>
    <w:rsid w:val="0090677B"/>
    <w:rsid w:val="00906D17"/>
    <w:rsid w:val="00907164"/>
    <w:rsid w:val="009073CB"/>
    <w:rsid w:val="0090746B"/>
    <w:rsid w:val="00907ED0"/>
    <w:rsid w:val="0091058D"/>
    <w:rsid w:val="009109E4"/>
    <w:rsid w:val="009113CA"/>
    <w:rsid w:val="00911516"/>
    <w:rsid w:val="00911CD1"/>
    <w:rsid w:val="00912457"/>
    <w:rsid w:val="009124CE"/>
    <w:rsid w:val="0091295F"/>
    <w:rsid w:val="00913064"/>
    <w:rsid w:val="00913A7A"/>
    <w:rsid w:val="00913FE7"/>
    <w:rsid w:val="009148BA"/>
    <w:rsid w:val="00914B9F"/>
    <w:rsid w:val="00915705"/>
    <w:rsid w:val="009157E8"/>
    <w:rsid w:val="00915FBC"/>
    <w:rsid w:val="0091713C"/>
    <w:rsid w:val="00917232"/>
    <w:rsid w:val="00920AE1"/>
    <w:rsid w:val="00920C2C"/>
    <w:rsid w:val="0092131A"/>
    <w:rsid w:val="00921C39"/>
    <w:rsid w:val="009226CA"/>
    <w:rsid w:val="00922C70"/>
    <w:rsid w:val="00922F1E"/>
    <w:rsid w:val="0092436D"/>
    <w:rsid w:val="009245BF"/>
    <w:rsid w:val="009258C7"/>
    <w:rsid w:val="009259D4"/>
    <w:rsid w:val="00925EDD"/>
    <w:rsid w:val="009261F8"/>
    <w:rsid w:val="00926BCD"/>
    <w:rsid w:val="0092738D"/>
    <w:rsid w:val="00927627"/>
    <w:rsid w:val="009300E6"/>
    <w:rsid w:val="00930D82"/>
    <w:rsid w:val="0093154C"/>
    <w:rsid w:val="00932B0C"/>
    <w:rsid w:val="009335BE"/>
    <w:rsid w:val="00933600"/>
    <w:rsid w:val="0093488F"/>
    <w:rsid w:val="00934952"/>
    <w:rsid w:val="00936E12"/>
    <w:rsid w:val="009379C9"/>
    <w:rsid w:val="009406E1"/>
    <w:rsid w:val="009416CF"/>
    <w:rsid w:val="00941A41"/>
    <w:rsid w:val="009420A8"/>
    <w:rsid w:val="00942A9C"/>
    <w:rsid w:val="00942A9E"/>
    <w:rsid w:val="00943769"/>
    <w:rsid w:val="00943BA3"/>
    <w:rsid w:val="00943C24"/>
    <w:rsid w:val="00943D62"/>
    <w:rsid w:val="00943E20"/>
    <w:rsid w:val="00943FF2"/>
    <w:rsid w:val="0094531E"/>
    <w:rsid w:val="009453A8"/>
    <w:rsid w:val="00945660"/>
    <w:rsid w:val="0094594B"/>
    <w:rsid w:val="00946269"/>
    <w:rsid w:val="0094678E"/>
    <w:rsid w:val="00946B3F"/>
    <w:rsid w:val="00946BB2"/>
    <w:rsid w:val="00947AAF"/>
    <w:rsid w:val="00947C9A"/>
    <w:rsid w:val="0095097C"/>
    <w:rsid w:val="009517DD"/>
    <w:rsid w:val="00951C6A"/>
    <w:rsid w:val="00952BA8"/>
    <w:rsid w:val="00953040"/>
    <w:rsid w:val="009531C9"/>
    <w:rsid w:val="00953456"/>
    <w:rsid w:val="00953BD8"/>
    <w:rsid w:val="00953C65"/>
    <w:rsid w:val="0095423A"/>
    <w:rsid w:val="00954729"/>
    <w:rsid w:val="00954821"/>
    <w:rsid w:val="00954C30"/>
    <w:rsid w:val="009551D1"/>
    <w:rsid w:val="00955DED"/>
    <w:rsid w:val="00956296"/>
    <w:rsid w:val="00956604"/>
    <w:rsid w:val="00956791"/>
    <w:rsid w:val="0095698F"/>
    <w:rsid w:val="00956C92"/>
    <w:rsid w:val="00957220"/>
    <w:rsid w:val="009572BC"/>
    <w:rsid w:val="00957AE6"/>
    <w:rsid w:val="00957B92"/>
    <w:rsid w:val="00960125"/>
    <w:rsid w:val="00960BD0"/>
    <w:rsid w:val="00960C49"/>
    <w:rsid w:val="00961296"/>
    <w:rsid w:val="00961EBD"/>
    <w:rsid w:val="00962E3D"/>
    <w:rsid w:val="00962FDD"/>
    <w:rsid w:val="00963004"/>
    <w:rsid w:val="009631AA"/>
    <w:rsid w:val="00964581"/>
    <w:rsid w:val="00964800"/>
    <w:rsid w:val="00964ED4"/>
    <w:rsid w:val="00965723"/>
    <w:rsid w:val="009664D7"/>
    <w:rsid w:val="00966AFE"/>
    <w:rsid w:val="009672F7"/>
    <w:rsid w:val="0096740D"/>
    <w:rsid w:val="009676C7"/>
    <w:rsid w:val="0097035A"/>
    <w:rsid w:val="00970998"/>
    <w:rsid w:val="00970B44"/>
    <w:rsid w:val="00970DAF"/>
    <w:rsid w:val="00970ED7"/>
    <w:rsid w:val="00971246"/>
    <w:rsid w:val="00971264"/>
    <w:rsid w:val="00971290"/>
    <w:rsid w:val="00971B89"/>
    <w:rsid w:val="00972770"/>
    <w:rsid w:val="00972839"/>
    <w:rsid w:val="00972A23"/>
    <w:rsid w:val="00972C7F"/>
    <w:rsid w:val="00974689"/>
    <w:rsid w:val="00974C0B"/>
    <w:rsid w:val="009750F5"/>
    <w:rsid w:val="00977C42"/>
    <w:rsid w:val="00977F75"/>
    <w:rsid w:val="009804C9"/>
    <w:rsid w:val="009804F9"/>
    <w:rsid w:val="00980B02"/>
    <w:rsid w:val="00981AFD"/>
    <w:rsid w:val="0098226C"/>
    <w:rsid w:val="009826EA"/>
    <w:rsid w:val="00982CB3"/>
    <w:rsid w:val="00983437"/>
    <w:rsid w:val="00984188"/>
    <w:rsid w:val="0098492B"/>
    <w:rsid w:val="009852F7"/>
    <w:rsid w:val="009857E2"/>
    <w:rsid w:val="009858B9"/>
    <w:rsid w:val="0098600C"/>
    <w:rsid w:val="009861DD"/>
    <w:rsid w:val="00986267"/>
    <w:rsid w:val="009870C5"/>
    <w:rsid w:val="0099003F"/>
    <w:rsid w:val="00990B74"/>
    <w:rsid w:val="0099116B"/>
    <w:rsid w:val="00991693"/>
    <w:rsid w:val="00993610"/>
    <w:rsid w:val="00993F8C"/>
    <w:rsid w:val="009941E2"/>
    <w:rsid w:val="00994477"/>
    <w:rsid w:val="00994CAF"/>
    <w:rsid w:val="0099514D"/>
    <w:rsid w:val="009952E7"/>
    <w:rsid w:val="00995E14"/>
    <w:rsid w:val="0099647F"/>
    <w:rsid w:val="00996942"/>
    <w:rsid w:val="00996971"/>
    <w:rsid w:val="00996B20"/>
    <w:rsid w:val="00996C30"/>
    <w:rsid w:val="009A0109"/>
    <w:rsid w:val="009A0DAD"/>
    <w:rsid w:val="009A15D0"/>
    <w:rsid w:val="009A15E3"/>
    <w:rsid w:val="009A1888"/>
    <w:rsid w:val="009A1996"/>
    <w:rsid w:val="009A1BE2"/>
    <w:rsid w:val="009A2D7E"/>
    <w:rsid w:val="009A3926"/>
    <w:rsid w:val="009A4A74"/>
    <w:rsid w:val="009A4D6D"/>
    <w:rsid w:val="009A5BCF"/>
    <w:rsid w:val="009A5C7E"/>
    <w:rsid w:val="009A60A3"/>
    <w:rsid w:val="009A79DE"/>
    <w:rsid w:val="009A7D4E"/>
    <w:rsid w:val="009B017E"/>
    <w:rsid w:val="009B0203"/>
    <w:rsid w:val="009B0A11"/>
    <w:rsid w:val="009B0CB5"/>
    <w:rsid w:val="009B0ED7"/>
    <w:rsid w:val="009B1023"/>
    <w:rsid w:val="009B168D"/>
    <w:rsid w:val="009B1718"/>
    <w:rsid w:val="009B1D2C"/>
    <w:rsid w:val="009B2D0B"/>
    <w:rsid w:val="009B2F06"/>
    <w:rsid w:val="009B341E"/>
    <w:rsid w:val="009B349B"/>
    <w:rsid w:val="009B34D3"/>
    <w:rsid w:val="009B3A1A"/>
    <w:rsid w:val="009B3CF7"/>
    <w:rsid w:val="009B41C0"/>
    <w:rsid w:val="009B42A3"/>
    <w:rsid w:val="009B4DC0"/>
    <w:rsid w:val="009B53AA"/>
    <w:rsid w:val="009B560E"/>
    <w:rsid w:val="009B602B"/>
    <w:rsid w:val="009B68DF"/>
    <w:rsid w:val="009B6F16"/>
    <w:rsid w:val="009B7213"/>
    <w:rsid w:val="009B72BB"/>
    <w:rsid w:val="009B75DD"/>
    <w:rsid w:val="009B7962"/>
    <w:rsid w:val="009B7BF0"/>
    <w:rsid w:val="009C030B"/>
    <w:rsid w:val="009C05CE"/>
    <w:rsid w:val="009C08D5"/>
    <w:rsid w:val="009C114B"/>
    <w:rsid w:val="009C1E03"/>
    <w:rsid w:val="009C204D"/>
    <w:rsid w:val="009C2FE3"/>
    <w:rsid w:val="009C31A4"/>
    <w:rsid w:val="009C323D"/>
    <w:rsid w:val="009C35DC"/>
    <w:rsid w:val="009C3893"/>
    <w:rsid w:val="009C3BBB"/>
    <w:rsid w:val="009C40A6"/>
    <w:rsid w:val="009C414C"/>
    <w:rsid w:val="009C429D"/>
    <w:rsid w:val="009C4BE3"/>
    <w:rsid w:val="009C5B4E"/>
    <w:rsid w:val="009C64C5"/>
    <w:rsid w:val="009C6BB3"/>
    <w:rsid w:val="009C6F64"/>
    <w:rsid w:val="009C7556"/>
    <w:rsid w:val="009C7641"/>
    <w:rsid w:val="009C7CFB"/>
    <w:rsid w:val="009D0123"/>
    <w:rsid w:val="009D042B"/>
    <w:rsid w:val="009D0A8F"/>
    <w:rsid w:val="009D1599"/>
    <w:rsid w:val="009D2008"/>
    <w:rsid w:val="009D2909"/>
    <w:rsid w:val="009D2A7C"/>
    <w:rsid w:val="009D31DB"/>
    <w:rsid w:val="009D3237"/>
    <w:rsid w:val="009D3E52"/>
    <w:rsid w:val="009D4404"/>
    <w:rsid w:val="009D4945"/>
    <w:rsid w:val="009D4960"/>
    <w:rsid w:val="009D52BA"/>
    <w:rsid w:val="009D5886"/>
    <w:rsid w:val="009D5A3F"/>
    <w:rsid w:val="009D688E"/>
    <w:rsid w:val="009D6E94"/>
    <w:rsid w:val="009D6ED2"/>
    <w:rsid w:val="009D7A27"/>
    <w:rsid w:val="009E0387"/>
    <w:rsid w:val="009E11D4"/>
    <w:rsid w:val="009E1748"/>
    <w:rsid w:val="009E1B80"/>
    <w:rsid w:val="009E2113"/>
    <w:rsid w:val="009E22B1"/>
    <w:rsid w:val="009E25A5"/>
    <w:rsid w:val="009E298E"/>
    <w:rsid w:val="009E2CF5"/>
    <w:rsid w:val="009E2EF2"/>
    <w:rsid w:val="009E3007"/>
    <w:rsid w:val="009E3008"/>
    <w:rsid w:val="009E301E"/>
    <w:rsid w:val="009E3CEB"/>
    <w:rsid w:val="009E3F81"/>
    <w:rsid w:val="009E4FBC"/>
    <w:rsid w:val="009E5905"/>
    <w:rsid w:val="009E5914"/>
    <w:rsid w:val="009E6A61"/>
    <w:rsid w:val="009E6BD6"/>
    <w:rsid w:val="009E7383"/>
    <w:rsid w:val="009E7414"/>
    <w:rsid w:val="009E7CDC"/>
    <w:rsid w:val="009E7DD1"/>
    <w:rsid w:val="009E7EC2"/>
    <w:rsid w:val="009F0047"/>
    <w:rsid w:val="009F016E"/>
    <w:rsid w:val="009F0A58"/>
    <w:rsid w:val="009F104A"/>
    <w:rsid w:val="009F10C4"/>
    <w:rsid w:val="009F1492"/>
    <w:rsid w:val="009F154C"/>
    <w:rsid w:val="009F18AA"/>
    <w:rsid w:val="009F25C0"/>
    <w:rsid w:val="009F29E3"/>
    <w:rsid w:val="009F35EA"/>
    <w:rsid w:val="009F360B"/>
    <w:rsid w:val="009F37E9"/>
    <w:rsid w:val="009F3923"/>
    <w:rsid w:val="009F3CF1"/>
    <w:rsid w:val="009F3D5F"/>
    <w:rsid w:val="009F42E7"/>
    <w:rsid w:val="009F4AD1"/>
    <w:rsid w:val="009F4DC1"/>
    <w:rsid w:val="009F4F30"/>
    <w:rsid w:val="009F568A"/>
    <w:rsid w:val="009F5C91"/>
    <w:rsid w:val="009F5F62"/>
    <w:rsid w:val="00A00679"/>
    <w:rsid w:val="00A009D9"/>
    <w:rsid w:val="00A00D19"/>
    <w:rsid w:val="00A00E21"/>
    <w:rsid w:val="00A010DC"/>
    <w:rsid w:val="00A01937"/>
    <w:rsid w:val="00A019ED"/>
    <w:rsid w:val="00A01FEF"/>
    <w:rsid w:val="00A022C6"/>
    <w:rsid w:val="00A03352"/>
    <w:rsid w:val="00A03411"/>
    <w:rsid w:val="00A038CF"/>
    <w:rsid w:val="00A04AAD"/>
    <w:rsid w:val="00A04DCC"/>
    <w:rsid w:val="00A053D6"/>
    <w:rsid w:val="00A05950"/>
    <w:rsid w:val="00A069FC"/>
    <w:rsid w:val="00A07072"/>
    <w:rsid w:val="00A0718C"/>
    <w:rsid w:val="00A07BE6"/>
    <w:rsid w:val="00A07D51"/>
    <w:rsid w:val="00A102F2"/>
    <w:rsid w:val="00A118B6"/>
    <w:rsid w:val="00A11E26"/>
    <w:rsid w:val="00A12948"/>
    <w:rsid w:val="00A13521"/>
    <w:rsid w:val="00A13BB3"/>
    <w:rsid w:val="00A13D08"/>
    <w:rsid w:val="00A143B7"/>
    <w:rsid w:val="00A14BA1"/>
    <w:rsid w:val="00A14FFB"/>
    <w:rsid w:val="00A15D8E"/>
    <w:rsid w:val="00A1668A"/>
    <w:rsid w:val="00A175F3"/>
    <w:rsid w:val="00A1773B"/>
    <w:rsid w:val="00A20378"/>
    <w:rsid w:val="00A20B6E"/>
    <w:rsid w:val="00A2129D"/>
    <w:rsid w:val="00A216C4"/>
    <w:rsid w:val="00A22B77"/>
    <w:rsid w:val="00A2330B"/>
    <w:rsid w:val="00A23884"/>
    <w:rsid w:val="00A23E78"/>
    <w:rsid w:val="00A2442B"/>
    <w:rsid w:val="00A24CC2"/>
    <w:rsid w:val="00A24FFB"/>
    <w:rsid w:val="00A2507C"/>
    <w:rsid w:val="00A251F2"/>
    <w:rsid w:val="00A255BC"/>
    <w:rsid w:val="00A25AB0"/>
    <w:rsid w:val="00A262E7"/>
    <w:rsid w:val="00A26A67"/>
    <w:rsid w:val="00A2752D"/>
    <w:rsid w:val="00A27865"/>
    <w:rsid w:val="00A27EA3"/>
    <w:rsid w:val="00A301DF"/>
    <w:rsid w:val="00A3081B"/>
    <w:rsid w:val="00A30912"/>
    <w:rsid w:val="00A3101A"/>
    <w:rsid w:val="00A3232E"/>
    <w:rsid w:val="00A32433"/>
    <w:rsid w:val="00A3260D"/>
    <w:rsid w:val="00A32737"/>
    <w:rsid w:val="00A327AB"/>
    <w:rsid w:val="00A32A5F"/>
    <w:rsid w:val="00A32CE2"/>
    <w:rsid w:val="00A335E1"/>
    <w:rsid w:val="00A33A90"/>
    <w:rsid w:val="00A35221"/>
    <w:rsid w:val="00A35377"/>
    <w:rsid w:val="00A36010"/>
    <w:rsid w:val="00A37B51"/>
    <w:rsid w:val="00A37F6F"/>
    <w:rsid w:val="00A400C1"/>
    <w:rsid w:val="00A402F3"/>
    <w:rsid w:val="00A403E5"/>
    <w:rsid w:val="00A40541"/>
    <w:rsid w:val="00A40569"/>
    <w:rsid w:val="00A40CA6"/>
    <w:rsid w:val="00A40FA5"/>
    <w:rsid w:val="00A41200"/>
    <w:rsid w:val="00A4134C"/>
    <w:rsid w:val="00A4187F"/>
    <w:rsid w:val="00A42BEC"/>
    <w:rsid w:val="00A431C2"/>
    <w:rsid w:val="00A440A3"/>
    <w:rsid w:val="00A44795"/>
    <w:rsid w:val="00A44E7B"/>
    <w:rsid w:val="00A44F92"/>
    <w:rsid w:val="00A457B5"/>
    <w:rsid w:val="00A45DC9"/>
    <w:rsid w:val="00A45E54"/>
    <w:rsid w:val="00A45EC4"/>
    <w:rsid w:val="00A46C77"/>
    <w:rsid w:val="00A47DD3"/>
    <w:rsid w:val="00A47E16"/>
    <w:rsid w:val="00A50A94"/>
    <w:rsid w:val="00A51685"/>
    <w:rsid w:val="00A5231C"/>
    <w:rsid w:val="00A523AA"/>
    <w:rsid w:val="00A527E7"/>
    <w:rsid w:val="00A52870"/>
    <w:rsid w:val="00A52AAD"/>
    <w:rsid w:val="00A530EC"/>
    <w:rsid w:val="00A533CF"/>
    <w:rsid w:val="00A537B0"/>
    <w:rsid w:val="00A539D0"/>
    <w:rsid w:val="00A53D33"/>
    <w:rsid w:val="00A54946"/>
    <w:rsid w:val="00A54C2F"/>
    <w:rsid w:val="00A54FE9"/>
    <w:rsid w:val="00A551CB"/>
    <w:rsid w:val="00A557BA"/>
    <w:rsid w:val="00A55FFB"/>
    <w:rsid w:val="00A57819"/>
    <w:rsid w:val="00A609AE"/>
    <w:rsid w:val="00A60E1C"/>
    <w:rsid w:val="00A61003"/>
    <w:rsid w:val="00A6130A"/>
    <w:rsid w:val="00A6185F"/>
    <w:rsid w:val="00A623B9"/>
    <w:rsid w:val="00A63FE2"/>
    <w:rsid w:val="00A642F9"/>
    <w:rsid w:val="00A64701"/>
    <w:rsid w:val="00A649AE"/>
    <w:rsid w:val="00A659E2"/>
    <w:rsid w:val="00A65BBB"/>
    <w:rsid w:val="00A664E4"/>
    <w:rsid w:val="00A66B85"/>
    <w:rsid w:val="00A672A1"/>
    <w:rsid w:val="00A678EB"/>
    <w:rsid w:val="00A67F65"/>
    <w:rsid w:val="00A67FDA"/>
    <w:rsid w:val="00A7049C"/>
    <w:rsid w:val="00A7060E"/>
    <w:rsid w:val="00A70623"/>
    <w:rsid w:val="00A70FB6"/>
    <w:rsid w:val="00A71641"/>
    <w:rsid w:val="00A722F9"/>
    <w:rsid w:val="00A73215"/>
    <w:rsid w:val="00A734C7"/>
    <w:rsid w:val="00A73623"/>
    <w:rsid w:val="00A73792"/>
    <w:rsid w:val="00A7381F"/>
    <w:rsid w:val="00A7394A"/>
    <w:rsid w:val="00A73ED0"/>
    <w:rsid w:val="00A73F01"/>
    <w:rsid w:val="00A743D2"/>
    <w:rsid w:val="00A74C96"/>
    <w:rsid w:val="00A75385"/>
    <w:rsid w:val="00A75511"/>
    <w:rsid w:val="00A75D7A"/>
    <w:rsid w:val="00A7631B"/>
    <w:rsid w:val="00A76AE1"/>
    <w:rsid w:val="00A77133"/>
    <w:rsid w:val="00A7729C"/>
    <w:rsid w:val="00A773C2"/>
    <w:rsid w:val="00A774E3"/>
    <w:rsid w:val="00A77C7C"/>
    <w:rsid w:val="00A77D74"/>
    <w:rsid w:val="00A80736"/>
    <w:rsid w:val="00A80904"/>
    <w:rsid w:val="00A809EB"/>
    <w:rsid w:val="00A811AC"/>
    <w:rsid w:val="00A826E5"/>
    <w:rsid w:val="00A82D74"/>
    <w:rsid w:val="00A83342"/>
    <w:rsid w:val="00A83525"/>
    <w:rsid w:val="00A83584"/>
    <w:rsid w:val="00A83DAA"/>
    <w:rsid w:val="00A844E9"/>
    <w:rsid w:val="00A85279"/>
    <w:rsid w:val="00A86379"/>
    <w:rsid w:val="00A86409"/>
    <w:rsid w:val="00A86B4A"/>
    <w:rsid w:val="00A879D0"/>
    <w:rsid w:val="00A87C25"/>
    <w:rsid w:val="00A87EC7"/>
    <w:rsid w:val="00A90D1B"/>
    <w:rsid w:val="00A912AF"/>
    <w:rsid w:val="00A912CC"/>
    <w:rsid w:val="00A92168"/>
    <w:rsid w:val="00A92EF7"/>
    <w:rsid w:val="00A93498"/>
    <w:rsid w:val="00A93649"/>
    <w:rsid w:val="00A93EEB"/>
    <w:rsid w:val="00A94238"/>
    <w:rsid w:val="00A95217"/>
    <w:rsid w:val="00A953C4"/>
    <w:rsid w:val="00A95784"/>
    <w:rsid w:val="00A95CB3"/>
    <w:rsid w:val="00A965C7"/>
    <w:rsid w:val="00A96B0E"/>
    <w:rsid w:val="00A96B73"/>
    <w:rsid w:val="00A96CC3"/>
    <w:rsid w:val="00A97038"/>
    <w:rsid w:val="00A97316"/>
    <w:rsid w:val="00AA0A49"/>
    <w:rsid w:val="00AA10B8"/>
    <w:rsid w:val="00AA1303"/>
    <w:rsid w:val="00AA1680"/>
    <w:rsid w:val="00AA1770"/>
    <w:rsid w:val="00AA1FCF"/>
    <w:rsid w:val="00AA244E"/>
    <w:rsid w:val="00AA2AB3"/>
    <w:rsid w:val="00AA2EBE"/>
    <w:rsid w:val="00AA3FE4"/>
    <w:rsid w:val="00AA459B"/>
    <w:rsid w:val="00AA4C75"/>
    <w:rsid w:val="00AA4E3A"/>
    <w:rsid w:val="00AA532E"/>
    <w:rsid w:val="00AA5B67"/>
    <w:rsid w:val="00AA637C"/>
    <w:rsid w:val="00AA6E29"/>
    <w:rsid w:val="00AA7353"/>
    <w:rsid w:val="00AA744A"/>
    <w:rsid w:val="00AA75B4"/>
    <w:rsid w:val="00AA7B16"/>
    <w:rsid w:val="00AA7E90"/>
    <w:rsid w:val="00AB0073"/>
    <w:rsid w:val="00AB1137"/>
    <w:rsid w:val="00AB11ED"/>
    <w:rsid w:val="00AB1802"/>
    <w:rsid w:val="00AB235B"/>
    <w:rsid w:val="00AB2E0D"/>
    <w:rsid w:val="00AB48CE"/>
    <w:rsid w:val="00AB4F39"/>
    <w:rsid w:val="00AB52A2"/>
    <w:rsid w:val="00AB5BA0"/>
    <w:rsid w:val="00AB60DD"/>
    <w:rsid w:val="00AB6123"/>
    <w:rsid w:val="00AB6341"/>
    <w:rsid w:val="00AB7976"/>
    <w:rsid w:val="00AB7DC7"/>
    <w:rsid w:val="00AC0B9F"/>
    <w:rsid w:val="00AC0E63"/>
    <w:rsid w:val="00AC1034"/>
    <w:rsid w:val="00AC10BE"/>
    <w:rsid w:val="00AC115D"/>
    <w:rsid w:val="00AC272A"/>
    <w:rsid w:val="00AC3FBE"/>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1142"/>
    <w:rsid w:val="00AD2257"/>
    <w:rsid w:val="00AD230C"/>
    <w:rsid w:val="00AD2678"/>
    <w:rsid w:val="00AD293C"/>
    <w:rsid w:val="00AD2D0C"/>
    <w:rsid w:val="00AD2F03"/>
    <w:rsid w:val="00AD3A15"/>
    <w:rsid w:val="00AD3E97"/>
    <w:rsid w:val="00AD3FD8"/>
    <w:rsid w:val="00AD4399"/>
    <w:rsid w:val="00AD45A2"/>
    <w:rsid w:val="00AD4EF2"/>
    <w:rsid w:val="00AD55BB"/>
    <w:rsid w:val="00AD5863"/>
    <w:rsid w:val="00AD5902"/>
    <w:rsid w:val="00AD707B"/>
    <w:rsid w:val="00AD7A3C"/>
    <w:rsid w:val="00AE07B0"/>
    <w:rsid w:val="00AE097A"/>
    <w:rsid w:val="00AE09DF"/>
    <w:rsid w:val="00AE0D10"/>
    <w:rsid w:val="00AE119F"/>
    <w:rsid w:val="00AE14D0"/>
    <w:rsid w:val="00AE16BF"/>
    <w:rsid w:val="00AE19A6"/>
    <w:rsid w:val="00AE20E7"/>
    <w:rsid w:val="00AE2158"/>
    <w:rsid w:val="00AE23EC"/>
    <w:rsid w:val="00AE2684"/>
    <w:rsid w:val="00AE2C7A"/>
    <w:rsid w:val="00AE2E2F"/>
    <w:rsid w:val="00AE3206"/>
    <w:rsid w:val="00AE32B4"/>
    <w:rsid w:val="00AE40CA"/>
    <w:rsid w:val="00AE4A0B"/>
    <w:rsid w:val="00AE5051"/>
    <w:rsid w:val="00AE50FA"/>
    <w:rsid w:val="00AE5111"/>
    <w:rsid w:val="00AE5B17"/>
    <w:rsid w:val="00AE5DEF"/>
    <w:rsid w:val="00AE67CD"/>
    <w:rsid w:val="00AE7042"/>
    <w:rsid w:val="00AE73A6"/>
    <w:rsid w:val="00AE7FC8"/>
    <w:rsid w:val="00AF06EA"/>
    <w:rsid w:val="00AF0B19"/>
    <w:rsid w:val="00AF1606"/>
    <w:rsid w:val="00AF256D"/>
    <w:rsid w:val="00AF2A34"/>
    <w:rsid w:val="00AF2C57"/>
    <w:rsid w:val="00AF2E9C"/>
    <w:rsid w:val="00AF2FEB"/>
    <w:rsid w:val="00AF3524"/>
    <w:rsid w:val="00AF3621"/>
    <w:rsid w:val="00AF3BC7"/>
    <w:rsid w:val="00AF407E"/>
    <w:rsid w:val="00AF42FC"/>
    <w:rsid w:val="00AF4458"/>
    <w:rsid w:val="00AF4463"/>
    <w:rsid w:val="00AF4549"/>
    <w:rsid w:val="00AF4981"/>
    <w:rsid w:val="00AF561C"/>
    <w:rsid w:val="00AF5F4B"/>
    <w:rsid w:val="00AF680A"/>
    <w:rsid w:val="00AF6B1D"/>
    <w:rsid w:val="00AF6C17"/>
    <w:rsid w:val="00AF70D4"/>
    <w:rsid w:val="00AF7EF5"/>
    <w:rsid w:val="00AF7FD9"/>
    <w:rsid w:val="00B00A9A"/>
    <w:rsid w:val="00B01289"/>
    <w:rsid w:val="00B017AE"/>
    <w:rsid w:val="00B01CAE"/>
    <w:rsid w:val="00B01CDF"/>
    <w:rsid w:val="00B0271F"/>
    <w:rsid w:val="00B0330E"/>
    <w:rsid w:val="00B040D7"/>
    <w:rsid w:val="00B0463C"/>
    <w:rsid w:val="00B0475C"/>
    <w:rsid w:val="00B04806"/>
    <w:rsid w:val="00B0481A"/>
    <w:rsid w:val="00B0501F"/>
    <w:rsid w:val="00B051F8"/>
    <w:rsid w:val="00B059D0"/>
    <w:rsid w:val="00B06560"/>
    <w:rsid w:val="00B070FE"/>
    <w:rsid w:val="00B0728D"/>
    <w:rsid w:val="00B10041"/>
    <w:rsid w:val="00B10461"/>
    <w:rsid w:val="00B10896"/>
    <w:rsid w:val="00B10A7B"/>
    <w:rsid w:val="00B10CAF"/>
    <w:rsid w:val="00B1115E"/>
    <w:rsid w:val="00B114D4"/>
    <w:rsid w:val="00B115E3"/>
    <w:rsid w:val="00B11AC6"/>
    <w:rsid w:val="00B11F34"/>
    <w:rsid w:val="00B127FF"/>
    <w:rsid w:val="00B132F3"/>
    <w:rsid w:val="00B1372A"/>
    <w:rsid w:val="00B13B6C"/>
    <w:rsid w:val="00B14128"/>
    <w:rsid w:val="00B141C3"/>
    <w:rsid w:val="00B14A02"/>
    <w:rsid w:val="00B14B02"/>
    <w:rsid w:val="00B15E4D"/>
    <w:rsid w:val="00B1652A"/>
    <w:rsid w:val="00B16CA0"/>
    <w:rsid w:val="00B17372"/>
    <w:rsid w:val="00B20C61"/>
    <w:rsid w:val="00B20D79"/>
    <w:rsid w:val="00B21D35"/>
    <w:rsid w:val="00B223A6"/>
    <w:rsid w:val="00B2261A"/>
    <w:rsid w:val="00B22B00"/>
    <w:rsid w:val="00B254DC"/>
    <w:rsid w:val="00B2670F"/>
    <w:rsid w:val="00B27AAB"/>
    <w:rsid w:val="00B27E6C"/>
    <w:rsid w:val="00B31033"/>
    <w:rsid w:val="00B313B4"/>
    <w:rsid w:val="00B314EE"/>
    <w:rsid w:val="00B31851"/>
    <w:rsid w:val="00B31B0A"/>
    <w:rsid w:val="00B32BE2"/>
    <w:rsid w:val="00B330AD"/>
    <w:rsid w:val="00B33B15"/>
    <w:rsid w:val="00B33FF3"/>
    <w:rsid w:val="00B3459D"/>
    <w:rsid w:val="00B345CA"/>
    <w:rsid w:val="00B3478A"/>
    <w:rsid w:val="00B3499B"/>
    <w:rsid w:val="00B34ABD"/>
    <w:rsid w:val="00B359C5"/>
    <w:rsid w:val="00B36C3A"/>
    <w:rsid w:val="00B36D31"/>
    <w:rsid w:val="00B37046"/>
    <w:rsid w:val="00B374B8"/>
    <w:rsid w:val="00B377A9"/>
    <w:rsid w:val="00B3789F"/>
    <w:rsid w:val="00B37900"/>
    <w:rsid w:val="00B37EA7"/>
    <w:rsid w:val="00B37F83"/>
    <w:rsid w:val="00B40014"/>
    <w:rsid w:val="00B40161"/>
    <w:rsid w:val="00B40B97"/>
    <w:rsid w:val="00B41952"/>
    <w:rsid w:val="00B41FB3"/>
    <w:rsid w:val="00B4214E"/>
    <w:rsid w:val="00B42B2E"/>
    <w:rsid w:val="00B42CD2"/>
    <w:rsid w:val="00B430E9"/>
    <w:rsid w:val="00B431ED"/>
    <w:rsid w:val="00B432AC"/>
    <w:rsid w:val="00B4363F"/>
    <w:rsid w:val="00B43743"/>
    <w:rsid w:val="00B4401B"/>
    <w:rsid w:val="00B44BCA"/>
    <w:rsid w:val="00B44CF9"/>
    <w:rsid w:val="00B44E48"/>
    <w:rsid w:val="00B45B86"/>
    <w:rsid w:val="00B46892"/>
    <w:rsid w:val="00B46A1D"/>
    <w:rsid w:val="00B46B2C"/>
    <w:rsid w:val="00B46B5C"/>
    <w:rsid w:val="00B47605"/>
    <w:rsid w:val="00B477BB"/>
    <w:rsid w:val="00B47966"/>
    <w:rsid w:val="00B47E7A"/>
    <w:rsid w:val="00B506E0"/>
    <w:rsid w:val="00B50BDD"/>
    <w:rsid w:val="00B51893"/>
    <w:rsid w:val="00B51AC9"/>
    <w:rsid w:val="00B51CAD"/>
    <w:rsid w:val="00B52245"/>
    <w:rsid w:val="00B52682"/>
    <w:rsid w:val="00B52990"/>
    <w:rsid w:val="00B54533"/>
    <w:rsid w:val="00B54766"/>
    <w:rsid w:val="00B55A04"/>
    <w:rsid w:val="00B55C0E"/>
    <w:rsid w:val="00B5671C"/>
    <w:rsid w:val="00B56949"/>
    <w:rsid w:val="00B56EF6"/>
    <w:rsid w:val="00B57085"/>
    <w:rsid w:val="00B5725A"/>
    <w:rsid w:val="00B57BEC"/>
    <w:rsid w:val="00B60936"/>
    <w:rsid w:val="00B611EE"/>
    <w:rsid w:val="00B6179A"/>
    <w:rsid w:val="00B61901"/>
    <w:rsid w:val="00B61D1A"/>
    <w:rsid w:val="00B62C33"/>
    <w:rsid w:val="00B62FC7"/>
    <w:rsid w:val="00B62FF0"/>
    <w:rsid w:val="00B63377"/>
    <w:rsid w:val="00B64B7E"/>
    <w:rsid w:val="00B64FD7"/>
    <w:rsid w:val="00B65058"/>
    <w:rsid w:val="00B653EE"/>
    <w:rsid w:val="00B65719"/>
    <w:rsid w:val="00B66035"/>
    <w:rsid w:val="00B6648D"/>
    <w:rsid w:val="00B670DE"/>
    <w:rsid w:val="00B70551"/>
    <w:rsid w:val="00B710F1"/>
    <w:rsid w:val="00B715D7"/>
    <w:rsid w:val="00B71711"/>
    <w:rsid w:val="00B71A12"/>
    <w:rsid w:val="00B7215D"/>
    <w:rsid w:val="00B72353"/>
    <w:rsid w:val="00B72595"/>
    <w:rsid w:val="00B7269C"/>
    <w:rsid w:val="00B72A1E"/>
    <w:rsid w:val="00B73A19"/>
    <w:rsid w:val="00B73AAB"/>
    <w:rsid w:val="00B74284"/>
    <w:rsid w:val="00B74551"/>
    <w:rsid w:val="00B746E9"/>
    <w:rsid w:val="00B74794"/>
    <w:rsid w:val="00B74F77"/>
    <w:rsid w:val="00B756BF"/>
    <w:rsid w:val="00B757DF"/>
    <w:rsid w:val="00B75939"/>
    <w:rsid w:val="00B75CB0"/>
    <w:rsid w:val="00B765E3"/>
    <w:rsid w:val="00B768E4"/>
    <w:rsid w:val="00B7759F"/>
    <w:rsid w:val="00B77D26"/>
    <w:rsid w:val="00B77E57"/>
    <w:rsid w:val="00B80CBF"/>
    <w:rsid w:val="00B816E4"/>
    <w:rsid w:val="00B827D6"/>
    <w:rsid w:val="00B836C4"/>
    <w:rsid w:val="00B84988"/>
    <w:rsid w:val="00B85072"/>
    <w:rsid w:val="00B850C2"/>
    <w:rsid w:val="00B851AC"/>
    <w:rsid w:val="00B85219"/>
    <w:rsid w:val="00B8546E"/>
    <w:rsid w:val="00B85E7A"/>
    <w:rsid w:val="00B86975"/>
    <w:rsid w:val="00B869C1"/>
    <w:rsid w:val="00B86B5C"/>
    <w:rsid w:val="00B86E6F"/>
    <w:rsid w:val="00B87AF5"/>
    <w:rsid w:val="00B87EFF"/>
    <w:rsid w:val="00B90052"/>
    <w:rsid w:val="00B90236"/>
    <w:rsid w:val="00B909B4"/>
    <w:rsid w:val="00B90CCB"/>
    <w:rsid w:val="00B90DE9"/>
    <w:rsid w:val="00B90DF3"/>
    <w:rsid w:val="00B91376"/>
    <w:rsid w:val="00B91808"/>
    <w:rsid w:val="00B92349"/>
    <w:rsid w:val="00B93487"/>
    <w:rsid w:val="00B937CB"/>
    <w:rsid w:val="00B93C66"/>
    <w:rsid w:val="00B940EA"/>
    <w:rsid w:val="00B94958"/>
    <w:rsid w:val="00B94CEB"/>
    <w:rsid w:val="00B95541"/>
    <w:rsid w:val="00B9607E"/>
    <w:rsid w:val="00B9630B"/>
    <w:rsid w:val="00B966AD"/>
    <w:rsid w:val="00B97067"/>
    <w:rsid w:val="00B972BF"/>
    <w:rsid w:val="00BA03C2"/>
    <w:rsid w:val="00BA1231"/>
    <w:rsid w:val="00BA183E"/>
    <w:rsid w:val="00BA1D5B"/>
    <w:rsid w:val="00BA2143"/>
    <w:rsid w:val="00BA22E8"/>
    <w:rsid w:val="00BA27EE"/>
    <w:rsid w:val="00BA428D"/>
    <w:rsid w:val="00BA4C73"/>
    <w:rsid w:val="00BA4DCC"/>
    <w:rsid w:val="00BA4E00"/>
    <w:rsid w:val="00BA50FF"/>
    <w:rsid w:val="00BA5154"/>
    <w:rsid w:val="00BA5995"/>
    <w:rsid w:val="00BA5EB7"/>
    <w:rsid w:val="00BA5F1A"/>
    <w:rsid w:val="00BA6E53"/>
    <w:rsid w:val="00BA7152"/>
    <w:rsid w:val="00BA744D"/>
    <w:rsid w:val="00BA7505"/>
    <w:rsid w:val="00BA7857"/>
    <w:rsid w:val="00BA7959"/>
    <w:rsid w:val="00BA7E51"/>
    <w:rsid w:val="00BB0369"/>
    <w:rsid w:val="00BB04AC"/>
    <w:rsid w:val="00BB0861"/>
    <w:rsid w:val="00BB1539"/>
    <w:rsid w:val="00BB261A"/>
    <w:rsid w:val="00BB2BAA"/>
    <w:rsid w:val="00BB2F9A"/>
    <w:rsid w:val="00BB48F7"/>
    <w:rsid w:val="00BB4F02"/>
    <w:rsid w:val="00BB62E8"/>
    <w:rsid w:val="00BB6607"/>
    <w:rsid w:val="00BB6C2E"/>
    <w:rsid w:val="00BB727E"/>
    <w:rsid w:val="00BB74AF"/>
    <w:rsid w:val="00BB763B"/>
    <w:rsid w:val="00BB7A7F"/>
    <w:rsid w:val="00BC10E2"/>
    <w:rsid w:val="00BC1301"/>
    <w:rsid w:val="00BC19B6"/>
    <w:rsid w:val="00BC2380"/>
    <w:rsid w:val="00BC2C4E"/>
    <w:rsid w:val="00BC2CBD"/>
    <w:rsid w:val="00BC2D8C"/>
    <w:rsid w:val="00BC2DAB"/>
    <w:rsid w:val="00BC2EE0"/>
    <w:rsid w:val="00BC3084"/>
    <w:rsid w:val="00BC374F"/>
    <w:rsid w:val="00BC3963"/>
    <w:rsid w:val="00BC3B9B"/>
    <w:rsid w:val="00BC3DDB"/>
    <w:rsid w:val="00BC5170"/>
    <w:rsid w:val="00BC592A"/>
    <w:rsid w:val="00BC5D84"/>
    <w:rsid w:val="00BC5E46"/>
    <w:rsid w:val="00BC5F09"/>
    <w:rsid w:val="00BC6374"/>
    <w:rsid w:val="00BC6B05"/>
    <w:rsid w:val="00BC6B60"/>
    <w:rsid w:val="00BC6BBD"/>
    <w:rsid w:val="00BC75AD"/>
    <w:rsid w:val="00BC7C30"/>
    <w:rsid w:val="00BD036E"/>
    <w:rsid w:val="00BD04A2"/>
    <w:rsid w:val="00BD0DD2"/>
    <w:rsid w:val="00BD0EAE"/>
    <w:rsid w:val="00BD1029"/>
    <w:rsid w:val="00BD105F"/>
    <w:rsid w:val="00BD2F2A"/>
    <w:rsid w:val="00BD32CC"/>
    <w:rsid w:val="00BD3584"/>
    <w:rsid w:val="00BD3CA5"/>
    <w:rsid w:val="00BD44B1"/>
    <w:rsid w:val="00BD4BBA"/>
    <w:rsid w:val="00BD5802"/>
    <w:rsid w:val="00BD5D7C"/>
    <w:rsid w:val="00BD6571"/>
    <w:rsid w:val="00BD724C"/>
    <w:rsid w:val="00BE03D1"/>
    <w:rsid w:val="00BE126E"/>
    <w:rsid w:val="00BE241F"/>
    <w:rsid w:val="00BE307A"/>
    <w:rsid w:val="00BE312D"/>
    <w:rsid w:val="00BE34B2"/>
    <w:rsid w:val="00BE35A2"/>
    <w:rsid w:val="00BE3728"/>
    <w:rsid w:val="00BE4044"/>
    <w:rsid w:val="00BE4604"/>
    <w:rsid w:val="00BE49CD"/>
    <w:rsid w:val="00BE4A9D"/>
    <w:rsid w:val="00BE4C15"/>
    <w:rsid w:val="00BE4C51"/>
    <w:rsid w:val="00BE4DFE"/>
    <w:rsid w:val="00BE4E57"/>
    <w:rsid w:val="00BE56E8"/>
    <w:rsid w:val="00BE59FD"/>
    <w:rsid w:val="00BE5CF6"/>
    <w:rsid w:val="00BE6026"/>
    <w:rsid w:val="00BE6BDE"/>
    <w:rsid w:val="00BE6C34"/>
    <w:rsid w:val="00BE7046"/>
    <w:rsid w:val="00BE76B6"/>
    <w:rsid w:val="00BE7B9C"/>
    <w:rsid w:val="00BE7CED"/>
    <w:rsid w:val="00BF1145"/>
    <w:rsid w:val="00BF1B1F"/>
    <w:rsid w:val="00BF2898"/>
    <w:rsid w:val="00BF2F46"/>
    <w:rsid w:val="00BF384B"/>
    <w:rsid w:val="00BF4C49"/>
    <w:rsid w:val="00BF500A"/>
    <w:rsid w:val="00BF589A"/>
    <w:rsid w:val="00BF5C03"/>
    <w:rsid w:val="00BF5EA0"/>
    <w:rsid w:val="00BF61D0"/>
    <w:rsid w:val="00BF627A"/>
    <w:rsid w:val="00BF661C"/>
    <w:rsid w:val="00BF6921"/>
    <w:rsid w:val="00BF7922"/>
    <w:rsid w:val="00BF7DEF"/>
    <w:rsid w:val="00C00392"/>
    <w:rsid w:val="00C003EF"/>
    <w:rsid w:val="00C00746"/>
    <w:rsid w:val="00C00DAB"/>
    <w:rsid w:val="00C01744"/>
    <w:rsid w:val="00C017A0"/>
    <w:rsid w:val="00C01DEA"/>
    <w:rsid w:val="00C0287B"/>
    <w:rsid w:val="00C03402"/>
    <w:rsid w:val="00C038C9"/>
    <w:rsid w:val="00C040A5"/>
    <w:rsid w:val="00C04763"/>
    <w:rsid w:val="00C04A51"/>
    <w:rsid w:val="00C04BDE"/>
    <w:rsid w:val="00C06104"/>
    <w:rsid w:val="00C06601"/>
    <w:rsid w:val="00C06698"/>
    <w:rsid w:val="00C07331"/>
    <w:rsid w:val="00C073D3"/>
    <w:rsid w:val="00C074AE"/>
    <w:rsid w:val="00C07712"/>
    <w:rsid w:val="00C1045B"/>
    <w:rsid w:val="00C10471"/>
    <w:rsid w:val="00C1077A"/>
    <w:rsid w:val="00C11202"/>
    <w:rsid w:val="00C129CE"/>
    <w:rsid w:val="00C12C1E"/>
    <w:rsid w:val="00C12DC5"/>
    <w:rsid w:val="00C12FD3"/>
    <w:rsid w:val="00C13BD9"/>
    <w:rsid w:val="00C1467B"/>
    <w:rsid w:val="00C149F5"/>
    <w:rsid w:val="00C1603C"/>
    <w:rsid w:val="00C16610"/>
    <w:rsid w:val="00C16D52"/>
    <w:rsid w:val="00C170A3"/>
    <w:rsid w:val="00C1789E"/>
    <w:rsid w:val="00C2184A"/>
    <w:rsid w:val="00C21A05"/>
    <w:rsid w:val="00C21AA7"/>
    <w:rsid w:val="00C227F9"/>
    <w:rsid w:val="00C2298D"/>
    <w:rsid w:val="00C22B91"/>
    <w:rsid w:val="00C22CF5"/>
    <w:rsid w:val="00C232A6"/>
    <w:rsid w:val="00C2373F"/>
    <w:rsid w:val="00C24603"/>
    <w:rsid w:val="00C24F99"/>
    <w:rsid w:val="00C255DC"/>
    <w:rsid w:val="00C2623A"/>
    <w:rsid w:val="00C26407"/>
    <w:rsid w:val="00C26F3B"/>
    <w:rsid w:val="00C271BB"/>
    <w:rsid w:val="00C271CA"/>
    <w:rsid w:val="00C27B54"/>
    <w:rsid w:val="00C27C8D"/>
    <w:rsid w:val="00C27F6A"/>
    <w:rsid w:val="00C303B8"/>
    <w:rsid w:val="00C3086A"/>
    <w:rsid w:val="00C31189"/>
    <w:rsid w:val="00C3173A"/>
    <w:rsid w:val="00C31DCF"/>
    <w:rsid w:val="00C320BF"/>
    <w:rsid w:val="00C324F8"/>
    <w:rsid w:val="00C32F05"/>
    <w:rsid w:val="00C33834"/>
    <w:rsid w:val="00C33FFE"/>
    <w:rsid w:val="00C34344"/>
    <w:rsid w:val="00C34AF6"/>
    <w:rsid w:val="00C3522B"/>
    <w:rsid w:val="00C353E1"/>
    <w:rsid w:val="00C35A1F"/>
    <w:rsid w:val="00C35CB3"/>
    <w:rsid w:val="00C36105"/>
    <w:rsid w:val="00C36298"/>
    <w:rsid w:val="00C3647B"/>
    <w:rsid w:val="00C3699E"/>
    <w:rsid w:val="00C36DF0"/>
    <w:rsid w:val="00C37053"/>
    <w:rsid w:val="00C373C4"/>
    <w:rsid w:val="00C373E7"/>
    <w:rsid w:val="00C3749C"/>
    <w:rsid w:val="00C37595"/>
    <w:rsid w:val="00C37EBB"/>
    <w:rsid w:val="00C40DFF"/>
    <w:rsid w:val="00C41D6E"/>
    <w:rsid w:val="00C4301A"/>
    <w:rsid w:val="00C43612"/>
    <w:rsid w:val="00C439DB"/>
    <w:rsid w:val="00C43F35"/>
    <w:rsid w:val="00C44276"/>
    <w:rsid w:val="00C4471F"/>
    <w:rsid w:val="00C44E3E"/>
    <w:rsid w:val="00C44F51"/>
    <w:rsid w:val="00C44FF0"/>
    <w:rsid w:val="00C4525E"/>
    <w:rsid w:val="00C45296"/>
    <w:rsid w:val="00C452E0"/>
    <w:rsid w:val="00C455B1"/>
    <w:rsid w:val="00C4619C"/>
    <w:rsid w:val="00C462A6"/>
    <w:rsid w:val="00C46483"/>
    <w:rsid w:val="00C46F50"/>
    <w:rsid w:val="00C47AE0"/>
    <w:rsid w:val="00C47FCE"/>
    <w:rsid w:val="00C50249"/>
    <w:rsid w:val="00C50593"/>
    <w:rsid w:val="00C51125"/>
    <w:rsid w:val="00C513E7"/>
    <w:rsid w:val="00C51F83"/>
    <w:rsid w:val="00C51FAD"/>
    <w:rsid w:val="00C5250F"/>
    <w:rsid w:val="00C526FC"/>
    <w:rsid w:val="00C52F49"/>
    <w:rsid w:val="00C531BB"/>
    <w:rsid w:val="00C537DF"/>
    <w:rsid w:val="00C53810"/>
    <w:rsid w:val="00C53992"/>
    <w:rsid w:val="00C539F0"/>
    <w:rsid w:val="00C53B47"/>
    <w:rsid w:val="00C540A5"/>
    <w:rsid w:val="00C54332"/>
    <w:rsid w:val="00C545C0"/>
    <w:rsid w:val="00C55277"/>
    <w:rsid w:val="00C558DC"/>
    <w:rsid w:val="00C55D20"/>
    <w:rsid w:val="00C55E2C"/>
    <w:rsid w:val="00C56C20"/>
    <w:rsid w:val="00C572F4"/>
    <w:rsid w:val="00C57432"/>
    <w:rsid w:val="00C57A72"/>
    <w:rsid w:val="00C57BD4"/>
    <w:rsid w:val="00C6029E"/>
    <w:rsid w:val="00C604CC"/>
    <w:rsid w:val="00C616AB"/>
    <w:rsid w:val="00C617F8"/>
    <w:rsid w:val="00C61952"/>
    <w:rsid w:val="00C61D81"/>
    <w:rsid w:val="00C62312"/>
    <w:rsid w:val="00C62390"/>
    <w:rsid w:val="00C627B7"/>
    <w:rsid w:val="00C6296A"/>
    <w:rsid w:val="00C62E07"/>
    <w:rsid w:val="00C63017"/>
    <w:rsid w:val="00C63269"/>
    <w:rsid w:val="00C636A0"/>
    <w:rsid w:val="00C637F2"/>
    <w:rsid w:val="00C638FA"/>
    <w:rsid w:val="00C64D1F"/>
    <w:rsid w:val="00C64D8B"/>
    <w:rsid w:val="00C65262"/>
    <w:rsid w:val="00C652FF"/>
    <w:rsid w:val="00C66F1C"/>
    <w:rsid w:val="00C6720E"/>
    <w:rsid w:val="00C67AC7"/>
    <w:rsid w:val="00C67B31"/>
    <w:rsid w:val="00C70184"/>
    <w:rsid w:val="00C7162A"/>
    <w:rsid w:val="00C71DA0"/>
    <w:rsid w:val="00C71F43"/>
    <w:rsid w:val="00C72525"/>
    <w:rsid w:val="00C726ED"/>
    <w:rsid w:val="00C7284C"/>
    <w:rsid w:val="00C733EC"/>
    <w:rsid w:val="00C7381A"/>
    <w:rsid w:val="00C742B6"/>
    <w:rsid w:val="00C757B3"/>
    <w:rsid w:val="00C75A3B"/>
    <w:rsid w:val="00C75AD3"/>
    <w:rsid w:val="00C767A7"/>
    <w:rsid w:val="00C77A47"/>
    <w:rsid w:val="00C77B6F"/>
    <w:rsid w:val="00C77ECF"/>
    <w:rsid w:val="00C806CE"/>
    <w:rsid w:val="00C80887"/>
    <w:rsid w:val="00C809D1"/>
    <w:rsid w:val="00C8156C"/>
    <w:rsid w:val="00C81D94"/>
    <w:rsid w:val="00C8246D"/>
    <w:rsid w:val="00C82857"/>
    <w:rsid w:val="00C82A75"/>
    <w:rsid w:val="00C838B3"/>
    <w:rsid w:val="00C83A13"/>
    <w:rsid w:val="00C8407C"/>
    <w:rsid w:val="00C869CA"/>
    <w:rsid w:val="00C869CB"/>
    <w:rsid w:val="00C86EDD"/>
    <w:rsid w:val="00C87511"/>
    <w:rsid w:val="00C8782F"/>
    <w:rsid w:val="00C87CEC"/>
    <w:rsid w:val="00C90907"/>
    <w:rsid w:val="00C90F02"/>
    <w:rsid w:val="00C91219"/>
    <w:rsid w:val="00C920EE"/>
    <w:rsid w:val="00C921A9"/>
    <w:rsid w:val="00C921DD"/>
    <w:rsid w:val="00C921F9"/>
    <w:rsid w:val="00C923D2"/>
    <w:rsid w:val="00C932EE"/>
    <w:rsid w:val="00C93CEA"/>
    <w:rsid w:val="00C94C59"/>
    <w:rsid w:val="00C95440"/>
    <w:rsid w:val="00C95FAB"/>
    <w:rsid w:val="00C97545"/>
    <w:rsid w:val="00C979CD"/>
    <w:rsid w:val="00CA08D0"/>
    <w:rsid w:val="00CA0A6E"/>
    <w:rsid w:val="00CA0E7D"/>
    <w:rsid w:val="00CA136B"/>
    <w:rsid w:val="00CA1933"/>
    <w:rsid w:val="00CA2F83"/>
    <w:rsid w:val="00CA3F40"/>
    <w:rsid w:val="00CA413B"/>
    <w:rsid w:val="00CA42D4"/>
    <w:rsid w:val="00CA47D9"/>
    <w:rsid w:val="00CA4BC4"/>
    <w:rsid w:val="00CA4F52"/>
    <w:rsid w:val="00CA5D3B"/>
    <w:rsid w:val="00CA6FB0"/>
    <w:rsid w:val="00CA74CF"/>
    <w:rsid w:val="00CB0A54"/>
    <w:rsid w:val="00CB0B80"/>
    <w:rsid w:val="00CB0C84"/>
    <w:rsid w:val="00CB157F"/>
    <w:rsid w:val="00CB184E"/>
    <w:rsid w:val="00CB1B60"/>
    <w:rsid w:val="00CB1DBE"/>
    <w:rsid w:val="00CB1FFA"/>
    <w:rsid w:val="00CB32ED"/>
    <w:rsid w:val="00CB3AA3"/>
    <w:rsid w:val="00CB463E"/>
    <w:rsid w:val="00CB4727"/>
    <w:rsid w:val="00CB5350"/>
    <w:rsid w:val="00CB642F"/>
    <w:rsid w:val="00CB66ED"/>
    <w:rsid w:val="00CB7F5C"/>
    <w:rsid w:val="00CC0CED"/>
    <w:rsid w:val="00CC0D30"/>
    <w:rsid w:val="00CC17F3"/>
    <w:rsid w:val="00CC1818"/>
    <w:rsid w:val="00CC18CC"/>
    <w:rsid w:val="00CC2EF9"/>
    <w:rsid w:val="00CC42B2"/>
    <w:rsid w:val="00CC5C16"/>
    <w:rsid w:val="00CC5DA7"/>
    <w:rsid w:val="00CC6323"/>
    <w:rsid w:val="00CC7EC2"/>
    <w:rsid w:val="00CD0506"/>
    <w:rsid w:val="00CD09A2"/>
    <w:rsid w:val="00CD0E4B"/>
    <w:rsid w:val="00CD104B"/>
    <w:rsid w:val="00CD104D"/>
    <w:rsid w:val="00CD202B"/>
    <w:rsid w:val="00CD256A"/>
    <w:rsid w:val="00CD2593"/>
    <w:rsid w:val="00CD2F0A"/>
    <w:rsid w:val="00CD3169"/>
    <w:rsid w:val="00CD324E"/>
    <w:rsid w:val="00CD4049"/>
    <w:rsid w:val="00CD453E"/>
    <w:rsid w:val="00CD47DD"/>
    <w:rsid w:val="00CD48D8"/>
    <w:rsid w:val="00CD52F7"/>
    <w:rsid w:val="00CD5905"/>
    <w:rsid w:val="00CD59F8"/>
    <w:rsid w:val="00CD65A2"/>
    <w:rsid w:val="00CD6D4B"/>
    <w:rsid w:val="00CD6EBE"/>
    <w:rsid w:val="00CD7A0F"/>
    <w:rsid w:val="00CD7A6A"/>
    <w:rsid w:val="00CE2162"/>
    <w:rsid w:val="00CE236B"/>
    <w:rsid w:val="00CE35FC"/>
    <w:rsid w:val="00CE3660"/>
    <w:rsid w:val="00CE3841"/>
    <w:rsid w:val="00CE416E"/>
    <w:rsid w:val="00CE44DD"/>
    <w:rsid w:val="00CE503D"/>
    <w:rsid w:val="00CE569E"/>
    <w:rsid w:val="00CE58AE"/>
    <w:rsid w:val="00CE677E"/>
    <w:rsid w:val="00CE6C73"/>
    <w:rsid w:val="00CE73DC"/>
    <w:rsid w:val="00CE7D40"/>
    <w:rsid w:val="00CE7D4F"/>
    <w:rsid w:val="00CE7F5B"/>
    <w:rsid w:val="00CF02C7"/>
    <w:rsid w:val="00CF084B"/>
    <w:rsid w:val="00CF0CFB"/>
    <w:rsid w:val="00CF103C"/>
    <w:rsid w:val="00CF1497"/>
    <w:rsid w:val="00CF17FF"/>
    <w:rsid w:val="00CF1FF2"/>
    <w:rsid w:val="00CF2446"/>
    <w:rsid w:val="00CF2FDC"/>
    <w:rsid w:val="00CF3BB2"/>
    <w:rsid w:val="00CF4196"/>
    <w:rsid w:val="00CF4CBB"/>
    <w:rsid w:val="00CF4CE2"/>
    <w:rsid w:val="00CF5AE7"/>
    <w:rsid w:val="00CF5D98"/>
    <w:rsid w:val="00CF666A"/>
    <w:rsid w:val="00CF66CA"/>
    <w:rsid w:val="00CF6927"/>
    <w:rsid w:val="00CF6B1D"/>
    <w:rsid w:val="00CF6C52"/>
    <w:rsid w:val="00D00268"/>
    <w:rsid w:val="00D003FD"/>
    <w:rsid w:val="00D00C38"/>
    <w:rsid w:val="00D01703"/>
    <w:rsid w:val="00D018B5"/>
    <w:rsid w:val="00D02246"/>
    <w:rsid w:val="00D02ADC"/>
    <w:rsid w:val="00D030BB"/>
    <w:rsid w:val="00D031EF"/>
    <w:rsid w:val="00D03975"/>
    <w:rsid w:val="00D04423"/>
    <w:rsid w:val="00D047E3"/>
    <w:rsid w:val="00D04BEF"/>
    <w:rsid w:val="00D052E2"/>
    <w:rsid w:val="00D057FC"/>
    <w:rsid w:val="00D06007"/>
    <w:rsid w:val="00D10C82"/>
    <w:rsid w:val="00D10E59"/>
    <w:rsid w:val="00D11347"/>
    <w:rsid w:val="00D12679"/>
    <w:rsid w:val="00D1269E"/>
    <w:rsid w:val="00D129AF"/>
    <w:rsid w:val="00D129DB"/>
    <w:rsid w:val="00D12ABA"/>
    <w:rsid w:val="00D132CC"/>
    <w:rsid w:val="00D13A76"/>
    <w:rsid w:val="00D158D3"/>
    <w:rsid w:val="00D15958"/>
    <w:rsid w:val="00D15C9E"/>
    <w:rsid w:val="00D16253"/>
    <w:rsid w:val="00D165D2"/>
    <w:rsid w:val="00D16D50"/>
    <w:rsid w:val="00D17052"/>
    <w:rsid w:val="00D175F6"/>
    <w:rsid w:val="00D17752"/>
    <w:rsid w:val="00D178F3"/>
    <w:rsid w:val="00D203CF"/>
    <w:rsid w:val="00D206ED"/>
    <w:rsid w:val="00D20864"/>
    <w:rsid w:val="00D20869"/>
    <w:rsid w:val="00D20C31"/>
    <w:rsid w:val="00D217A7"/>
    <w:rsid w:val="00D227C5"/>
    <w:rsid w:val="00D23AE3"/>
    <w:rsid w:val="00D23BD3"/>
    <w:rsid w:val="00D243C0"/>
    <w:rsid w:val="00D2459C"/>
    <w:rsid w:val="00D245F4"/>
    <w:rsid w:val="00D24714"/>
    <w:rsid w:val="00D250DF"/>
    <w:rsid w:val="00D254CB"/>
    <w:rsid w:val="00D254CF"/>
    <w:rsid w:val="00D255E5"/>
    <w:rsid w:val="00D25AFF"/>
    <w:rsid w:val="00D25BC5"/>
    <w:rsid w:val="00D26E82"/>
    <w:rsid w:val="00D2772E"/>
    <w:rsid w:val="00D27F43"/>
    <w:rsid w:val="00D306A6"/>
    <w:rsid w:val="00D317FE"/>
    <w:rsid w:val="00D31C58"/>
    <w:rsid w:val="00D32A87"/>
    <w:rsid w:val="00D33C35"/>
    <w:rsid w:val="00D34156"/>
    <w:rsid w:val="00D34349"/>
    <w:rsid w:val="00D34375"/>
    <w:rsid w:val="00D3469B"/>
    <w:rsid w:val="00D35048"/>
    <w:rsid w:val="00D35953"/>
    <w:rsid w:val="00D35E70"/>
    <w:rsid w:val="00D35EE9"/>
    <w:rsid w:val="00D35EFF"/>
    <w:rsid w:val="00D365DB"/>
    <w:rsid w:val="00D3674C"/>
    <w:rsid w:val="00D3686C"/>
    <w:rsid w:val="00D36F10"/>
    <w:rsid w:val="00D37239"/>
    <w:rsid w:val="00D373A4"/>
    <w:rsid w:val="00D37625"/>
    <w:rsid w:val="00D37869"/>
    <w:rsid w:val="00D379B0"/>
    <w:rsid w:val="00D40FD2"/>
    <w:rsid w:val="00D42102"/>
    <w:rsid w:val="00D4222F"/>
    <w:rsid w:val="00D42266"/>
    <w:rsid w:val="00D42C01"/>
    <w:rsid w:val="00D43232"/>
    <w:rsid w:val="00D4357A"/>
    <w:rsid w:val="00D4436B"/>
    <w:rsid w:val="00D4438B"/>
    <w:rsid w:val="00D44514"/>
    <w:rsid w:val="00D44B01"/>
    <w:rsid w:val="00D45077"/>
    <w:rsid w:val="00D4564F"/>
    <w:rsid w:val="00D4630F"/>
    <w:rsid w:val="00D46D52"/>
    <w:rsid w:val="00D46F87"/>
    <w:rsid w:val="00D47A72"/>
    <w:rsid w:val="00D50348"/>
    <w:rsid w:val="00D50A0F"/>
    <w:rsid w:val="00D50C63"/>
    <w:rsid w:val="00D515BA"/>
    <w:rsid w:val="00D52D57"/>
    <w:rsid w:val="00D52F99"/>
    <w:rsid w:val="00D52FE6"/>
    <w:rsid w:val="00D53C3D"/>
    <w:rsid w:val="00D5461A"/>
    <w:rsid w:val="00D5478B"/>
    <w:rsid w:val="00D5578C"/>
    <w:rsid w:val="00D55C41"/>
    <w:rsid w:val="00D55CBD"/>
    <w:rsid w:val="00D55D97"/>
    <w:rsid w:val="00D56267"/>
    <w:rsid w:val="00D567DC"/>
    <w:rsid w:val="00D568F1"/>
    <w:rsid w:val="00D56A27"/>
    <w:rsid w:val="00D56E5A"/>
    <w:rsid w:val="00D57520"/>
    <w:rsid w:val="00D57533"/>
    <w:rsid w:val="00D60623"/>
    <w:rsid w:val="00D61905"/>
    <w:rsid w:val="00D620A6"/>
    <w:rsid w:val="00D63CA3"/>
    <w:rsid w:val="00D64872"/>
    <w:rsid w:val="00D648D9"/>
    <w:rsid w:val="00D64C9E"/>
    <w:rsid w:val="00D652C9"/>
    <w:rsid w:val="00D660DA"/>
    <w:rsid w:val="00D661E6"/>
    <w:rsid w:val="00D66239"/>
    <w:rsid w:val="00D66493"/>
    <w:rsid w:val="00D66928"/>
    <w:rsid w:val="00D669A8"/>
    <w:rsid w:val="00D67156"/>
    <w:rsid w:val="00D70FCE"/>
    <w:rsid w:val="00D7151D"/>
    <w:rsid w:val="00D71636"/>
    <w:rsid w:val="00D721B7"/>
    <w:rsid w:val="00D728E3"/>
    <w:rsid w:val="00D72BB9"/>
    <w:rsid w:val="00D7349B"/>
    <w:rsid w:val="00D73780"/>
    <w:rsid w:val="00D73994"/>
    <w:rsid w:val="00D74253"/>
    <w:rsid w:val="00D74535"/>
    <w:rsid w:val="00D74D1F"/>
    <w:rsid w:val="00D751DF"/>
    <w:rsid w:val="00D752A2"/>
    <w:rsid w:val="00D75355"/>
    <w:rsid w:val="00D7555C"/>
    <w:rsid w:val="00D758B9"/>
    <w:rsid w:val="00D75CAD"/>
    <w:rsid w:val="00D764C6"/>
    <w:rsid w:val="00D76B32"/>
    <w:rsid w:val="00D7717D"/>
    <w:rsid w:val="00D77CDB"/>
    <w:rsid w:val="00D77D42"/>
    <w:rsid w:val="00D80282"/>
    <w:rsid w:val="00D80783"/>
    <w:rsid w:val="00D819F8"/>
    <w:rsid w:val="00D81AA2"/>
    <w:rsid w:val="00D81B52"/>
    <w:rsid w:val="00D82872"/>
    <w:rsid w:val="00D82F0B"/>
    <w:rsid w:val="00D83381"/>
    <w:rsid w:val="00D833A0"/>
    <w:rsid w:val="00D8357D"/>
    <w:rsid w:val="00D83C78"/>
    <w:rsid w:val="00D83E70"/>
    <w:rsid w:val="00D84588"/>
    <w:rsid w:val="00D84758"/>
    <w:rsid w:val="00D85F41"/>
    <w:rsid w:val="00D86560"/>
    <w:rsid w:val="00D868C7"/>
    <w:rsid w:val="00D86BED"/>
    <w:rsid w:val="00D873B9"/>
    <w:rsid w:val="00D87576"/>
    <w:rsid w:val="00D87DD4"/>
    <w:rsid w:val="00D900DD"/>
    <w:rsid w:val="00D904E7"/>
    <w:rsid w:val="00D9154A"/>
    <w:rsid w:val="00D916B6"/>
    <w:rsid w:val="00D92A4F"/>
    <w:rsid w:val="00D930C2"/>
    <w:rsid w:val="00D930F9"/>
    <w:rsid w:val="00D9364A"/>
    <w:rsid w:val="00D93972"/>
    <w:rsid w:val="00D93CF2"/>
    <w:rsid w:val="00D9453C"/>
    <w:rsid w:val="00D949ED"/>
    <w:rsid w:val="00D94EEE"/>
    <w:rsid w:val="00D9543E"/>
    <w:rsid w:val="00D9578D"/>
    <w:rsid w:val="00D9585F"/>
    <w:rsid w:val="00D95B67"/>
    <w:rsid w:val="00D95B81"/>
    <w:rsid w:val="00D95D6B"/>
    <w:rsid w:val="00D9683D"/>
    <w:rsid w:val="00D968A5"/>
    <w:rsid w:val="00D96D2D"/>
    <w:rsid w:val="00D9713D"/>
    <w:rsid w:val="00D972D5"/>
    <w:rsid w:val="00D9742E"/>
    <w:rsid w:val="00D97F5F"/>
    <w:rsid w:val="00DA060A"/>
    <w:rsid w:val="00DA2978"/>
    <w:rsid w:val="00DA2B8C"/>
    <w:rsid w:val="00DA34B6"/>
    <w:rsid w:val="00DA3D98"/>
    <w:rsid w:val="00DA3F09"/>
    <w:rsid w:val="00DA4825"/>
    <w:rsid w:val="00DA4CB0"/>
    <w:rsid w:val="00DA4FFC"/>
    <w:rsid w:val="00DA5229"/>
    <w:rsid w:val="00DA5622"/>
    <w:rsid w:val="00DA5C39"/>
    <w:rsid w:val="00DA5CB9"/>
    <w:rsid w:val="00DA6164"/>
    <w:rsid w:val="00DA667C"/>
    <w:rsid w:val="00DA6AA5"/>
    <w:rsid w:val="00DB00A2"/>
    <w:rsid w:val="00DB059A"/>
    <w:rsid w:val="00DB0875"/>
    <w:rsid w:val="00DB124D"/>
    <w:rsid w:val="00DB1314"/>
    <w:rsid w:val="00DB1A95"/>
    <w:rsid w:val="00DB1FC6"/>
    <w:rsid w:val="00DB2639"/>
    <w:rsid w:val="00DB2A4D"/>
    <w:rsid w:val="00DB2D2D"/>
    <w:rsid w:val="00DB3D5D"/>
    <w:rsid w:val="00DB3DB8"/>
    <w:rsid w:val="00DB3FAD"/>
    <w:rsid w:val="00DB42A7"/>
    <w:rsid w:val="00DB4445"/>
    <w:rsid w:val="00DB4AF6"/>
    <w:rsid w:val="00DB4B18"/>
    <w:rsid w:val="00DB4B8F"/>
    <w:rsid w:val="00DB6831"/>
    <w:rsid w:val="00DB739B"/>
    <w:rsid w:val="00DB7A2A"/>
    <w:rsid w:val="00DB7A69"/>
    <w:rsid w:val="00DB7B3D"/>
    <w:rsid w:val="00DC0CD9"/>
    <w:rsid w:val="00DC123A"/>
    <w:rsid w:val="00DC1B3F"/>
    <w:rsid w:val="00DC2420"/>
    <w:rsid w:val="00DC25BF"/>
    <w:rsid w:val="00DC2C50"/>
    <w:rsid w:val="00DC33F1"/>
    <w:rsid w:val="00DC38E9"/>
    <w:rsid w:val="00DC39B4"/>
    <w:rsid w:val="00DC42BB"/>
    <w:rsid w:val="00DC432D"/>
    <w:rsid w:val="00DC49A2"/>
    <w:rsid w:val="00DC55B2"/>
    <w:rsid w:val="00DC5AB9"/>
    <w:rsid w:val="00DC5C3C"/>
    <w:rsid w:val="00DC5ECD"/>
    <w:rsid w:val="00DC5F78"/>
    <w:rsid w:val="00DC62E1"/>
    <w:rsid w:val="00DC6612"/>
    <w:rsid w:val="00DC6FEE"/>
    <w:rsid w:val="00DC706A"/>
    <w:rsid w:val="00DC72C4"/>
    <w:rsid w:val="00DC7305"/>
    <w:rsid w:val="00DC76E1"/>
    <w:rsid w:val="00DD0424"/>
    <w:rsid w:val="00DD0629"/>
    <w:rsid w:val="00DD0910"/>
    <w:rsid w:val="00DD0E0B"/>
    <w:rsid w:val="00DD1A50"/>
    <w:rsid w:val="00DD2863"/>
    <w:rsid w:val="00DD29AE"/>
    <w:rsid w:val="00DD29ED"/>
    <w:rsid w:val="00DD2D37"/>
    <w:rsid w:val="00DD4710"/>
    <w:rsid w:val="00DD5AA2"/>
    <w:rsid w:val="00DD604E"/>
    <w:rsid w:val="00DD6248"/>
    <w:rsid w:val="00DD6AB0"/>
    <w:rsid w:val="00DD7D19"/>
    <w:rsid w:val="00DE100A"/>
    <w:rsid w:val="00DE1489"/>
    <w:rsid w:val="00DE1503"/>
    <w:rsid w:val="00DE1785"/>
    <w:rsid w:val="00DE17C5"/>
    <w:rsid w:val="00DE1959"/>
    <w:rsid w:val="00DE1AAF"/>
    <w:rsid w:val="00DE2AD7"/>
    <w:rsid w:val="00DE358D"/>
    <w:rsid w:val="00DE45E3"/>
    <w:rsid w:val="00DE6AE5"/>
    <w:rsid w:val="00DE6B4D"/>
    <w:rsid w:val="00DE701B"/>
    <w:rsid w:val="00DE7699"/>
    <w:rsid w:val="00DF0849"/>
    <w:rsid w:val="00DF10A0"/>
    <w:rsid w:val="00DF142E"/>
    <w:rsid w:val="00DF1FB5"/>
    <w:rsid w:val="00DF290F"/>
    <w:rsid w:val="00DF3501"/>
    <w:rsid w:val="00DF3741"/>
    <w:rsid w:val="00DF3A09"/>
    <w:rsid w:val="00DF41B3"/>
    <w:rsid w:val="00DF45EC"/>
    <w:rsid w:val="00DF4A59"/>
    <w:rsid w:val="00DF5B9D"/>
    <w:rsid w:val="00DF6437"/>
    <w:rsid w:val="00DF6938"/>
    <w:rsid w:val="00DF6BAB"/>
    <w:rsid w:val="00DF6C5E"/>
    <w:rsid w:val="00DF6D3A"/>
    <w:rsid w:val="00DF7034"/>
    <w:rsid w:val="00DF7298"/>
    <w:rsid w:val="00DF731C"/>
    <w:rsid w:val="00DF7514"/>
    <w:rsid w:val="00DF7CC2"/>
    <w:rsid w:val="00DF7E59"/>
    <w:rsid w:val="00DF7ED9"/>
    <w:rsid w:val="00E00050"/>
    <w:rsid w:val="00E00277"/>
    <w:rsid w:val="00E00DC2"/>
    <w:rsid w:val="00E019A0"/>
    <w:rsid w:val="00E01B71"/>
    <w:rsid w:val="00E02AFE"/>
    <w:rsid w:val="00E02E88"/>
    <w:rsid w:val="00E02EEF"/>
    <w:rsid w:val="00E04666"/>
    <w:rsid w:val="00E04CED"/>
    <w:rsid w:val="00E04EED"/>
    <w:rsid w:val="00E051A6"/>
    <w:rsid w:val="00E058C6"/>
    <w:rsid w:val="00E059E4"/>
    <w:rsid w:val="00E06A41"/>
    <w:rsid w:val="00E071BC"/>
    <w:rsid w:val="00E073E7"/>
    <w:rsid w:val="00E075F1"/>
    <w:rsid w:val="00E10445"/>
    <w:rsid w:val="00E1066E"/>
    <w:rsid w:val="00E11941"/>
    <w:rsid w:val="00E1231B"/>
    <w:rsid w:val="00E12711"/>
    <w:rsid w:val="00E129AC"/>
    <w:rsid w:val="00E12B71"/>
    <w:rsid w:val="00E1330D"/>
    <w:rsid w:val="00E13538"/>
    <w:rsid w:val="00E1409A"/>
    <w:rsid w:val="00E147C7"/>
    <w:rsid w:val="00E150A3"/>
    <w:rsid w:val="00E1556B"/>
    <w:rsid w:val="00E16996"/>
    <w:rsid w:val="00E17243"/>
    <w:rsid w:val="00E179BD"/>
    <w:rsid w:val="00E17A4A"/>
    <w:rsid w:val="00E17FBA"/>
    <w:rsid w:val="00E20E5B"/>
    <w:rsid w:val="00E20FBE"/>
    <w:rsid w:val="00E21D77"/>
    <w:rsid w:val="00E21F29"/>
    <w:rsid w:val="00E232D6"/>
    <w:rsid w:val="00E235AC"/>
    <w:rsid w:val="00E2424D"/>
    <w:rsid w:val="00E2578D"/>
    <w:rsid w:val="00E26163"/>
    <w:rsid w:val="00E269C2"/>
    <w:rsid w:val="00E269E7"/>
    <w:rsid w:val="00E26CED"/>
    <w:rsid w:val="00E26DEF"/>
    <w:rsid w:val="00E26E19"/>
    <w:rsid w:val="00E2771B"/>
    <w:rsid w:val="00E27768"/>
    <w:rsid w:val="00E3043A"/>
    <w:rsid w:val="00E3077D"/>
    <w:rsid w:val="00E308A9"/>
    <w:rsid w:val="00E30AC5"/>
    <w:rsid w:val="00E30D07"/>
    <w:rsid w:val="00E30EC3"/>
    <w:rsid w:val="00E30FF6"/>
    <w:rsid w:val="00E31159"/>
    <w:rsid w:val="00E31714"/>
    <w:rsid w:val="00E317F8"/>
    <w:rsid w:val="00E325BC"/>
    <w:rsid w:val="00E32CEF"/>
    <w:rsid w:val="00E32FB4"/>
    <w:rsid w:val="00E3311C"/>
    <w:rsid w:val="00E33180"/>
    <w:rsid w:val="00E3346D"/>
    <w:rsid w:val="00E33FD8"/>
    <w:rsid w:val="00E34553"/>
    <w:rsid w:val="00E34C55"/>
    <w:rsid w:val="00E357AF"/>
    <w:rsid w:val="00E359D0"/>
    <w:rsid w:val="00E36D7B"/>
    <w:rsid w:val="00E3719D"/>
    <w:rsid w:val="00E373E0"/>
    <w:rsid w:val="00E37CA7"/>
    <w:rsid w:val="00E401C1"/>
    <w:rsid w:val="00E40C9C"/>
    <w:rsid w:val="00E40D6A"/>
    <w:rsid w:val="00E4133D"/>
    <w:rsid w:val="00E41588"/>
    <w:rsid w:val="00E41706"/>
    <w:rsid w:val="00E42482"/>
    <w:rsid w:val="00E42B33"/>
    <w:rsid w:val="00E44111"/>
    <w:rsid w:val="00E44719"/>
    <w:rsid w:val="00E448AA"/>
    <w:rsid w:val="00E44AE2"/>
    <w:rsid w:val="00E44C0A"/>
    <w:rsid w:val="00E44E38"/>
    <w:rsid w:val="00E44FF0"/>
    <w:rsid w:val="00E455C7"/>
    <w:rsid w:val="00E45712"/>
    <w:rsid w:val="00E45887"/>
    <w:rsid w:val="00E45C0F"/>
    <w:rsid w:val="00E466F9"/>
    <w:rsid w:val="00E472CB"/>
    <w:rsid w:val="00E47490"/>
    <w:rsid w:val="00E4770F"/>
    <w:rsid w:val="00E50AB3"/>
    <w:rsid w:val="00E50F53"/>
    <w:rsid w:val="00E51037"/>
    <w:rsid w:val="00E5120E"/>
    <w:rsid w:val="00E525BA"/>
    <w:rsid w:val="00E52CA4"/>
    <w:rsid w:val="00E53025"/>
    <w:rsid w:val="00E538D3"/>
    <w:rsid w:val="00E53A46"/>
    <w:rsid w:val="00E53FA1"/>
    <w:rsid w:val="00E5424F"/>
    <w:rsid w:val="00E54523"/>
    <w:rsid w:val="00E546B4"/>
    <w:rsid w:val="00E54821"/>
    <w:rsid w:val="00E54AE7"/>
    <w:rsid w:val="00E5520D"/>
    <w:rsid w:val="00E55551"/>
    <w:rsid w:val="00E55F32"/>
    <w:rsid w:val="00E569F9"/>
    <w:rsid w:val="00E56A4D"/>
    <w:rsid w:val="00E57010"/>
    <w:rsid w:val="00E57A82"/>
    <w:rsid w:val="00E57B07"/>
    <w:rsid w:val="00E57B0B"/>
    <w:rsid w:val="00E57C33"/>
    <w:rsid w:val="00E57F73"/>
    <w:rsid w:val="00E6037D"/>
    <w:rsid w:val="00E6153F"/>
    <w:rsid w:val="00E61695"/>
    <w:rsid w:val="00E617CD"/>
    <w:rsid w:val="00E618A8"/>
    <w:rsid w:val="00E61D39"/>
    <w:rsid w:val="00E622C6"/>
    <w:rsid w:val="00E6291D"/>
    <w:rsid w:val="00E62C19"/>
    <w:rsid w:val="00E634F9"/>
    <w:rsid w:val="00E63EEF"/>
    <w:rsid w:val="00E6412E"/>
    <w:rsid w:val="00E649E7"/>
    <w:rsid w:val="00E64CAB"/>
    <w:rsid w:val="00E652F1"/>
    <w:rsid w:val="00E65650"/>
    <w:rsid w:val="00E65777"/>
    <w:rsid w:val="00E65AD9"/>
    <w:rsid w:val="00E65AE0"/>
    <w:rsid w:val="00E66164"/>
    <w:rsid w:val="00E66BC6"/>
    <w:rsid w:val="00E66BDE"/>
    <w:rsid w:val="00E66F60"/>
    <w:rsid w:val="00E67353"/>
    <w:rsid w:val="00E678D3"/>
    <w:rsid w:val="00E67945"/>
    <w:rsid w:val="00E70A30"/>
    <w:rsid w:val="00E70E69"/>
    <w:rsid w:val="00E71740"/>
    <w:rsid w:val="00E7190C"/>
    <w:rsid w:val="00E728A7"/>
    <w:rsid w:val="00E72946"/>
    <w:rsid w:val="00E72FC9"/>
    <w:rsid w:val="00E7372A"/>
    <w:rsid w:val="00E760D6"/>
    <w:rsid w:val="00E7610D"/>
    <w:rsid w:val="00E761F0"/>
    <w:rsid w:val="00E764E4"/>
    <w:rsid w:val="00E766B6"/>
    <w:rsid w:val="00E77476"/>
    <w:rsid w:val="00E774E4"/>
    <w:rsid w:val="00E77686"/>
    <w:rsid w:val="00E779A8"/>
    <w:rsid w:val="00E803CF"/>
    <w:rsid w:val="00E808F5"/>
    <w:rsid w:val="00E8115A"/>
    <w:rsid w:val="00E81680"/>
    <w:rsid w:val="00E816EF"/>
    <w:rsid w:val="00E82145"/>
    <w:rsid w:val="00E82161"/>
    <w:rsid w:val="00E8258C"/>
    <w:rsid w:val="00E839F3"/>
    <w:rsid w:val="00E83CA9"/>
    <w:rsid w:val="00E83D0D"/>
    <w:rsid w:val="00E84703"/>
    <w:rsid w:val="00E8483B"/>
    <w:rsid w:val="00E850A1"/>
    <w:rsid w:val="00E8526A"/>
    <w:rsid w:val="00E8618F"/>
    <w:rsid w:val="00E86400"/>
    <w:rsid w:val="00E8664D"/>
    <w:rsid w:val="00E86B3E"/>
    <w:rsid w:val="00E86EC7"/>
    <w:rsid w:val="00E876FA"/>
    <w:rsid w:val="00E879C9"/>
    <w:rsid w:val="00E900FC"/>
    <w:rsid w:val="00E90F87"/>
    <w:rsid w:val="00E9126B"/>
    <w:rsid w:val="00E9140E"/>
    <w:rsid w:val="00E91456"/>
    <w:rsid w:val="00E91C35"/>
    <w:rsid w:val="00E91D43"/>
    <w:rsid w:val="00E92234"/>
    <w:rsid w:val="00E92CDD"/>
    <w:rsid w:val="00E92E48"/>
    <w:rsid w:val="00E92E5F"/>
    <w:rsid w:val="00E92E67"/>
    <w:rsid w:val="00E937DF"/>
    <w:rsid w:val="00E93940"/>
    <w:rsid w:val="00E945A1"/>
    <w:rsid w:val="00E9485A"/>
    <w:rsid w:val="00E94900"/>
    <w:rsid w:val="00E95274"/>
    <w:rsid w:val="00E9543B"/>
    <w:rsid w:val="00E959CA"/>
    <w:rsid w:val="00E962F3"/>
    <w:rsid w:val="00E967B6"/>
    <w:rsid w:val="00E96BF9"/>
    <w:rsid w:val="00E970DE"/>
    <w:rsid w:val="00EA040A"/>
    <w:rsid w:val="00EA04BF"/>
    <w:rsid w:val="00EA0883"/>
    <w:rsid w:val="00EA0E73"/>
    <w:rsid w:val="00EA0E86"/>
    <w:rsid w:val="00EA1125"/>
    <w:rsid w:val="00EA15C1"/>
    <w:rsid w:val="00EA1849"/>
    <w:rsid w:val="00EA1F68"/>
    <w:rsid w:val="00EA2520"/>
    <w:rsid w:val="00EA2723"/>
    <w:rsid w:val="00EA27DD"/>
    <w:rsid w:val="00EA294D"/>
    <w:rsid w:val="00EA2BBE"/>
    <w:rsid w:val="00EA2CE3"/>
    <w:rsid w:val="00EA2D42"/>
    <w:rsid w:val="00EA3361"/>
    <w:rsid w:val="00EA348B"/>
    <w:rsid w:val="00EA3A50"/>
    <w:rsid w:val="00EA3D25"/>
    <w:rsid w:val="00EA43A4"/>
    <w:rsid w:val="00EA4686"/>
    <w:rsid w:val="00EA48E4"/>
    <w:rsid w:val="00EA4E5C"/>
    <w:rsid w:val="00EA5EA7"/>
    <w:rsid w:val="00EA6440"/>
    <w:rsid w:val="00EA664E"/>
    <w:rsid w:val="00EA6ADA"/>
    <w:rsid w:val="00EA7AEF"/>
    <w:rsid w:val="00EA7BE6"/>
    <w:rsid w:val="00EB00F6"/>
    <w:rsid w:val="00EB036E"/>
    <w:rsid w:val="00EB0621"/>
    <w:rsid w:val="00EB0D3D"/>
    <w:rsid w:val="00EB0E03"/>
    <w:rsid w:val="00EB10C7"/>
    <w:rsid w:val="00EB173B"/>
    <w:rsid w:val="00EB1CE2"/>
    <w:rsid w:val="00EB202C"/>
    <w:rsid w:val="00EB2318"/>
    <w:rsid w:val="00EB26D3"/>
    <w:rsid w:val="00EB26EB"/>
    <w:rsid w:val="00EB332B"/>
    <w:rsid w:val="00EB347C"/>
    <w:rsid w:val="00EB357A"/>
    <w:rsid w:val="00EB373B"/>
    <w:rsid w:val="00EB3AD8"/>
    <w:rsid w:val="00EB3BA7"/>
    <w:rsid w:val="00EB3E0E"/>
    <w:rsid w:val="00EB44D5"/>
    <w:rsid w:val="00EB6F1B"/>
    <w:rsid w:val="00EB6FA5"/>
    <w:rsid w:val="00EB7601"/>
    <w:rsid w:val="00EB7655"/>
    <w:rsid w:val="00EB7D33"/>
    <w:rsid w:val="00EC0261"/>
    <w:rsid w:val="00EC0975"/>
    <w:rsid w:val="00EC1EE2"/>
    <w:rsid w:val="00EC1F4E"/>
    <w:rsid w:val="00EC231D"/>
    <w:rsid w:val="00EC347B"/>
    <w:rsid w:val="00EC3547"/>
    <w:rsid w:val="00EC38D9"/>
    <w:rsid w:val="00EC3A28"/>
    <w:rsid w:val="00EC4194"/>
    <w:rsid w:val="00EC4441"/>
    <w:rsid w:val="00EC5C56"/>
    <w:rsid w:val="00EC6C6C"/>
    <w:rsid w:val="00EC7082"/>
    <w:rsid w:val="00EC75C5"/>
    <w:rsid w:val="00EC7961"/>
    <w:rsid w:val="00EC7CE8"/>
    <w:rsid w:val="00ED041C"/>
    <w:rsid w:val="00ED0561"/>
    <w:rsid w:val="00ED0727"/>
    <w:rsid w:val="00ED08F4"/>
    <w:rsid w:val="00ED0E83"/>
    <w:rsid w:val="00ED108F"/>
    <w:rsid w:val="00ED1845"/>
    <w:rsid w:val="00ED1FB1"/>
    <w:rsid w:val="00ED2069"/>
    <w:rsid w:val="00ED2A09"/>
    <w:rsid w:val="00ED2DED"/>
    <w:rsid w:val="00ED317A"/>
    <w:rsid w:val="00ED3588"/>
    <w:rsid w:val="00ED3CD1"/>
    <w:rsid w:val="00ED4201"/>
    <w:rsid w:val="00ED53FE"/>
    <w:rsid w:val="00ED5402"/>
    <w:rsid w:val="00ED77BC"/>
    <w:rsid w:val="00ED785A"/>
    <w:rsid w:val="00ED7C5F"/>
    <w:rsid w:val="00ED7F3C"/>
    <w:rsid w:val="00EE0ACF"/>
    <w:rsid w:val="00EE2642"/>
    <w:rsid w:val="00EE3E6D"/>
    <w:rsid w:val="00EE4811"/>
    <w:rsid w:val="00EE4D4C"/>
    <w:rsid w:val="00EE5ACB"/>
    <w:rsid w:val="00EE630E"/>
    <w:rsid w:val="00EE6339"/>
    <w:rsid w:val="00EE6709"/>
    <w:rsid w:val="00EE75F2"/>
    <w:rsid w:val="00EE7A92"/>
    <w:rsid w:val="00EF0793"/>
    <w:rsid w:val="00EF0CE9"/>
    <w:rsid w:val="00EF10F5"/>
    <w:rsid w:val="00EF17BB"/>
    <w:rsid w:val="00EF1CD3"/>
    <w:rsid w:val="00EF1F44"/>
    <w:rsid w:val="00EF20C2"/>
    <w:rsid w:val="00EF2F51"/>
    <w:rsid w:val="00EF2F59"/>
    <w:rsid w:val="00EF4219"/>
    <w:rsid w:val="00EF422D"/>
    <w:rsid w:val="00EF4A47"/>
    <w:rsid w:val="00EF510F"/>
    <w:rsid w:val="00EF55BC"/>
    <w:rsid w:val="00EF572B"/>
    <w:rsid w:val="00EF57C5"/>
    <w:rsid w:val="00EF6078"/>
    <w:rsid w:val="00EF6708"/>
    <w:rsid w:val="00EF67D1"/>
    <w:rsid w:val="00EF70FF"/>
    <w:rsid w:val="00EF7313"/>
    <w:rsid w:val="00F00541"/>
    <w:rsid w:val="00F00EC0"/>
    <w:rsid w:val="00F0140F"/>
    <w:rsid w:val="00F01558"/>
    <w:rsid w:val="00F0217B"/>
    <w:rsid w:val="00F02506"/>
    <w:rsid w:val="00F026DE"/>
    <w:rsid w:val="00F029C0"/>
    <w:rsid w:val="00F033BC"/>
    <w:rsid w:val="00F0342D"/>
    <w:rsid w:val="00F03669"/>
    <w:rsid w:val="00F036D3"/>
    <w:rsid w:val="00F03DC2"/>
    <w:rsid w:val="00F043C7"/>
    <w:rsid w:val="00F04470"/>
    <w:rsid w:val="00F044D7"/>
    <w:rsid w:val="00F04645"/>
    <w:rsid w:val="00F0491C"/>
    <w:rsid w:val="00F058C9"/>
    <w:rsid w:val="00F05FBB"/>
    <w:rsid w:val="00F061E5"/>
    <w:rsid w:val="00F06353"/>
    <w:rsid w:val="00F06A27"/>
    <w:rsid w:val="00F06CA4"/>
    <w:rsid w:val="00F06E96"/>
    <w:rsid w:val="00F075AA"/>
    <w:rsid w:val="00F07C94"/>
    <w:rsid w:val="00F10ACE"/>
    <w:rsid w:val="00F10B05"/>
    <w:rsid w:val="00F114B2"/>
    <w:rsid w:val="00F12032"/>
    <w:rsid w:val="00F126CF"/>
    <w:rsid w:val="00F12700"/>
    <w:rsid w:val="00F128A4"/>
    <w:rsid w:val="00F13C6C"/>
    <w:rsid w:val="00F13FE2"/>
    <w:rsid w:val="00F153EB"/>
    <w:rsid w:val="00F15C6F"/>
    <w:rsid w:val="00F1657C"/>
    <w:rsid w:val="00F1693E"/>
    <w:rsid w:val="00F17D7E"/>
    <w:rsid w:val="00F20168"/>
    <w:rsid w:val="00F20E69"/>
    <w:rsid w:val="00F218CD"/>
    <w:rsid w:val="00F21F28"/>
    <w:rsid w:val="00F22128"/>
    <w:rsid w:val="00F2232B"/>
    <w:rsid w:val="00F2241D"/>
    <w:rsid w:val="00F229A2"/>
    <w:rsid w:val="00F229D7"/>
    <w:rsid w:val="00F22B7C"/>
    <w:rsid w:val="00F24096"/>
    <w:rsid w:val="00F24181"/>
    <w:rsid w:val="00F257E2"/>
    <w:rsid w:val="00F25C7C"/>
    <w:rsid w:val="00F26B22"/>
    <w:rsid w:val="00F26E56"/>
    <w:rsid w:val="00F2700D"/>
    <w:rsid w:val="00F30E08"/>
    <w:rsid w:val="00F310DF"/>
    <w:rsid w:val="00F31142"/>
    <w:rsid w:val="00F31AC1"/>
    <w:rsid w:val="00F31CD1"/>
    <w:rsid w:val="00F31FE8"/>
    <w:rsid w:val="00F32247"/>
    <w:rsid w:val="00F32956"/>
    <w:rsid w:val="00F32D12"/>
    <w:rsid w:val="00F32F32"/>
    <w:rsid w:val="00F337E6"/>
    <w:rsid w:val="00F337FD"/>
    <w:rsid w:val="00F34D17"/>
    <w:rsid w:val="00F34F93"/>
    <w:rsid w:val="00F35038"/>
    <w:rsid w:val="00F35740"/>
    <w:rsid w:val="00F35E0D"/>
    <w:rsid w:val="00F35F57"/>
    <w:rsid w:val="00F36733"/>
    <w:rsid w:val="00F37380"/>
    <w:rsid w:val="00F37FF3"/>
    <w:rsid w:val="00F4048D"/>
    <w:rsid w:val="00F41361"/>
    <w:rsid w:val="00F418A4"/>
    <w:rsid w:val="00F41DD9"/>
    <w:rsid w:val="00F41FDD"/>
    <w:rsid w:val="00F426C8"/>
    <w:rsid w:val="00F4366A"/>
    <w:rsid w:val="00F445AE"/>
    <w:rsid w:val="00F44AA9"/>
    <w:rsid w:val="00F4568F"/>
    <w:rsid w:val="00F458EF"/>
    <w:rsid w:val="00F464CD"/>
    <w:rsid w:val="00F4653F"/>
    <w:rsid w:val="00F46C0C"/>
    <w:rsid w:val="00F472F8"/>
    <w:rsid w:val="00F47644"/>
    <w:rsid w:val="00F4798F"/>
    <w:rsid w:val="00F47E21"/>
    <w:rsid w:val="00F50776"/>
    <w:rsid w:val="00F50AA2"/>
    <w:rsid w:val="00F514F7"/>
    <w:rsid w:val="00F5184D"/>
    <w:rsid w:val="00F51946"/>
    <w:rsid w:val="00F5223E"/>
    <w:rsid w:val="00F53024"/>
    <w:rsid w:val="00F5363E"/>
    <w:rsid w:val="00F538DA"/>
    <w:rsid w:val="00F53D88"/>
    <w:rsid w:val="00F53E0E"/>
    <w:rsid w:val="00F5414D"/>
    <w:rsid w:val="00F54205"/>
    <w:rsid w:val="00F54987"/>
    <w:rsid w:val="00F54A82"/>
    <w:rsid w:val="00F54C1E"/>
    <w:rsid w:val="00F56137"/>
    <w:rsid w:val="00F5653E"/>
    <w:rsid w:val="00F568FA"/>
    <w:rsid w:val="00F56A92"/>
    <w:rsid w:val="00F56A99"/>
    <w:rsid w:val="00F575A4"/>
    <w:rsid w:val="00F57A57"/>
    <w:rsid w:val="00F625B3"/>
    <w:rsid w:val="00F626C7"/>
    <w:rsid w:val="00F627A9"/>
    <w:rsid w:val="00F62C92"/>
    <w:rsid w:val="00F62D61"/>
    <w:rsid w:val="00F632BA"/>
    <w:rsid w:val="00F63AFB"/>
    <w:rsid w:val="00F64239"/>
    <w:rsid w:val="00F64431"/>
    <w:rsid w:val="00F6500C"/>
    <w:rsid w:val="00F65C15"/>
    <w:rsid w:val="00F66993"/>
    <w:rsid w:val="00F673F7"/>
    <w:rsid w:val="00F674FD"/>
    <w:rsid w:val="00F70493"/>
    <w:rsid w:val="00F7066E"/>
    <w:rsid w:val="00F70710"/>
    <w:rsid w:val="00F70A79"/>
    <w:rsid w:val="00F70F15"/>
    <w:rsid w:val="00F7124C"/>
    <w:rsid w:val="00F718BB"/>
    <w:rsid w:val="00F71FC8"/>
    <w:rsid w:val="00F7205A"/>
    <w:rsid w:val="00F726CF"/>
    <w:rsid w:val="00F73022"/>
    <w:rsid w:val="00F7323C"/>
    <w:rsid w:val="00F736CE"/>
    <w:rsid w:val="00F73F71"/>
    <w:rsid w:val="00F75952"/>
    <w:rsid w:val="00F761D7"/>
    <w:rsid w:val="00F763BE"/>
    <w:rsid w:val="00F766F9"/>
    <w:rsid w:val="00F76B10"/>
    <w:rsid w:val="00F76C4C"/>
    <w:rsid w:val="00F76CEC"/>
    <w:rsid w:val="00F77454"/>
    <w:rsid w:val="00F7775C"/>
    <w:rsid w:val="00F778DE"/>
    <w:rsid w:val="00F77ACA"/>
    <w:rsid w:val="00F80397"/>
    <w:rsid w:val="00F80846"/>
    <w:rsid w:val="00F80AE0"/>
    <w:rsid w:val="00F80D8F"/>
    <w:rsid w:val="00F810E2"/>
    <w:rsid w:val="00F814E8"/>
    <w:rsid w:val="00F8224F"/>
    <w:rsid w:val="00F82385"/>
    <w:rsid w:val="00F82C97"/>
    <w:rsid w:val="00F832E2"/>
    <w:rsid w:val="00F838D3"/>
    <w:rsid w:val="00F84147"/>
    <w:rsid w:val="00F843CB"/>
    <w:rsid w:val="00F844AC"/>
    <w:rsid w:val="00F845A3"/>
    <w:rsid w:val="00F84693"/>
    <w:rsid w:val="00F84739"/>
    <w:rsid w:val="00F84922"/>
    <w:rsid w:val="00F84B23"/>
    <w:rsid w:val="00F85504"/>
    <w:rsid w:val="00F8556F"/>
    <w:rsid w:val="00F85926"/>
    <w:rsid w:val="00F863C9"/>
    <w:rsid w:val="00F86581"/>
    <w:rsid w:val="00F86D2F"/>
    <w:rsid w:val="00F86D60"/>
    <w:rsid w:val="00F87657"/>
    <w:rsid w:val="00F902CD"/>
    <w:rsid w:val="00F90397"/>
    <w:rsid w:val="00F9087F"/>
    <w:rsid w:val="00F9107B"/>
    <w:rsid w:val="00F91528"/>
    <w:rsid w:val="00F918B3"/>
    <w:rsid w:val="00F91EEB"/>
    <w:rsid w:val="00F92557"/>
    <w:rsid w:val="00F92BA9"/>
    <w:rsid w:val="00F93457"/>
    <w:rsid w:val="00F9474B"/>
    <w:rsid w:val="00F949CE"/>
    <w:rsid w:val="00F9504D"/>
    <w:rsid w:val="00F951C6"/>
    <w:rsid w:val="00F95CEB"/>
    <w:rsid w:val="00F95D8E"/>
    <w:rsid w:val="00F969DE"/>
    <w:rsid w:val="00F96FCF"/>
    <w:rsid w:val="00F9738B"/>
    <w:rsid w:val="00F977C0"/>
    <w:rsid w:val="00F97A37"/>
    <w:rsid w:val="00FA0147"/>
    <w:rsid w:val="00FA0D0C"/>
    <w:rsid w:val="00FA1249"/>
    <w:rsid w:val="00FA15A9"/>
    <w:rsid w:val="00FA17C9"/>
    <w:rsid w:val="00FA1C01"/>
    <w:rsid w:val="00FA3672"/>
    <w:rsid w:val="00FA3723"/>
    <w:rsid w:val="00FA408A"/>
    <w:rsid w:val="00FA4237"/>
    <w:rsid w:val="00FA4885"/>
    <w:rsid w:val="00FA5357"/>
    <w:rsid w:val="00FA560B"/>
    <w:rsid w:val="00FA5B5D"/>
    <w:rsid w:val="00FA5E8C"/>
    <w:rsid w:val="00FA6766"/>
    <w:rsid w:val="00FA6BFD"/>
    <w:rsid w:val="00FB0322"/>
    <w:rsid w:val="00FB0687"/>
    <w:rsid w:val="00FB0BA3"/>
    <w:rsid w:val="00FB0BB8"/>
    <w:rsid w:val="00FB0DE8"/>
    <w:rsid w:val="00FB10A1"/>
    <w:rsid w:val="00FB139D"/>
    <w:rsid w:val="00FB16C2"/>
    <w:rsid w:val="00FB1CD6"/>
    <w:rsid w:val="00FB1F4F"/>
    <w:rsid w:val="00FB208D"/>
    <w:rsid w:val="00FB2234"/>
    <w:rsid w:val="00FB232E"/>
    <w:rsid w:val="00FB2A35"/>
    <w:rsid w:val="00FB3C5A"/>
    <w:rsid w:val="00FB42BA"/>
    <w:rsid w:val="00FB4843"/>
    <w:rsid w:val="00FB4CE7"/>
    <w:rsid w:val="00FB4F63"/>
    <w:rsid w:val="00FB597E"/>
    <w:rsid w:val="00FB5CCF"/>
    <w:rsid w:val="00FB60EA"/>
    <w:rsid w:val="00FB6C72"/>
    <w:rsid w:val="00FB7D5E"/>
    <w:rsid w:val="00FC0E5F"/>
    <w:rsid w:val="00FC1FF2"/>
    <w:rsid w:val="00FC2E62"/>
    <w:rsid w:val="00FC34B1"/>
    <w:rsid w:val="00FC3E87"/>
    <w:rsid w:val="00FC40B7"/>
    <w:rsid w:val="00FC4534"/>
    <w:rsid w:val="00FC4BFD"/>
    <w:rsid w:val="00FC51C8"/>
    <w:rsid w:val="00FC5285"/>
    <w:rsid w:val="00FC62B6"/>
    <w:rsid w:val="00FC6CCA"/>
    <w:rsid w:val="00FC6D09"/>
    <w:rsid w:val="00FC6ECA"/>
    <w:rsid w:val="00FC6EFB"/>
    <w:rsid w:val="00FC72F8"/>
    <w:rsid w:val="00FC7AD7"/>
    <w:rsid w:val="00FC7D18"/>
    <w:rsid w:val="00FC7D35"/>
    <w:rsid w:val="00FD00D5"/>
    <w:rsid w:val="00FD0633"/>
    <w:rsid w:val="00FD0D70"/>
    <w:rsid w:val="00FD0D7B"/>
    <w:rsid w:val="00FD19A3"/>
    <w:rsid w:val="00FD1D7F"/>
    <w:rsid w:val="00FD224E"/>
    <w:rsid w:val="00FD230F"/>
    <w:rsid w:val="00FD3968"/>
    <w:rsid w:val="00FD3A1E"/>
    <w:rsid w:val="00FD3C37"/>
    <w:rsid w:val="00FD4879"/>
    <w:rsid w:val="00FD4B99"/>
    <w:rsid w:val="00FD4F8F"/>
    <w:rsid w:val="00FD5BDC"/>
    <w:rsid w:val="00FD5FE1"/>
    <w:rsid w:val="00FD6755"/>
    <w:rsid w:val="00FD69A1"/>
    <w:rsid w:val="00FD6ECC"/>
    <w:rsid w:val="00FD7303"/>
    <w:rsid w:val="00FD78E1"/>
    <w:rsid w:val="00FE0160"/>
    <w:rsid w:val="00FE020B"/>
    <w:rsid w:val="00FE03DC"/>
    <w:rsid w:val="00FE0514"/>
    <w:rsid w:val="00FE096E"/>
    <w:rsid w:val="00FE110D"/>
    <w:rsid w:val="00FE17EB"/>
    <w:rsid w:val="00FE1AE5"/>
    <w:rsid w:val="00FE1D55"/>
    <w:rsid w:val="00FE229E"/>
    <w:rsid w:val="00FE2E5A"/>
    <w:rsid w:val="00FE3A06"/>
    <w:rsid w:val="00FE3A62"/>
    <w:rsid w:val="00FE40FD"/>
    <w:rsid w:val="00FE47B3"/>
    <w:rsid w:val="00FE48AB"/>
    <w:rsid w:val="00FE5124"/>
    <w:rsid w:val="00FE52B1"/>
    <w:rsid w:val="00FE59D3"/>
    <w:rsid w:val="00FE5D1B"/>
    <w:rsid w:val="00FF019D"/>
    <w:rsid w:val="00FF0675"/>
    <w:rsid w:val="00FF0A7D"/>
    <w:rsid w:val="00FF1B4F"/>
    <w:rsid w:val="00FF2C2F"/>
    <w:rsid w:val="00FF3069"/>
    <w:rsid w:val="00FF3218"/>
    <w:rsid w:val="00FF3D1A"/>
    <w:rsid w:val="00FF469C"/>
    <w:rsid w:val="00FF474B"/>
    <w:rsid w:val="00FF4C46"/>
    <w:rsid w:val="00FF5801"/>
    <w:rsid w:val="00FF593C"/>
    <w:rsid w:val="00FF5C9E"/>
    <w:rsid w:val="00FF5D72"/>
    <w:rsid w:val="00FF6AA3"/>
    <w:rsid w:val="00FF6E5A"/>
    <w:rsid w:val="00FF7455"/>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lsdException w:name="heading 6" w:locked="1" w:semiHidden="0" w:uiPriority="0"/>
    <w:lsdException w:name="heading 7" w:locked="1" w:semiHidden="0" w:uiPriority="0"/>
    <w:lsdException w:name="heading 8" w:locked="1" w:semiHidden="0" w:uiPriority="0"/>
    <w:lsdException w:name="heading 9" w:locked="1" w:semiHidden="0" w:uiPriority="0"/>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semiHidden="0" w:uiPriority="0"/>
    <w:lsdException w:name="annotation reference" w:uiPriority="0"/>
    <w:lsdException w:name="Title" w:locked="1" w:semiHidden="0" w:unhideWhenUsed="0" w:qFormat="1"/>
    <w:lsdException w:name="Default Paragraph Font" w:locked="1" w:semiHidden="0"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4E2B9A"/>
    <w:pPr>
      <w:keepNext/>
      <w:spacing w:before="240" w:after="120"/>
      <w:jc w:val="center"/>
      <w:outlineLvl w:val="0"/>
    </w:pPr>
    <w:rPr>
      <w:b/>
      <w:bCs/>
      <w:szCs w:val="28"/>
    </w:rPr>
  </w:style>
  <w:style w:type="paragraph" w:styleId="Nagwek2">
    <w:name w:val="heading 2"/>
    <w:basedOn w:val="Normalny"/>
    <w:next w:val="Normalny"/>
    <w:link w:val="Nagwek2Znak"/>
    <w:uiPriority w:val="99"/>
    <w:qFormat/>
    <w:rsid w:val="004E2B9A"/>
    <w:pPr>
      <w:keepNext/>
      <w:jc w:val="right"/>
      <w:outlineLvl w:val="1"/>
    </w:pPr>
    <w:rPr>
      <w:bCs/>
      <w:i/>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rsid w:val="00DB739B"/>
    <w:pPr>
      <w:keepNext/>
      <w:spacing w:after="120"/>
      <w:outlineLvl w:val="4"/>
    </w:pPr>
    <w:rPr>
      <w:b/>
      <w:bCs/>
      <w:color w:val="000000"/>
    </w:rPr>
  </w:style>
  <w:style w:type="paragraph" w:styleId="Nagwek6">
    <w:name w:val="heading 6"/>
    <w:basedOn w:val="Normalny"/>
    <w:next w:val="Normalny"/>
    <w:link w:val="Nagwek6Znak"/>
    <w:uiPriority w:val="99"/>
    <w:rsid w:val="00DB739B"/>
    <w:pPr>
      <w:keepNext/>
      <w:ind w:left="525"/>
      <w:jc w:val="both"/>
      <w:outlineLvl w:val="5"/>
    </w:pPr>
    <w:rPr>
      <w:b/>
      <w:bCs/>
    </w:rPr>
  </w:style>
  <w:style w:type="paragraph" w:styleId="Nagwek7">
    <w:name w:val="heading 7"/>
    <w:basedOn w:val="Normalny"/>
    <w:next w:val="Normalny"/>
    <w:link w:val="Nagwek7Znak"/>
    <w:uiPriority w:val="99"/>
    <w:rsid w:val="00DB739B"/>
    <w:pPr>
      <w:keepNext/>
      <w:jc w:val="center"/>
      <w:outlineLvl w:val="6"/>
    </w:pPr>
    <w:rPr>
      <w:b/>
      <w:bCs/>
    </w:rPr>
  </w:style>
  <w:style w:type="paragraph" w:styleId="Nagwek8">
    <w:name w:val="heading 8"/>
    <w:basedOn w:val="Normalny"/>
    <w:next w:val="Normalny"/>
    <w:link w:val="Nagwek8Znak"/>
    <w:uiPriority w:val="99"/>
    <w:rsid w:val="00DB739B"/>
    <w:pPr>
      <w:keepNext/>
      <w:jc w:val="right"/>
      <w:outlineLvl w:val="7"/>
    </w:pPr>
  </w:style>
  <w:style w:type="paragraph" w:styleId="Nagwek9">
    <w:name w:val="heading 9"/>
    <w:basedOn w:val="Normalny"/>
    <w:next w:val="Normalny"/>
    <w:link w:val="Nagwek9Znak"/>
    <w:uiPriority w:val="99"/>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2B9A"/>
    <w:rPr>
      <w:b/>
      <w:bCs/>
      <w:sz w:val="24"/>
      <w:szCs w:val="28"/>
    </w:rPr>
  </w:style>
  <w:style w:type="character" w:customStyle="1" w:styleId="Nagwek2Znak">
    <w:name w:val="Nagłówek 2 Znak"/>
    <w:basedOn w:val="Domylnaczcionkaakapitu"/>
    <w:link w:val="Nagwek2"/>
    <w:uiPriority w:val="99"/>
    <w:locked/>
    <w:rsid w:val="004E2B9A"/>
    <w:rPr>
      <w:bCs/>
      <w:i/>
      <w:sz w:val="24"/>
      <w:szCs w:val="32"/>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wypunktowanie,normalny tekst"/>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 w:type="character" w:customStyle="1" w:styleId="AkapitzlistZnak">
    <w:name w:val="Akapit z listą Znak"/>
    <w:aliases w:val="wypunktowanie Znak,normalny tekst Znak"/>
    <w:basedOn w:val="Domylnaczcionkaakapitu"/>
    <w:link w:val="Akapitzlist"/>
    <w:uiPriority w:val="34"/>
    <w:rsid w:val="00961296"/>
    <w:rPr>
      <w:sz w:val="24"/>
      <w:szCs w:val="24"/>
    </w:rPr>
  </w:style>
  <w:style w:type="character" w:customStyle="1" w:styleId="Zakotwiczenieprzypisudolnego">
    <w:name w:val="Zakotwiczenie przypisu dolnego"/>
    <w:rsid w:val="00502530"/>
    <w:rPr>
      <w:vertAlign w:val="superscript"/>
    </w:rPr>
  </w:style>
  <w:style w:type="character" w:customStyle="1" w:styleId="Znakiprzypiswdolnych">
    <w:name w:val="Znaki przypisów dolnych"/>
    <w:rsid w:val="00502530"/>
  </w:style>
  <w:style w:type="paragraph" w:customStyle="1" w:styleId="Tekstprzypisudolnego1">
    <w:name w:val="Tekst przypisu dolnego1"/>
    <w:basedOn w:val="Normalny"/>
    <w:uiPriority w:val="99"/>
    <w:rsid w:val="00502530"/>
    <w:pPr>
      <w:spacing w:before="12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196">
      <w:bodyDiv w:val="1"/>
      <w:marLeft w:val="0"/>
      <w:marRight w:val="0"/>
      <w:marTop w:val="0"/>
      <w:marBottom w:val="0"/>
      <w:divBdr>
        <w:top w:val="none" w:sz="0" w:space="0" w:color="auto"/>
        <w:left w:val="none" w:sz="0" w:space="0" w:color="auto"/>
        <w:bottom w:val="none" w:sz="0" w:space="0" w:color="auto"/>
        <w:right w:val="none" w:sz="0" w:space="0" w:color="auto"/>
      </w:divBdr>
    </w:div>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058675467">
      <w:bodyDiv w:val="1"/>
      <w:marLeft w:val="0"/>
      <w:marRight w:val="0"/>
      <w:marTop w:val="0"/>
      <w:marBottom w:val="0"/>
      <w:divBdr>
        <w:top w:val="none" w:sz="0" w:space="0" w:color="auto"/>
        <w:left w:val="none" w:sz="0" w:space="0" w:color="auto"/>
        <w:bottom w:val="none" w:sz="0" w:space="0" w:color="auto"/>
        <w:right w:val="none" w:sz="0" w:space="0" w:color="auto"/>
      </w:divBdr>
    </w:div>
    <w:div w:id="1153060559">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895891967">
      <w:bodyDiv w:val="1"/>
      <w:marLeft w:val="0"/>
      <w:marRight w:val="0"/>
      <w:marTop w:val="0"/>
      <w:marBottom w:val="0"/>
      <w:divBdr>
        <w:top w:val="none" w:sz="0" w:space="0" w:color="auto"/>
        <w:left w:val="none" w:sz="0" w:space="0" w:color="auto"/>
        <w:bottom w:val="none" w:sz="0" w:space="0" w:color="auto"/>
        <w:right w:val="none" w:sz="0" w:space="0" w:color="auto"/>
      </w:divBdr>
    </w:div>
    <w:div w:id="19830002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184">
          <w:marLeft w:val="0"/>
          <w:marRight w:val="0"/>
          <w:marTop w:val="0"/>
          <w:marBottom w:val="0"/>
          <w:divBdr>
            <w:top w:val="none" w:sz="0" w:space="0" w:color="auto"/>
            <w:left w:val="none" w:sz="0" w:space="0" w:color="auto"/>
            <w:bottom w:val="none" w:sz="0" w:space="0" w:color="auto"/>
            <w:right w:val="none" w:sz="0" w:space="0" w:color="auto"/>
          </w:divBdr>
          <w:divsChild>
            <w:div w:id="1505895910">
              <w:marLeft w:val="-300"/>
              <w:marRight w:val="0"/>
              <w:marTop w:val="0"/>
              <w:marBottom w:val="0"/>
              <w:divBdr>
                <w:top w:val="none" w:sz="0" w:space="0" w:color="auto"/>
                <w:left w:val="none" w:sz="0" w:space="0" w:color="auto"/>
                <w:bottom w:val="none" w:sz="0" w:space="0" w:color="auto"/>
                <w:right w:val="none" w:sz="0" w:space="0" w:color="auto"/>
              </w:divBdr>
              <w:divsChild>
                <w:div w:id="236985522">
                  <w:marLeft w:val="0"/>
                  <w:marRight w:val="0"/>
                  <w:marTop w:val="0"/>
                  <w:marBottom w:val="0"/>
                  <w:divBdr>
                    <w:top w:val="none" w:sz="0" w:space="0" w:color="auto"/>
                    <w:left w:val="none" w:sz="0" w:space="0" w:color="auto"/>
                    <w:bottom w:val="none" w:sz="0" w:space="0" w:color="auto"/>
                    <w:right w:val="none" w:sz="0" w:space="0" w:color="auto"/>
                  </w:divBdr>
                  <w:divsChild>
                    <w:div w:id="1249269766">
                      <w:marLeft w:val="0"/>
                      <w:marRight w:val="0"/>
                      <w:marTop w:val="0"/>
                      <w:marBottom w:val="0"/>
                      <w:divBdr>
                        <w:top w:val="none" w:sz="0" w:space="0" w:color="auto"/>
                        <w:left w:val="none" w:sz="0" w:space="0" w:color="auto"/>
                        <w:bottom w:val="none" w:sz="0" w:space="0" w:color="auto"/>
                        <w:right w:val="none" w:sz="0" w:space="0" w:color="auto"/>
                      </w:divBdr>
                      <w:divsChild>
                        <w:div w:id="1901868561">
                          <w:marLeft w:val="0"/>
                          <w:marRight w:val="0"/>
                          <w:marTop w:val="0"/>
                          <w:marBottom w:val="0"/>
                          <w:divBdr>
                            <w:top w:val="none" w:sz="0" w:space="0" w:color="auto"/>
                            <w:left w:val="none" w:sz="0" w:space="0" w:color="auto"/>
                            <w:bottom w:val="none" w:sz="0" w:space="0" w:color="auto"/>
                            <w:right w:val="none" w:sz="0" w:space="0" w:color="auto"/>
                          </w:divBdr>
                          <w:divsChild>
                            <w:div w:id="12457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unduszskladkowy@fsus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unduszskladkowy@fsusr.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16CC-21B9-48AA-A5DC-AD2E2BB4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19</Pages>
  <Words>6435</Words>
  <Characters>42972</Characters>
  <Application>Microsoft Office Word</Application>
  <DocSecurity>0</DocSecurity>
  <Lines>358</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Beata Borucka</cp:lastModifiedBy>
  <cp:revision>607</cp:revision>
  <cp:lastPrinted>2021-09-21T09:48:00Z</cp:lastPrinted>
  <dcterms:created xsi:type="dcterms:W3CDTF">2019-09-10T10:49:00Z</dcterms:created>
  <dcterms:modified xsi:type="dcterms:W3CDTF">2023-10-19T05:59:00Z</dcterms:modified>
</cp:coreProperties>
</file>