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5C" w:rsidRDefault="00CB7F5C" w:rsidP="00A66B85">
      <w:pPr>
        <w:jc w:val="right"/>
        <w:rPr>
          <w:b/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692AAA" w:rsidRPr="00D052E2" w:rsidRDefault="00692AAA" w:rsidP="00692AAA">
      <w:pPr>
        <w:ind w:left="7655"/>
        <w:rPr>
          <w:bCs/>
        </w:rPr>
      </w:pPr>
    </w:p>
    <w:p w:rsidR="0013633F" w:rsidRPr="004D4F54" w:rsidRDefault="0013633F" w:rsidP="00A66B85">
      <w:pPr>
        <w:jc w:val="right"/>
        <w:rPr>
          <w:bCs/>
        </w:rPr>
      </w:pPr>
    </w:p>
    <w:p w:rsidR="004F7038" w:rsidRDefault="004F7038" w:rsidP="00A66B85">
      <w:pPr>
        <w:jc w:val="right"/>
        <w:rPr>
          <w:b/>
          <w:bCs/>
        </w:rPr>
      </w:pPr>
    </w:p>
    <w:p w:rsidR="0028342E" w:rsidRDefault="0028342E" w:rsidP="00A66B85">
      <w:pPr>
        <w:jc w:val="right"/>
        <w:rPr>
          <w:b/>
          <w:bCs/>
        </w:rPr>
      </w:pPr>
    </w:p>
    <w:p w:rsidR="0028342E" w:rsidRDefault="0028342E" w:rsidP="00D03975">
      <w:pPr>
        <w:jc w:val="center"/>
        <w:rPr>
          <w:b/>
          <w:bCs/>
        </w:rPr>
      </w:pPr>
    </w:p>
    <w:p w:rsidR="00CB7F5C" w:rsidRPr="00532C28" w:rsidRDefault="000C32D1" w:rsidP="00D03975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CB7F5C" w:rsidRPr="00532C28" w:rsidRDefault="00CB7F5C" w:rsidP="00D03975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 w:rsidR="000C32D1"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 w:rsidR="000C32D1">
        <w:rPr>
          <w:b/>
          <w:bCs/>
        </w:rPr>
        <w:t>ul. Żurawia 32/34</w:t>
      </w: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</w:pPr>
    </w:p>
    <w:p w:rsidR="00CB7F5C" w:rsidRPr="00532C28" w:rsidRDefault="00CB7F5C" w:rsidP="00D03975">
      <w:pPr>
        <w:jc w:val="center"/>
        <w:rPr>
          <w:b/>
          <w:bCs/>
          <w:lang w:val="de-DE"/>
        </w:rPr>
      </w:pPr>
    </w:p>
    <w:p w:rsidR="00CB7F5C" w:rsidRPr="009F5C91" w:rsidRDefault="00CB7F5C" w:rsidP="009F5C91">
      <w:pPr>
        <w:widowControl w:val="0"/>
        <w:jc w:val="center"/>
        <w:rPr>
          <w:b/>
          <w:bCs/>
          <w:lang w:val="de-DE"/>
        </w:rPr>
      </w:pPr>
    </w:p>
    <w:p w:rsidR="003D5E8D" w:rsidRPr="009F5C91" w:rsidRDefault="00F10B05" w:rsidP="009F5C91">
      <w:pPr>
        <w:widowControl w:val="0"/>
        <w:jc w:val="center"/>
        <w:rPr>
          <w:b/>
          <w:sz w:val="32"/>
          <w:szCs w:val="32"/>
        </w:rPr>
      </w:pPr>
      <w:r w:rsidRPr="009F5C91">
        <w:rPr>
          <w:b/>
          <w:bCs/>
          <w:sz w:val="32"/>
          <w:szCs w:val="32"/>
        </w:rPr>
        <w:t>Ogł</w:t>
      </w:r>
      <w:r w:rsidR="003D5E8D" w:rsidRPr="009F5C91">
        <w:rPr>
          <w:b/>
          <w:bCs/>
          <w:sz w:val="32"/>
          <w:szCs w:val="32"/>
        </w:rPr>
        <w:t>o</w:t>
      </w:r>
      <w:r w:rsidR="00D46D52" w:rsidRPr="009F5C91">
        <w:rPr>
          <w:b/>
          <w:bCs/>
          <w:sz w:val="32"/>
          <w:szCs w:val="32"/>
        </w:rPr>
        <w:t>sz</w:t>
      </w:r>
      <w:r w:rsidR="003D5E8D" w:rsidRPr="009F5C91">
        <w:rPr>
          <w:b/>
          <w:bCs/>
          <w:sz w:val="32"/>
          <w:szCs w:val="32"/>
        </w:rPr>
        <w:t>enie</w:t>
      </w:r>
      <w:r w:rsidRPr="009F5C91">
        <w:rPr>
          <w:b/>
          <w:bCs/>
          <w:sz w:val="32"/>
          <w:szCs w:val="32"/>
        </w:rPr>
        <w:t xml:space="preserve"> </w:t>
      </w:r>
      <w:r w:rsidR="003D5E8D" w:rsidRPr="009F5C91">
        <w:rPr>
          <w:b/>
          <w:bCs/>
          <w:sz w:val="32"/>
          <w:szCs w:val="32"/>
        </w:rPr>
        <w:t xml:space="preserve">w </w:t>
      </w:r>
      <w:r w:rsidR="003D5E8D" w:rsidRPr="009F5C91">
        <w:rPr>
          <w:b/>
          <w:sz w:val="32"/>
          <w:szCs w:val="32"/>
        </w:rPr>
        <w:t>postępowaniu</w:t>
      </w:r>
    </w:p>
    <w:p w:rsidR="00CB7F5C" w:rsidRDefault="00CB7F5C" w:rsidP="009F5C91">
      <w:pPr>
        <w:widowControl w:val="0"/>
        <w:jc w:val="center"/>
        <w:rPr>
          <w:b/>
          <w:sz w:val="28"/>
          <w:szCs w:val="28"/>
        </w:rPr>
      </w:pPr>
      <w:r w:rsidRPr="009F5C91">
        <w:rPr>
          <w:b/>
          <w:sz w:val="28"/>
          <w:szCs w:val="28"/>
        </w:rPr>
        <w:t>o udzielenie zamówienia publicznego</w:t>
      </w:r>
    </w:p>
    <w:p w:rsidR="008A0D5F" w:rsidRPr="009F5C91" w:rsidRDefault="008A0D5F" w:rsidP="009F5C9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usługi społeczne</w:t>
      </w:r>
    </w:p>
    <w:p w:rsidR="00CB7F5C" w:rsidRPr="009F5C91" w:rsidRDefault="00CB7F5C" w:rsidP="009F5C91">
      <w:pPr>
        <w:pStyle w:val="Nagwek1"/>
        <w:keepNext w:val="0"/>
        <w:widowControl w:val="0"/>
      </w:pPr>
      <w:r w:rsidRPr="009F5C91">
        <w:t xml:space="preserve">w trybie przetargu </w:t>
      </w:r>
      <w:r w:rsidR="00A37F6F" w:rsidRPr="009F5C91">
        <w:t xml:space="preserve">z art. 138o ustawy </w:t>
      </w:r>
      <w:proofErr w:type="spellStart"/>
      <w:r w:rsidR="00A37F6F" w:rsidRPr="009F5C91">
        <w:t>P</w:t>
      </w:r>
      <w:r w:rsidR="007E6F6B" w:rsidRPr="009F5C91">
        <w:t>zp</w:t>
      </w:r>
      <w:proofErr w:type="spellEnd"/>
    </w:p>
    <w:p w:rsidR="00CB7F5C" w:rsidRPr="009F5C91" w:rsidRDefault="00CB7F5C" w:rsidP="009F5C91">
      <w:pPr>
        <w:widowControl w:val="0"/>
        <w:jc w:val="center"/>
        <w:rPr>
          <w:b/>
          <w:bCs/>
        </w:rPr>
      </w:pPr>
    </w:p>
    <w:p w:rsidR="00761DF7" w:rsidRPr="00596E12" w:rsidRDefault="00761DF7" w:rsidP="00761DF7">
      <w:pPr>
        <w:tabs>
          <w:tab w:val="left" w:pos="2268"/>
        </w:tabs>
        <w:spacing w:line="360" w:lineRule="auto"/>
        <w:jc w:val="center"/>
      </w:pPr>
      <w:r w:rsidRPr="00596E12">
        <w:t>na usługę kompleksowej ochrony mienia i monitoring</w:t>
      </w:r>
      <w:r w:rsidR="00C35587">
        <w:t>u</w:t>
      </w:r>
      <w:r w:rsidRPr="00596E12">
        <w:t xml:space="preserve"> </w:t>
      </w:r>
    </w:p>
    <w:p w:rsidR="00E0423F" w:rsidRPr="00A750E4" w:rsidRDefault="00494830" w:rsidP="00761DF7">
      <w:pPr>
        <w:widowControl w:val="0"/>
        <w:tabs>
          <w:tab w:val="left" w:pos="2268"/>
        </w:tabs>
        <w:spacing w:line="360" w:lineRule="auto"/>
        <w:jc w:val="center"/>
        <w:rPr>
          <w:u w:val="single"/>
        </w:rPr>
      </w:pPr>
      <w:r>
        <w:t xml:space="preserve">wraz z dostawą i montażem niezbędnych urządzeń </w:t>
      </w:r>
      <w:r w:rsidR="00665785">
        <w:t>w</w:t>
      </w:r>
      <w:r w:rsidR="00114CE6">
        <w:t xml:space="preserve"> </w:t>
      </w:r>
      <w:r w:rsidRPr="00494830">
        <w:t xml:space="preserve">nieruchomości zabudowanej w </w:t>
      </w:r>
      <w:proofErr w:type="spellStart"/>
      <w:r w:rsidRPr="00494830">
        <w:t>Supraślu</w:t>
      </w:r>
      <w:proofErr w:type="spellEnd"/>
      <w:r>
        <w:t xml:space="preserve"> </w:t>
      </w:r>
    </w:p>
    <w:p w:rsidR="00CB7F5C" w:rsidRPr="009F5C91" w:rsidRDefault="00CB7F5C" w:rsidP="00012BC2">
      <w:pPr>
        <w:widowControl w:val="0"/>
      </w:pPr>
    </w:p>
    <w:p w:rsidR="00CB7F5C" w:rsidRPr="009F5C91" w:rsidRDefault="00CB7F5C" w:rsidP="00012BC2">
      <w:pPr>
        <w:widowControl w:val="0"/>
      </w:pPr>
    </w:p>
    <w:p w:rsidR="00CB7F5C" w:rsidRDefault="00CB7F5C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Default="00012BC2" w:rsidP="009F5C91">
      <w:pPr>
        <w:widowControl w:val="0"/>
      </w:pPr>
    </w:p>
    <w:p w:rsidR="00012BC2" w:rsidRPr="009F5C91" w:rsidRDefault="00012BC2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CB7F5C" w:rsidRPr="009F5C91" w:rsidRDefault="00CB7F5C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3D5E8D" w:rsidRPr="009F5C91" w:rsidRDefault="003D5E8D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0C32D1" w:rsidRPr="009F5C91" w:rsidRDefault="000C32D1" w:rsidP="009F5C91">
      <w:pPr>
        <w:widowControl w:val="0"/>
      </w:pPr>
    </w:p>
    <w:p w:rsidR="00954C30" w:rsidRPr="009F5C91" w:rsidRDefault="00954C30" w:rsidP="009F5C91">
      <w:pPr>
        <w:widowControl w:val="0"/>
      </w:pPr>
    </w:p>
    <w:p w:rsidR="00CB7F5C" w:rsidRPr="00305220" w:rsidRDefault="00305220" w:rsidP="009F5C91">
      <w:pPr>
        <w:widowControl w:val="0"/>
        <w:rPr>
          <w:b/>
          <w:u w:val="single"/>
        </w:rPr>
      </w:pPr>
      <w:r w:rsidRPr="00305220">
        <w:rPr>
          <w:b/>
          <w:u w:val="single"/>
        </w:rPr>
        <w:t>Spis treści:</w:t>
      </w:r>
    </w:p>
    <w:p w:rsidR="00CB7F5C" w:rsidRPr="009F5C91" w:rsidRDefault="00CB7F5C" w:rsidP="009F5C91">
      <w:pPr>
        <w:widowControl w:val="0"/>
      </w:pPr>
      <w:r w:rsidRPr="009F5C91">
        <w:rPr>
          <w:b/>
        </w:rPr>
        <w:t xml:space="preserve">Rozdział I </w:t>
      </w:r>
      <w:r w:rsidRPr="009F5C91">
        <w:rPr>
          <w:i/>
        </w:rPr>
        <w:t xml:space="preserve">– </w:t>
      </w:r>
      <w:r w:rsidRPr="009F5C91">
        <w:rPr>
          <w:b/>
        </w:rPr>
        <w:t>Instrukcja dla Wykonawców</w:t>
      </w:r>
    </w:p>
    <w:p w:rsidR="00954C30" w:rsidRPr="009F5C91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 </w:t>
      </w:r>
      <w:r w:rsidR="001E2712" w:rsidRPr="009F5C91">
        <w:rPr>
          <w:b/>
        </w:rPr>
        <w:t>–</w:t>
      </w:r>
      <w:r w:rsidRPr="009F5C91">
        <w:rPr>
          <w:b/>
        </w:rPr>
        <w:t xml:space="preserve"> </w:t>
      </w:r>
      <w:r w:rsidR="005321FA" w:rsidRPr="009F5C91">
        <w:rPr>
          <w:b/>
        </w:rPr>
        <w:t>Formularz oferty i załączniki</w:t>
      </w:r>
      <w:r w:rsidR="00954C30" w:rsidRPr="009F5C91">
        <w:rPr>
          <w:b/>
        </w:rPr>
        <w:t>:</w:t>
      </w:r>
    </w:p>
    <w:p w:rsidR="009F5C91" w:rsidRDefault="009F5C91" w:rsidP="009F5C91">
      <w:pPr>
        <w:widowControl w:val="0"/>
        <w:ind w:left="3544"/>
        <w:rPr>
          <w:i/>
        </w:rPr>
      </w:pPr>
      <w:r w:rsidRPr="009F5C91">
        <w:rPr>
          <w:b/>
        </w:rPr>
        <w:tab/>
      </w:r>
      <w:r w:rsidRPr="009F5C91">
        <w:rPr>
          <w:i/>
        </w:rPr>
        <w:t>nr 1 –</w:t>
      </w:r>
      <w:r w:rsidR="00D40995">
        <w:rPr>
          <w:i/>
        </w:rPr>
        <w:t xml:space="preserve"> </w:t>
      </w:r>
      <w:r>
        <w:rPr>
          <w:i/>
        </w:rPr>
        <w:t xml:space="preserve">Oświadczenie o braku </w:t>
      </w:r>
      <w:r w:rsidRPr="00F06353">
        <w:rPr>
          <w:i/>
        </w:rPr>
        <w:t xml:space="preserve">podstaw </w:t>
      </w:r>
      <w:r w:rsidR="0095698F" w:rsidRPr="00F06353">
        <w:rPr>
          <w:i/>
        </w:rPr>
        <w:t xml:space="preserve">do </w:t>
      </w:r>
      <w:r w:rsidRPr="00F06353">
        <w:rPr>
          <w:i/>
        </w:rPr>
        <w:t>wykluczenia</w:t>
      </w:r>
    </w:p>
    <w:p w:rsidR="009F5C91" w:rsidRPr="00C3647B" w:rsidRDefault="009F5C91" w:rsidP="009F5C91">
      <w:pPr>
        <w:widowControl w:val="0"/>
        <w:ind w:left="3544"/>
        <w:rPr>
          <w:i/>
        </w:rPr>
      </w:pPr>
      <w:r>
        <w:rPr>
          <w:i/>
        </w:rPr>
        <w:t xml:space="preserve">nr </w:t>
      </w:r>
      <w:r w:rsidR="00D40995">
        <w:rPr>
          <w:i/>
        </w:rPr>
        <w:t>2</w:t>
      </w:r>
      <w:r>
        <w:rPr>
          <w:i/>
        </w:rPr>
        <w:t xml:space="preserve"> – </w:t>
      </w:r>
      <w:r w:rsidRPr="00C3647B">
        <w:rPr>
          <w:i/>
        </w:rPr>
        <w:t>Oświadczenie dot. grupy kapitałowej</w:t>
      </w:r>
    </w:p>
    <w:p w:rsidR="009F5C91" w:rsidRDefault="009F5C91" w:rsidP="009F5C91">
      <w:pPr>
        <w:widowControl w:val="0"/>
        <w:ind w:left="3544"/>
        <w:rPr>
          <w:bCs/>
          <w:i/>
        </w:rPr>
      </w:pPr>
      <w:r w:rsidRPr="00C3647B">
        <w:rPr>
          <w:i/>
        </w:rPr>
        <w:t xml:space="preserve">nr </w:t>
      </w:r>
      <w:r w:rsidR="00D40995">
        <w:rPr>
          <w:i/>
        </w:rPr>
        <w:t>3</w:t>
      </w:r>
      <w:r w:rsidRPr="00C3647B">
        <w:rPr>
          <w:i/>
        </w:rPr>
        <w:t xml:space="preserve"> - </w:t>
      </w:r>
      <w:r w:rsidR="00C3647B" w:rsidRPr="00C3647B">
        <w:rPr>
          <w:bCs/>
          <w:i/>
        </w:rPr>
        <w:t>Wykaz usług</w:t>
      </w:r>
    </w:p>
    <w:p w:rsidR="00D27F43" w:rsidRPr="00C3647B" w:rsidRDefault="00D27F43" w:rsidP="009F5C91">
      <w:pPr>
        <w:widowControl w:val="0"/>
        <w:ind w:left="3544"/>
        <w:rPr>
          <w:i/>
        </w:rPr>
      </w:pPr>
    </w:p>
    <w:p w:rsidR="000743CF" w:rsidRPr="000743CF" w:rsidRDefault="00CB7F5C" w:rsidP="009F5C91">
      <w:pPr>
        <w:widowControl w:val="0"/>
        <w:rPr>
          <w:b/>
        </w:rPr>
      </w:pPr>
      <w:r w:rsidRPr="009F5C91">
        <w:rPr>
          <w:b/>
        </w:rPr>
        <w:t xml:space="preserve">Rozdział III - </w:t>
      </w:r>
      <w:r w:rsidR="005321FA" w:rsidRPr="009F5C91">
        <w:rPr>
          <w:b/>
        </w:rPr>
        <w:t>Istotne Warunki Umowy</w:t>
      </w:r>
      <w:r w:rsidR="000743CF">
        <w:rPr>
          <w:b/>
        </w:rPr>
        <w:t xml:space="preserve"> </w:t>
      </w:r>
      <w:r w:rsidR="000743CF" w:rsidRPr="000743CF">
        <w:t>w tym</w:t>
      </w:r>
      <w:r w:rsidR="000743CF">
        <w:rPr>
          <w:b/>
        </w:rPr>
        <w:t xml:space="preserve"> </w:t>
      </w:r>
      <w:r w:rsidR="00CA7D90">
        <w:rPr>
          <w:b/>
        </w:rPr>
        <w:t>Opis</w:t>
      </w:r>
      <w:r w:rsidR="000743CF">
        <w:rPr>
          <w:b/>
        </w:rPr>
        <w:t xml:space="preserve"> przedmiotu zamówienia</w:t>
      </w:r>
    </w:p>
    <w:p w:rsidR="00CB7F5C" w:rsidRPr="00532C28" w:rsidRDefault="00CB7F5C" w:rsidP="00D03975">
      <w:pPr>
        <w:pBdr>
          <w:bottom w:val="single" w:sz="12" w:space="1" w:color="auto"/>
        </w:pBdr>
      </w:pPr>
    </w:p>
    <w:p w:rsidR="00CB7F5C" w:rsidRDefault="00CB7F5C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 w:rsidRPr="00532C28">
        <w:t>Warszawa, 201</w:t>
      </w:r>
      <w:r w:rsidR="00FC2244">
        <w:t>9</w:t>
      </w:r>
      <w:r w:rsidR="000F6164">
        <w:t xml:space="preserve"> </w:t>
      </w:r>
      <w:r w:rsidRPr="00532C28">
        <w:t>r.</w:t>
      </w:r>
    </w:p>
    <w:p w:rsidR="00627E9B" w:rsidRPr="00627E9B" w:rsidRDefault="00627E9B" w:rsidP="00627E9B">
      <w:pPr>
        <w:jc w:val="center"/>
      </w:pPr>
      <w:r>
        <w:t xml:space="preserve">Znak sprawy </w:t>
      </w:r>
      <w:r w:rsidR="00731CEF" w:rsidRPr="00B71DDE">
        <w:rPr>
          <w:highlight w:val="yellow"/>
        </w:rPr>
        <w:t>FS.</w:t>
      </w:r>
      <w:r w:rsidRPr="00B71DDE">
        <w:rPr>
          <w:highlight w:val="yellow"/>
        </w:rPr>
        <w:t>ZPN</w:t>
      </w:r>
      <w:r w:rsidR="00E4770F" w:rsidRPr="00B71DDE">
        <w:rPr>
          <w:highlight w:val="yellow"/>
        </w:rPr>
        <w:t>.</w:t>
      </w:r>
      <w:r w:rsidRPr="00B71DDE">
        <w:rPr>
          <w:highlight w:val="yellow"/>
        </w:rPr>
        <w:t>251</w:t>
      </w:r>
      <w:r w:rsidR="00EF4219" w:rsidRPr="00B71DDE">
        <w:rPr>
          <w:b/>
          <w:highlight w:val="yellow"/>
        </w:rPr>
        <w:t>.</w:t>
      </w:r>
      <w:r w:rsidR="00F64208" w:rsidRPr="00B71DDE">
        <w:rPr>
          <w:b/>
          <w:highlight w:val="yellow"/>
        </w:rPr>
        <w:t xml:space="preserve"> </w:t>
      </w:r>
      <w:r w:rsidR="004A66C4">
        <w:rPr>
          <w:b/>
          <w:highlight w:val="yellow"/>
          <w:u w:val="single"/>
        </w:rPr>
        <w:t>10</w:t>
      </w:r>
      <w:r w:rsidR="00FC2244" w:rsidRPr="00B71DDE">
        <w:rPr>
          <w:b/>
          <w:highlight w:val="yellow"/>
        </w:rPr>
        <w:t xml:space="preserve"> </w:t>
      </w:r>
      <w:r w:rsidR="005714E4" w:rsidRPr="00B71DDE">
        <w:rPr>
          <w:b/>
          <w:highlight w:val="yellow"/>
        </w:rPr>
        <w:t>.</w:t>
      </w:r>
      <w:r w:rsidR="00E4770F" w:rsidRPr="00B71DDE">
        <w:rPr>
          <w:highlight w:val="yellow"/>
        </w:rPr>
        <w:t>20</w:t>
      </w:r>
      <w:r w:rsidRPr="00B71DDE">
        <w:rPr>
          <w:highlight w:val="yellow"/>
        </w:rPr>
        <w:t>1</w:t>
      </w:r>
      <w:r w:rsidR="00FC2244" w:rsidRPr="00B71DDE">
        <w:rPr>
          <w:highlight w:val="yellow"/>
        </w:rPr>
        <w:t>9</w:t>
      </w:r>
    </w:p>
    <w:p w:rsidR="00CB7F5C" w:rsidRPr="00C61D81" w:rsidRDefault="00CB7F5C" w:rsidP="00580A9F">
      <w:pPr>
        <w:jc w:val="center"/>
        <w:rPr>
          <w:b/>
        </w:rPr>
      </w:pPr>
      <w:r w:rsidRPr="00C61D81">
        <w:rPr>
          <w:i/>
        </w:rPr>
        <w:lastRenderedPageBreak/>
        <w:t xml:space="preserve">Rozdział I – </w:t>
      </w:r>
      <w:r w:rsidRPr="00C61D81">
        <w:rPr>
          <w:b/>
        </w:rPr>
        <w:t>Instrukcja dla Wykonawców</w:t>
      </w:r>
    </w:p>
    <w:p w:rsidR="00CB7F5C" w:rsidRPr="00C61D81" w:rsidRDefault="00CB7F5C" w:rsidP="00580A9F">
      <w:pPr>
        <w:jc w:val="center"/>
        <w:rPr>
          <w:b/>
          <w:sz w:val="16"/>
          <w:szCs w:val="16"/>
        </w:rPr>
      </w:pPr>
    </w:p>
    <w:p w:rsidR="00CB7F5C" w:rsidRPr="00C61D81" w:rsidRDefault="00CB7F5C" w:rsidP="00227622">
      <w:pPr>
        <w:pStyle w:val="Akapitzlist"/>
        <w:numPr>
          <w:ilvl w:val="0"/>
          <w:numId w:val="4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C61D81">
        <w:rPr>
          <w:b/>
          <w:bCs/>
          <w:u w:val="single"/>
        </w:rPr>
        <w:t>Nazwa, adres Zamawiającego oraz tryb udzielenia zamówienia</w:t>
      </w:r>
    </w:p>
    <w:p w:rsidR="00CB7F5C" w:rsidRDefault="000C32D1" w:rsidP="00F77ACA">
      <w:pPr>
        <w:spacing w:line="276" w:lineRule="auto"/>
        <w:jc w:val="both"/>
      </w:pPr>
      <w:r>
        <w:t>Fundusz Składkowy Ubezpieczenia Społecznego Rolników</w:t>
      </w:r>
      <w:r w:rsidR="00CB7F5C" w:rsidRPr="00532C28">
        <w:t xml:space="preserve"> z siedzibą w Warszawie</w:t>
      </w:r>
      <w:r w:rsidR="00BA1D5B">
        <w:t>,</w:t>
      </w:r>
      <w:r w:rsidR="00CB7F5C" w:rsidRPr="00532C28">
        <w:t xml:space="preserve"> </w:t>
      </w:r>
      <w:r w:rsidR="003034CC">
        <w:br/>
      </w:r>
      <w:r>
        <w:t>ul. Żurawi</w:t>
      </w:r>
      <w:r w:rsidR="00BA1D5B">
        <w:t>a</w:t>
      </w:r>
      <w:r>
        <w:t xml:space="preserve"> 32/34</w:t>
      </w:r>
      <w:r w:rsidR="00CB7F5C" w:rsidRPr="00532C28">
        <w:t>, zwan</w:t>
      </w:r>
      <w:r>
        <w:t>y</w:t>
      </w:r>
      <w:r w:rsidR="00CB7F5C" w:rsidRPr="00532C28">
        <w:t xml:space="preserve"> dalej „Zamawiającym” </w:t>
      </w:r>
      <w:r>
        <w:t xml:space="preserve">ogłasza postępowanie </w:t>
      </w:r>
      <w:r w:rsidR="00CB7F5C" w:rsidRPr="00532C28">
        <w:t>o udzielenie zamówienia publicznego w trybie przetargu</w:t>
      </w:r>
      <w:r w:rsidR="00704107">
        <w:t xml:space="preserve"> </w:t>
      </w:r>
      <w:r w:rsidR="00274849" w:rsidRPr="001E6FB9">
        <w:rPr>
          <w:u w:val="single"/>
        </w:rPr>
        <w:t xml:space="preserve">na podstawie art. </w:t>
      </w:r>
      <w:r w:rsidR="00274849" w:rsidRPr="00C61D81">
        <w:rPr>
          <w:u w:val="single"/>
        </w:rPr>
        <w:t>138o</w:t>
      </w:r>
      <w:r w:rsidRPr="00C61D81">
        <w:rPr>
          <w:u w:val="single"/>
        </w:rPr>
        <w:t xml:space="preserve"> </w:t>
      </w:r>
      <w:r w:rsidR="00CB7F5C" w:rsidRPr="00600F73">
        <w:rPr>
          <w:u w:val="single"/>
        </w:rPr>
        <w:t>ustawy</w:t>
      </w:r>
      <w:r w:rsidR="00311C20" w:rsidRPr="00600F73">
        <w:t xml:space="preserve"> -</w:t>
      </w:r>
      <w:r w:rsidR="00CB7F5C" w:rsidRPr="00600F73">
        <w:t xml:space="preserve"> Prawo</w:t>
      </w:r>
      <w:r w:rsidR="00CB7F5C" w:rsidRPr="00C61D81">
        <w:t xml:space="preserve"> zamówień publicznych </w:t>
      </w:r>
      <w:r w:rsidR="003034CC">
        <w:br/>
      </w:r>
      <w:r w:rsidR="00CB7F5C" w:rsidRPr="00C61D81">
        <w:t>z dnia 29 stycznia 2004</w:t>
      </w:r>
      <w:r w:rsidR="00316340">
        <w:t xml:space="preserve"> </w:t>
      </w:r>
      <w:r w:rsidR="00CB7F5C" w:rsidRPr="00C61D81">
        <w:t xml:space="preserve">r., zwanej dalej ustawą </w:t>
      </w:r>
      <w:proofErr w:type="spellStart"/>
      <w:r w:rsidR="007E6F6B">
        <w:t>Pzp</w:t>
      </w:r>
      <w:proofErr w:type="spellEnd"/>
      <w:r w:rsidR="007E6F6B">
        <w:t xml:space="preserve"> </w:t>
      </w:r>
      <w:r w:rsidR="00CB7F5C" w:rsidRPr="00C61D81">
        <w:t>(</w:t>
      </w:r>
      <w:proofErr w:type="spellStart"/>
      <w:r w:rsidR="00492FF0" w:rsidRPr="00C61D81">
        <w:t>t.j</w:t>
      </w:r>
      <w:proofErr w:type="spellEnd"/>
      <w:r w:rsidR="00492FF0" w:rsidRPr="00C61D81">
        <w:t xml:space="preserve">. </w:t>
      </w:r>
      <w:r w:rsidR="00966AFE" w:rsidRPr="00C61D81">
        <w:t>Dz. U. z 201</w:t>
      </w:r>
      <w:r w:rsidR="00600F73">
        <w:t>8</w:t>
      </w:r>
      <w:r w:rsidR="00316340">
        <w:t xml:space="preserve"> </w:t>
      </w:r>
      <w:r w:rsidR="00966AFE" w:rsidRPr="00C61D81">
        <w:t xml:space="preserve">r. poz. </w:t>
      </w:r>
      <w:r w:rsidR="00600F73">
        <w:t>1986</w:t>
      </w:r>
      <w:r w:rsidR="00E229A1">
        <w:t xml:space="preserve"> z </w:t>
      </w:r>
      <w:proofErr w:type="spellStart"/>
      <w:r w:rsidR="00E229A1">
        <w:t>późn</w:t>
      </w:r>
      <w:proofErr w:type="spellEnd"/>
      <w:r w:rsidR="00E229A1">
        <w:t>. zm.</w:t>
      </w:r>
      <w:r w:rsidR="00600F73">
        <w:t>) zgodnie z </w:t>
      </w:r>
      <w:r w:rsidR="00CB7F5C" w:rsidRPr="00C61D81">
        <w:t>opisem przedmiotu zamówienia.</w:t>
      </w:r>
    </w:p>
    <w:p w:rsidR="00274849" w:rsidRDefault="00274849" w:rsidP="00F77ACA">
      <w:pPr>
        <w:spacing w:line="276" w:lineRule="auto"/>
        <w:jc w:val="both"/>
      </w:pPr>
      <w:r>
        <w:t>Rodzaj zamówienia: usługi społeczne i inne szczególne usługi.</w:t>
      </w:r>
    </w:p>
    <w:p w:rsidR="001E6FB9" w:rsidRDefault="001E6FB9" w:rsidP="00F77ACA">
      <w:pPr>
        <w:spacing w:line="276" w:lineRule="auto"/>
        <w:jc w:val="both"/>
      </w:pPr>
      <w:r>
        <w:t xml:space="preserve">Wartość zamówienia nie przekracza wyrażonej w złotych równowartości kwoty 750 000 euro, </w:t>
      </w:r>
      <w:r w:rsidR="003034CC">
        <w:br/>
      </w:r>
      <w:r>
        <w:t xml:space="preserve">o której mowa w art. 138g ust.1 </w:t>
      </w:r>
      <w:proofErr w:type="spellStart"/>
      <w:r>
        <w:t>pkt</w:t>
      </w:r>
      <w:proofErr w:type="spellEnd"/>
      <w:r>
        <w:t xml:space="preserve"> 1) ustawy </w:t>
      </w:r>
      <w:proofErr w:type="spellStart"/>
      <w:r>
        <w:t>Pzp</w:t>
      </w:r>
      <w:proofErr w:type="spellEnd"/>
      <w:r>
        <w:t>.</w:t>
      </w:r>
    </w:p>
    <w:p w:rsidR="00E179BD" w:rsidRDefault="00E179BD" w:rsidP="00E179BD">
      <w:pPr>
        <w:spacing w:line="276" w:lineRule="auto"/>
        <w:jc w:val="both"/>
        <w:rPr>
          <w:b/>
          <w:u w:val="single"/>
        </w:rPr>
      </w:pPr>
    </w:p>
    <w:p w:rsidR="00E179BD" w:rsidRPr="005175B2" w:rsidRDefault="00E179BD" w:rsidP="00E179BD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>Klauzula informacyjna zgodnie z art. 13 RODO związan</w:t>
      </w:r>
      <w:r w:rsidR="00296052">
        <w:rPr>
          <w:b/>
          <w:u w:val="single"/>
        </w:rPr>
        <w:t>a</w:t>
      </w:r>
      <w:r w:rsidRPr="005175B2">
        <w:rPr>
          <w:b/>
          <w:u w:val="single"/>
        </w:rPr>
        <w:t xml:space="preserve"> z postępowaniem o udzielenie zamówienia publicznego </w:t>
      </w:r>
    </w:p>
    <w:p w:rsidR="00EC60E1" w:rsidRPr="00761DF7" w:rsidRDefault="00EC60E1" w:rsidP="00813740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761DF7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 przetwarzaniem danych osobowych </w:t>
      </w:r>
      <w:r w:rsidR="002160B0" w:rsidRPr="00761DF7">
        <w:rPr>
          <w:sz w:val="22"/>
          <w:szCs w:val="22"/>
        </w:rPr>
        <w:br/>
      </w:r>
      <w:r w:rsidRPr="00761DF7">
        <w:rPr>
          <w:sz w:val="22"/>
          <w:szCs w:val="22"/>
        </w:rPr>
        <w:t>i w sprawie swobodnego przepływu takich danych oraz uchylenia dyrektywy 95/46/WE (ogólne rozporządzenie o ochronie danych) (Dz. Urz. UE L 119 z 04.05.2016, str. 1), dalej „RODO”, Zamawiający informuje, że: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color w:val="000000"/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administratorem Pani/Pana danych osobowych jest Fundusz Składkowy Ubezpieczenia Społecznego Rolników z siedzibą w Warszawie, ul. Żurawia 32/34,  00-515 Warszawa;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sz w:val="22"/>
          <w:szCs w:val="22"/>
        </w:rPr>
      </w:pPr>
      <w:r w:rsidRPr="00761DF7">
        <w:rPr>
          <w:color w:val="000000"/>
          <w:sz w:val="22"/>
          <w:szCs w:val="22"/>
        </w:rPr>
        <w:t xml:space="preserve">w sprawach związanych z danymi osobowymi zamieszczonymi w dokumentacji przetargowej proszę kontaktować się z Inspektorem Ochrony Danych Osobowych w Funduszu Składkowym Ubezpieczenia Społecznego Rolników, ul. Żurawia 32/34, 00-515 Warszawa, </w:t>
      </w:r>
      <w:r w:rsidR="002160B0" w:rsidRPr="00761DF7">
        <w:rPr>
          <w:sz w:val="22"/>
          <w:szCs w:val="22"/>
        </w:rPr>
        <w:t xml:space="preserve">nr tel.: 609-170-700, </w:t>
      </w:r>
      <w:r w:rsidRPr="00761DF7">
        <w:rPr>
          <w:sz w:val="22"/>
          <w:szCs w:val="22"/>
        </w:rPr>
        <w:t xml:space="preserve">e-mail: </w:t>
      </w:r>
      <w:hyperlink r:id="rId8" w:history="1">
        <w:r w:rsidRPr="00761DF7">
          <w:rPr>
            <w:rStyle w:val="Hipercze"/>
            <w:sz w:val="22"/>
            <w:szCs w:val="22"/>
          </w:rPr>
          <w:t>iod@fsusr.gov.pl</w:t>
        </w:r>
      </w:hyperlink>
      <w:r w:rsidRPr="00761DF7">
        <w:rPr>
          <w:sz w:val="22"/>
          <w:szCs w:val="22"/>
        </w:rPr>
        <w:t>*;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</w:rPr>
      </w:pPr>
      <w:r w:rsidRPr="00761DF7">
        <w:rPr>
          <w:sz w:val="22"/>
          <w:szCs w:val="22"/>
        </w:rPr>
        <w:t>Pani/Pana dane osobowe przetwarzane będą na podstawie art. 6 ust. 1 lit. c RODO w celu związanym z przedmiotowym postępowaniem o udzielenie zamówienia publicznego</w:t>
      </w:r>
      <w:r w:rsidRPr="00761DF7">
        <w:rPr>
          <w:bCs/>
          <w:sz w:val="22"/>
          <w:szCs w:val="22"/>
        </w:rPr>
        <w:t xml:space="preserve">, </w:t>
      </w:r>
      <w:r w:rsidRPr="00761DF7">
        <w:rPr>
          <w:sz w:val="22"/>
          <w:szCs w:val="22"/>
        </w:rPr>
        <w:t>prowadzonym w trybie przetargu;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761DF7">
        <w:rPr>
          <w:sz w:val="22"/>
          <w:szCs w:val="22"/>
        </w:rPr>
        <w:t>Pzp</w:t>
      </w:r>
      <w:proofErr w:type="spellEnd"/>
      <w:r w:rsidRPr="00761DF7">
        <w:rPr>
          <w:sz w:val="22"/>
          <w:szCs w:val="22"/>
        </w:rPr>
        <w:t xml:space="preserve">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761DF7">
        <w:rPr>
          <w:sz w:val="22"/>
          <w:szCs w:val="22"/>
        </w:rPr>
        <w:t>Pzp</w:t>
      </w:r>
      <w:proofErr w:type="spellEnd"/>
      <w:r w:rsidRPr="00761DF7">
        <w:rPr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obowiązek podania przez Panią/Pana danych osobowych bezpośrednio Pani/Pana dotyczących jest wymogiem ustawowym określonym w przepisach ust</w:t>
      </w:r>
      <w:r w:rsidR="002160B0" w:rsidRPr="00761DF7">
        <w:rPr>
          <w:sz w:val="22"/>
          <w:szCs w:val="22"/>
        </w:rPr>
        <w:t xml:space="preserve">awy </w:t>
      </w:r>
      <w:proofErr w:type="spellStart"/>
      <w:r w:rsidR="002160B0" w:rsidRPr="00761DF7">
        <w:rPr>
          <w:sz w:val="22"/>
          <w:szCs w:val="22"/>
        </w:rPr>
        <w:t>Pzp</w:t>
      </w:r>
      <w:proofErr w:type="spellEnd"/>
      <w:r w:rsidR="002160B0" w:rsidRPr="00761DF7">
        <w:rPr>
          <w:sz w:val="22"/>
          <w:szCs w:val="22"/>
        </w:rPr>
        <w:t>, związanym z udziałem w </w:t>
      </w:r>
      <w:r w:rsidRPr="00761DF7">
        <w:rPr>
          <w:sz w:val="22"/>
          <w:szCs w:val="22"/>
        </w:rPr>
        <w:t xml:space="preserve">postępowaniu o udzielenie zamówienia publicznego; konsekwencje niepodania określonych danych wynikają z ustawy </w:t>
      </w:r>
      <w:proofErr w:type="spellStart"/>
      <w:r w:rsidRPr="00761DF7">
        <w:rPr>
          <w:sz w:val="22"/>
          <w:szCs w:val="22"/>
        </w:rPr>
        <w:t>Pzp</w:t>
      </w:r>
      <w:proofErr w:type="spellEnd"/>
      <w:r w:rsidRPr="00761DF7">
        <w:rPr>
          <w:sz w:val="22"/>
          <w:szCs w:val="22"/>
        </w:rPr>
        <w:t>;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w odniesieniu do Pani/Pana danych osobowych decyzje nie będą podejmowane w sposób zautomatyzowany, stosowanie do art. 22 RODO; </w:t>
      </w:r>
    </w:p>
    <w:p w:rsidR="00EC60E1" w:rsidRPr="00761DF7" w:rsidRDefault="00EC60E1" w:rsidP="00DC6923">
      <w:pPr>
        <w:pStyle w:val="Akapitzlist"/>
        <w:numPr>
          <w:ilvl w:val="0"/>
          <w:numId w:val="29"/>
        </w:numPr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 xml:space="preserve">posiada Pani/Pan: 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15 RODO prawo dostępu do danych osobowych Pani/Pana dotyczących;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16 RODO prawo do sprostowania Pani/Pana danych osobowych**;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EC60E1" w:rsidRPr="00761DF7" w:rsidRDefault="00EC60E1" w:rsidP="00DC6923">
      <w:pPr>
        <w:pStyle w:val="Akapitzlist"/>
        <w:numPr>
          <w:ilvl w:val="0"/>
          <w:numId w:val="31"/>
        </w:numPr>
        <w:spacing w:line="276" w:lineRule="auto"/>
        <w:ind w:left="709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nie przysługuje Pani/Panu: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w związku z art. 17 ust. 3 lit. b, d lub e RODO prawo do usunięcia danych osobowych;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lastRenderedPageBreak/>
        <w:t>prawo do przenoszenia danych osobowych, o którym mowa w art. 20 RODO;</w:t>
      </w:r>
    </w:p>
    <w:p w:rsidR="00EC60E1" w:rsidRPr="00761DF7" w:rsidRDefault="00EC60E1" w:rsidP="00DC6923">
      <w:pPr>
        <w:pStyle w:val="Akapitzlist"/>
        <w:numPr>
          <w:ilvl w:val="0"/>
          <w:numId w:val="30"/>
        </w:numPr>
        <w:spacing w:line="276" w:lineRule="auto"/>
        <w:ind w:left="993" w:hanging="284"/>
        <w:jc w:val="both"/>
        <w:rPr>
          <w:b/>
          <w:bCs/>
          <w:sz w:val="22"/>
          <w:szCs w:val="22"/>
          <w:u w:val="single"/>
        </w:rPr>
      </w:pPr>
      <w:r w:rsidRPr="00761DF7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E179BD" w:rsidRPr="007068F4" w:rsidRDefault="00EC60E1" w:rsidP="00EC60E1">
      <w:pPr>
        <w:pStyle w:val="Akapitzlist"/>
        <w:spacing w:line="276" w:lineRule="auto"/>
        <w:ind w:left="0"/>
        <w:jc w:val="both"/>
      </w:pPr>
      <w:r w:rsidRPr="00761DF7">
        <w:rPr>
          <w:sz w:val="22"/>
          <w:szCs w:val="22"/>
        </w:rPr>
        <w:t>Wykonawca składa w Formularzu oferty oświadczenie zgodne w zakresie wypełnienia obowiązków informacyjnych przewidzianych w art. 13 lub art. 14 RODO.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E179BD" w:rsidRPr="00761DF7">
        <w:rPr>
          <w:sz w:val="22"/>
          <w:szCs w:val="22"/>
        </w:rPr>
        <w:t xml:space="preserve">. </w:t>
      </w:r>
    </w:p>
    <w:p w:rsidR="00E179BD" w:rsidRPr="001833D8" w:rsidRDefault="00E179BD" w:rsidP="00E179BD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E179BD" w:rsidRPr="00761DF7" w:rsidRDefault="00E179BD" w:rsidP="00E179BD">
      <w:pPr>
        <w:jc w:val="both"/>
        <w:rPr>
          <w:i/>
          <w:sz w:val="22"/>
          <w:szCs w:val="22"/>
        </w:rPr>
      </w:pPr>
      <w:r w:rsidRPr="00761DF7">
        <w:rPr>
          <w:i/>
          <w:sz w:val="22"/>
          <w:szCs w:val="22"/>
        </w:rPr>
        <w:t>*</w:t>
      </w:r>
      <w:r w:rsidRPr="00761DF7">
        <w:rPr>
          <w:b/>
          <w:i/>
          <w:sz w:val="22"/>
          <w:szCs w:val="22"/>
        </w:rPr>
        <w:t xml:space="preserve">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7C5FAA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 </w:t>
      </w:r>
      <w:r w:rsidRPr="00761DF7">
        <w:rPr>
          <w:i/>
          <w:sz w:val="22"/>
          <w:szCs w:val="22"/>
          <w:u w:val="single"/>
        </w:rPr>
        <w:t>Wyjaśnienie:</w:t>
      </w:r>
      <w:r w:rsidRPr="00761DF7">
        <w:rPr>
          <w:i/>
          <w:sz w:val="22"/>
          <w:szCs w:val="22"/>
        </w:rPr>
        <w:t xml:space="preserve"> skorzystanie z prawa do sprostowania nie może skutkować zmianą wyniku postępowania </w:t>
      </w:r>
      <w:r w:rsidR="00264DE1">
        <w:rPr>
          <w:i/>
          <w:sz w:val="22"/>
          <w:szCs w:val="22"/>
        </w:rPr>
        <w:br/>
      </w:r>
      <w:r w:rsidRPr="00761DF7">
        <w:rPr>
          <w:i/>
          <w:sz w:val="22"/>
          <w:szCs w:val="22"/>
        </w:rPr>
        <w:t xml:space="preserve">o udzielenie zamówienia publicznego ani zmianą postanowień umowy w zakresie niezgodnym z ustawą </w:t>
      </w:r>
      <w:proofErr w:type="spellStart"/>
      <w:r w:rsidRPr="00761DF7">
        <w:rPr>
          <w:i/>
          <w:sz w:val="22"/>
          <w:szCs w:val="22"/>
        </w:rPr>
        <w:t>Pzp</w:t>
      </w:r>
      <w:proofErr w:type="spellEnd"/>
      <w:r w:rsidRPr="00761DF7">
        <w:rPr>
          <w:i/>
          <w:sz w:val="22"/>
          <w:szCs w:val="22"/>
        </w:rPr>
        <w:t xml:space="preserve"> oraz nie może naruszać integralności protokołu oraz jego załączników. </w:t>
      </w:r>
    </w:p>
    <w:p w:rsidR="00425224" w:rsidRDefault="00E179BD" w:rsidP="00E179BD">
      <w:pPr>
        <w:spacing w:line="276" w:lineRule="auto"/>
        <w:jc w:val="both"/>
        <w:rPr>
          <w:i/>
          <w:sz w:val="22"/>
          <w:szCs w:val="22"/>
        </w:rPr>
      </w:pPr>
      <w:r w:rsidRPr="00761DF7">
        <w:rPr>
          <w:sz w:val="22"/>
          <w:szCs w:val="22"/>
        </w:rPr>
        <w:t>*</w:t>
      </w:r>
      <w:r w:rsidRPr="00761DF7">
        <w:rPr>
          <w:i/>
          <w:sz w:val="22"/>
          <w:szCs w:val="22"/>
        </w:rPr>
        <w:t xml:space="preserve">** </w:t>
      </w:r>
      <w:r w:rsidRPr="00761DF7">
        <w:rPr>
          <w:i/>
          <w:sz w:val="22"/>
          <w:szCs w:val="22"/>
          <w:u w:val="single"/>
        </w:rPr>
        <w:t>Wyjaśnienie</w:t>
      </w:r>
      <w:r w:rsidRPr="00761DF7">
        <w:rPr>
          <w:i/>
          <w:sz w:val="22"/>
          <w:szCs w:val="22"/>
        </w:rPr>
        <w:t>: prawo do ograniczenia przetwarzania nie ma zastosowania w odniesieniu do 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61DF7" w:rsidRPr="00761DF7" w:rsidRDefault="00761DF7" w:rsidP="00E179BD">
      <w:pPr>
        <w:spacing w:line="276" w:lineRule="auto"/>
        <w:jc w:val="both"/>
      </w:pPr>
    </w:p>
    <w:p w:rsidR="00F97C4E" w:rsidRPr="00B7759F" w:rsidRDefault="00F97C4E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770EC9" w:rsidRPr="00770EC9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 xml:space="preserve">Przedmiotem zamówienia jest usługa kompleksowej ochrony mienia i monitoring </w:t>
      </w:r>
      <w:r w:rsidR="00494830">
        <w:t xml:space="preserve">wraz z dostawą i montażem niezbędnych urządzeń </w:t>
      </w:r>
      <w:r w:rsidR="00665785">
        <w:t>w</w:t>
      </w:r>
      <w:r w:rsidR="00494830">
        <w:t xml:space="preserve"> </w:t>
      </w:r>
      <w:r w:rsidR="00494830" w:rsidRPr="00494830">
        <w:t xml:space="preserve">nieruchomości zabudowanej w </w:t>
      </w:r>
      <w:proofErr w:type="spellStart"/>
      <w:r w:rsidR="00494830" w:rsidRPr="00494830">
        <w:t>Supraślu</w:t>
      </w:r>
      <w:proofErr w:type="spellEnd"/>
      <w:r w:rsidR="00494830">
        <w:t xml:space="preserve"> </w:t>
      </w:r>
      <w:r w:rsidR="00755E7D" w:rsidRPr="00755E7D">
        <w:t xml:space="preserve"> </w:t>
      </w:r>
      <w:r w:rsidR="00755E7D" w:rsidRPr="00770EC9">
        <w:t>ul. Piłsudskiego 64</w:t>
      </w:r>
      <w:r w:rsidRPr="00770EC9">
        <w:t>, stanowiącej własność Zamawiającego.</w:t>
      </w:r>
    </w:p>
    <w:p w:rsidR="00770EC9" w:rsidRPr="005A7DDC" w:rsidRDefault="00770EC9" w:rsidP="005A7DDC">
      <w:pPr>
        <w:pStyle w:val="Akapitzlist"/>
        <w:ind w:left="567"/>
      </w:pPr>
      <w:r w:rsidRPr="00770EC9">
        <w:t>Zakres usług</w:t>
      </w:r>
      <w:r w:rsidR="00755E7D">
        <w:t>i</w:t>
      </w:r>
      <w:r w:rsidRPr="00770EC9">
        <w:t xml:space="preserve"> </w:t>
      </w:r>
      <w:r w:rsidRPr="005A7DDC">
        <w:t>obejmuje:</w:t>
      </w:r>
    </w:p>
    <w:p w:rsidR="00C100A3" w:rsidRPr="00C100A3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 xml:space="preserve">modernizację istniejącego systemu telewizji dozorowej (CCTV) poprzez </w:t>
      </w:r>
      <w:r w:rsidR="00874E7B" w:rsidRPr="00874E7B">
        <w:t xml:space="preserve">zakup fabrycznie nowych urządzeń </w:t>
      </w:r>
      <w:r w:rsidRPr="00C100A3">
        <w:t xml:space="preserve">dostawę, wykonanie/montaż i wdrożenie dodatkowego systemu monitoringu wizyjnego i włamania (MWW), zintegrowanego z nimi systemu służącego powiadamianiu grup interwencyjnych oraz montażu systemu sygnalizacji włamania (SSW) i systemu automatyki wjazdu/wyjazdu wraz z wirtualną recepcją oraz </w:t>
      </w:r>
    </w:p>
    <w:p w:rsidR="00C100A3" w:rsidRPr="00C100A3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 xml:space="preserve">obsługę systemów w zakresie analizy obrazu z kamer oraz systemu (nadajników) powiadamiania grup interwencyjnych, </w:t>
      </w:r>
    </w:p>
    <w:p w:rsidR="00770EC9" w:rsidRPr="00770EC9" w:rsidRDefault="00C100A3" w:rsidP="00C100A3">
      <w:pPr>
        <w:pStyle w:val="Akapitzlist"/>
        <w:numPr>
          <w:ilvl w:val="1"/>
          <w:numId w:val="36"/>
        </w:numPr>
        <w:ind w:left="993" w:hanging="284"/>
      </w:pPr>
      <w:r w:rsidRPr="00C100A3">
        <w:t>wsparcie grupy/grup interwencyjnych.</w:t>
      </w:r>
    </w:p>
    <w:p w:rsidR="00770EC9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>Szczegółowy zakres usługi ujęto w załączonych Istotnych Warunkach Umowy</w:t>
      </w:r>
      <w:r w:rsidR="00B77E2C">
        <w:t xml:space="preserve"> (IWU)</w:t>
      </w:r>
      <w:r w:rsidRPr="00770EC9">
        <w:t>.</w:t>
      </w:r>
    </w:p>
    <w:p w:rsidR="00B1424A" w:rsidRPr="00770EC9" w:rsidRDefault="00B1424A" w:rsidP="005A7DDC">
      <w:pPr>
        <w:pStyle w:val="Akapitzlist"/>
        <w:numPr>
          <w:ilvl w:val="1"/>
          <w:numId w:val="4"/>
        </w:numPr>
        <w:ind w:left="567" w:hanging="283"/>
      </w:pPr>
      <w:r>
        <w:t xml:space="preserve">Zamawiający wymaga, aby gwarancja na dostarczone/zamontowane urządzenia </w:t>
      </w:r>
      <w:r w:rsidR="005709D3">
        <w:t>o</w:t>
      </w:r>
      <w:r>
        <w:t>bejmowała okres nie krótszy niż 24 m-ce.</w:t>
      </w:r>
    </w:p>
    <w:p w:rsidR="000C32D1" w:rsidRPr="00C11520" w:rsidRDefault="00770EC9" w:rsidP="005A7DDC">
      <w:pPr>
        <w:pStyle w:val="Akapitzlist"/>
        <w:numPr>
          <w:ilvl w:val="1"/>
          <w:numId w:val="4"/>
        </w:numPr>
        <w:ind w:left="567" w:hanging="283"/>
      </w:pPr>
      <w:r w:rsidRPr="00770EC9">
        <w:t xml:space="preserve">Oznaczenie przedmiotu zamówienia według kodu Wspólnego Słownika Zamówień CPV: </w:t>
      </w:r>
      <w:r w:rsidRPr="00770EC9">
        <w:br/>
      </w:r>
      <w:r w:rsidRPr="00770EC9">
        <w:rPr>
          <w:u w:val="single"/>
        </w:rPr>
        <w:t>usługi społeczne i inne szczególne usługi</w:t>
      </w:r>
      <w:r w:rsidRPr="00770EC9">
        <w:t xml:space="preserve"> 79710000-4 – usługi ochroniarskie, 79711000-1 – usługi dozoru przy użyciu alarmu, wymienione w załączniku XIV do Dyrektywy Parlamentu Europejskiego i Rady 2014</w:t>
      </w:r>
      <w:r w:rsidRPr="00C11520">
        <w:t>/24/UE z dnia 26 lutego 2014r.</w:t>
      </w:r>
    </w:p>
    <w:p w:rsidR="00474008" w:rsidRPr="00C11520" w:rsidRDefault="00474008" w:rsidP="00954821">
      <w:pPr>
        <w:rPr>
          <w:sz w:val="16"/>
          <w:szCs w:val="16"/>
        </w:rPr>
      </w:pPr>
    </w:p>
    <w:p w:rsidR="00CB7F5C" w:rsidRPr="00C11520" w:rsidRDefault="00CB7F5C" w:rsidP="00770EC9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C11520">
        <w:rPr>
          <w:b/>
          <w:bCs/>
          <w:u w:val="single"/>
        </w:rPr>
        <w:t>Termin wykonania zamówienia</w:t>
      </w:r>
    </w:p>
    <w:p w:rsidR="000C32D1" w:rsidRPr="00C11520" w:rsidRDefault="002E08F5" w:rsidP="00891323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  <w:r w:rsidRPr="00C11520">
        <w:rPr>
          <w:rFonts w:ascii="Times New Roman" w:hAnsi="Times New Roman" w:cs="Times New Roman"/>
          <w:color w:val="auto"/>
        </w:rPr>
        <w:t>Przewidywany termin realizacji zamówienia</w:t>
      </w:r>
      <w:r w:rsidR="00D5708B" w:rsidRPr="00C11520">
        <w:rPr>
          <w:rFonts w:ascii="Times New Roman" w:hAnsi="Times New Roman" w:cs="Times New Roman"/>
          <w:color w:val="auto"/>
        </w:rPr>
        <w:t xml:space="preserve"> </w:t>
      </w:r>
      <w:r w:rsidRPr="00C11520">
        <w:rPr>
          <w:rFonts w:ascii="Times New Roman" w:hAnsi="Times New Roman" w:cs="Times New Roman"/>
          <w:color w:val="auto"/>
        </w:rPr>
        <w:t>-</w:t>
      </w:r>
      <w:r w:rsidR="007C5685" w:rsidRPr="00C11520">
        <w:rPr>
          <w:rFonts w:ascii="Times New Roman" w:hAnsi="Times New Roman" w:cs="Times New Roman"/>
          <w:color w:val="auto"/>
        </w:rPr>
        <w:t xml:space="preserve"> od </w:t>
      </w:r>
      <w:r w:rsidR="00310C82" w:rsidRPr="00C11520">
        <w:rPr>
          <w:rFonts w:ascii="Times New Roman" w:hAnsi="Times New Roman" w:cs="Times New Roman"/>
          <w:b/>
          <w:color w:val="auto"/>
        </w:rPr>
        <w:t>01-0</w:t>
      </w:r>
      <w:r w:rsidR="006B48AF" w:rsidRPr="00C11520">
        <w:rPr>
          <w:rFonts w:ascii="Times New Roman" w:hAnsi="Times New Roman" w:cs="Times New Roman"/>
          <w:b/>
          <w:color w:val="auto"/>
        </w:rPr>
        <w:t>8</w:t>
      </w:r>
      <w:r w:rsidR="00C54631" w:rsidRPr="00C11520">
        <w:rPr>
          <w:rFonts w:ascii="Times New Roman" w:hAnsi="Times New Roman" w:cs="Times New Roman"/>
          <w:b/>
          <w:color w:val="auto"/>
        </w:rPr>
        <w:t>-</w:t>
      </w:r>
      <w:r w:rsidR="007E4FE8" w:rsidRPr="00C11520">
        <w:rPr>
          <w:rFonts w:ascii="Times New Roman" w:hAnsi="Times New Roman" w:cs="Times New Roman"/>
          <w:b/>
          <w:color w:val="auto"/>
        </w:rPr>
        <w:t xml:space="preserve">2019r. </w:t>
      </w:r>
      <w:r w:rsidR="007E4FE8" w:rsidRPr="00C11520">
        <w:rPr>
          <w:rFonts w:ascii="Times New Roman" w:hAnsi="Times New Roman" w:cs="Times New Roman"/>
          <w:color w:val="auto"/>
        </w:rPr>
        <w:t>od godz. 1</w:t>
      </w:r>
      <w:r w:rsidR="005379D3" w:rsidRPr="00C11520">
        <w:rPr>
          <w:rFonts w:ascii="Times New Roman" w:hAnsi="Times New Roman" w:cs="Times New Roman"/>
          <w:color w:val="auto"/>
        </w:rPr>
        <w:t>2</w:t>
      </w:r>
      <w:r w:rsidR="007E4FE8" w:rsidRPr="00C11520">
        <w:rPr>
          <w:rFonts w:ascii="Times New Roman" w:hAnsi="Times New Roman" w:cs="Times New Roman"/>
          <w:color w:val="auto"/>
        </w:rPr>
        <w:t>:00</w:t>
      </w:r>
      <w:r w:rsidR="007E4FE8" w:rsidRPr="00C11520">
        <w:rPr>
          <w:rFonts w:ascii="Times New Roman" w:hAnsi="Times New Roman" w:cs="Times New Roman"/>
          <w:b/>
          <w:color w:val="auto"/>
        </w:rPr>
        <w:t xml:space="preserve"> </w:t>
      </w:r>
      <w:r w:rsidR="007E4FE8" w:rsidRPr="00C11520">
        <w:rPr>
          <w:rFonts w:ascii="Times New Roman" w:hAnsi="Times New Roman" w:cs="Times New Roman"/>
          <w:color w:val="auto"/>
        </w:rPr>
        <w:t xml:space="preserve">do </w:t>
      </w:r>
      <w:r w:rsidR="00943A99" w:rsidRPr="00C11520">
        <w:rPr>
          <w:rFonts w:ascii="Times New Roman" w:hAnsi="Times New Roman" w:cs="Times New Roman"/>
          <w:b/>
          <w:color w:val="auto"/>
        </w:rPr>
        <w:t>3</w:t>
      </w:r>
      <w:r w:rsidR="00F1073A" w:rsidRPr="00C11520">
        <w:rPr>
          <w:rFonts w:ascii="Times New Roman" w:hAnsi="Times New Roman" w:cs="Times New Roman"/>
          <w:b/>
          <w:color w:val="auto"/>
        </w:rPr>
        <w:t>1-0</w:t>
      </w:r>
      <w:r w:rsidR="00943A99" w:rsidRPr="00C11520">
        <w:rPr>
          <w:rFonts w:ascii="Times New Roman" w:hAnsi="Times New Roman" w:cs="Times New Roman"/>
          <w:b/>
          <w:color w:val="auto"/>
        </w:rPr>
        <w:t>3</w:t>
      </w:r>
      <w:r w:rsidR="00C54631" w:rsidRPr="00C11520">
        <w:rPr>
          <w:rFonts w:ascii="Times New Roman" w:hAnsi="Times New Roman" w:cs="Times New Roman"/>
          <w:b/>
          <w:color w:val="auto"/>
        </w:rPr>
        <w:t>-</w:t>
      </w:r>
      <w:r w:rsidR="007E4FE8" w:rsidRPr="00C11520">
        <w:rPr>
          <w:rFonts w:ascii="Times New Roman" w:hAnsi="Times New Roman" w:cs="Times New Roman"/>
          <w:b/>
          <w:color w:val="auto"/>
        </w:rPr>
        <w:t xml:space="preserve">2020r. </w:t>
      </w:r>
      <w:r w:rsidR="00264DE1" w:rsidRPr="00C11520">
        <w:rPr>
          <w:rFonts w:ascii="Times New Roman" w:hAnsi="Times New Roman" w:cs="Times New Roman"/>
          <w:b/>
          <w:color w:val="auto"/>
        </w:rPr>
        <w:br/>
      </w:r>
      <w:r w:rsidR="007E4FE8" w:rsidRPr="00C11520">
        <w:rPr>
          <w:rFonts w:ascii="Times New Roman" w:hAnsi="Times New Roman" w:cs="Times New Roman"/>
          <w:color w:val="auto"/>
        </w:rPr>
        <w:t>do godz. 1</w:t>
      </w:r>
      <w:r w:rsidR="00941A7C" w:rsidRPr="00C11520">
        <w:rPr>
          <w:rFonts w:ascii="Times New Roman" w:hAnsi="Times New Roman" w:cs="Times New Roman"/>
          <w:color w:val="auto"/>
        </w:rPr>
        <w:t>2</w:t>
      </w:r>
      <w:r w:rsidR="007E4FE8" w:rsidRPr="00C11520">
        <w:rPr>
          <w:rFonts w:ascii="Times New Roman" w:hAnsi="Times New Roman" w:cs="Times New Roman"/>
          <w:color w:val="auto"/>
        </w:rPr>
        <w:t>:00.</w:t>
      </w:r>
      <w:r w:rsidR="00943A99" w:rsidRPr="00C11520">
        <w:rPr>
          <w:rFonts w:ascii="Times New Roman" w:eastAsiaTheme="minorHAnsi" w:hAnsi="Times New Roman" w:cs="Times New Roman"/>
          <w:i/>
          <w:color w:val="auto"/>
        </w:rPr>
        <w:t xml:space="preserve"> </w:t>
      </w:r>
    </w:p>
    <w:p w:rsidR="00E64CAB" w:rsidRPr="00C11520" w:rsidRDefault="00E64CAB" w:rsidP="004F11BE">
      <w:pPr>
        <w:pStyle w:val="TreSIWZpodpunkt"/>
        <w:spacing w:before="0" w:line="240" w:lineRule="auto"/>
        <w:rPr>
          <w:rFonts w:ascii="Times New Roman" w:hAnsi="Times New Roman" w:cs="Times New Roman"/>
          <w:color w:val="auto"/>
        </w:rPr>
      </w:pPr>
    </w:p>
    <w:p w:rsidR="00CB7F5C" w:rsidRPr="00C11520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C11520">
        <w:rPr>
          <w:b/>
          <w:bCs/>
          <w:u w:val="single"/>
        </w:rPr>
        <w:t xml:space="preserve">Warunki udziału w postępowaniu </w:t>
      </w:r>
    </w:p>
    <w:p w:rsidR="00CB7F5C" w:rsidRPr="006918FF" w:rsidRDefault="00CB7F5C" w:rsidP="00891323">
      <w:pPr>
        <w:pStyle w:val="Akapitzlist"/>
        <w:ind w:left="567"/>
        <w:jc w:val="both"/>
      </w:pPr>
      <w:r w:rsidRPr="00C11520">
        <w:t>O udzielenie zamówienia mogą ubiegać się</w:t>
      </w:r>
      <w:r w:rsidRPr="006918FF">
        <w:t xml:space="preserve"> Wykonawcy, którzy:</w:t>
      </w:r>
    </w:p>
    <w:p w:rsidR="00CB7F5C" w:rsidRPr="00891323" w:rsidRDefault="005C3AAC" w:rsidP="00943D62">
      <w:pPr>
        <w:pStyle w:val="Akapitzlist"/>
        <w:numPr>
          <w:ilvl w:val="0"/>
          <w:numId w:val="14"/>
        </w:numPr>
        <w:ind w:left="567" w:hanging="283"/>
        <w:jc w:val="both"/>
        <w:rPr>
          <w:i/>
        </w:rPr>
      </w:pPr>
      <w:r w:rsidRPr="00891323">
        <w:rPr>
          <w:b/>
        </w:rPr>
        <w:t>nie podlegają wykluczeniu</w:t>
      </w:r>
      <w:r w:rsidR="00CB7F5C" w:rsidRPr="006918FF">
        <w:t>;</w:t>
      </w:r>
    </w:p>
    <w:p w:rsidR="00CB7F5C" w:rsidRPr="006918FF" w:rsidRDefault="00CB7F5C" w:rsidP="001E0069">
      <w:pPr>
        <w:jc w:val="both"/>
        <w:rPr>
          <w:i/>
          <w:sz w:val="16"/>
          <w:szCs w:val="16"/>
        </w:rPr>
      </w:pPr>
    </w:p>
    <w:p w:rsidR="00CB7F5C" w:rsidRPr="006918FF" w:rsidRDefault="00CB7F5C" w:rsidP="001E0069">
      <w:pPr>
        <w:suppressAutoHyphens/>
        <w:ind w:left="567"/>
        <w:jc w:val="both"/>
        <w:rPr>
          <w:u w:val="single"/>
          <w:lang w:eastAsia="ar-SA"/>
        </w:rPr>
      </w:pPr>
      <w:r w:rsidRPr="006918FF">
        <w:rPr>
          <w:u w:val="single"/>
          <w:lang w:eastAsia="ar-SA"/>
        </w:rPr>
        <w:t>W przypadku oferty składanej wspólnie przez kilku Wykonawcó</w:t>
      </w:r>
      <w:r w:rsidR="006A575F" w:rsidRPr="006918FF">
        <w:rPr>
          <w:u w:val="single"/>
          <w:lang w:eastAsia="ar-SA"/>
        </w:rPr>
        <w:t xml:space="preserve">w, ocena wymagań określonych w </w:t>
      </w:r>
      <w:proofErr w:type="spellStart"/>
      <w:r w:rsidRPr="006918FF">
        <w:rPr>
          <w:u w:val="single"/>
          <w:lang w:eastAsia="ar-SA"/>
        </w:rPr>
        <w:t>pkt</w:t>
      </w:r>
      <w:proofErr w:type="spellEnd"/>
      <w:r w:rsidRPr="006918FF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>. 1)</w:t>
      </w:r>
      <w:r w:rsidRPr="006918FF">
        <w:rPr>
          <w:u w:val="single"/>
          <w:lang w:eastAsia="ar-SA"/>
        </w:rPr>
        <w:t xml:space="preserve"> będzie dokonana odrębnie</w:t>
      </w:r>
      <w:r w:rsidR="00FC2E62" w:rsidRPr="00FC2E62">
        <w:rPr>
          <w:u w:val="single"/>
          <w:lang w:eastAsia="ar-SA"/>
        </w:rPr>
        <w:t xml:space="preserve"> </w:t>
      </w:r>
      <w:r w:rsidR="00FC2E62" w:rsidRPr="006918FF">
        <w:rPr>
          <w:u w:val="single"/>
          <w:lang w:eastAsia="ar-SA"/>
        </w:rPr>
        <w:t xml:space="preserve">dla </w:t>
      </w:r>
      <w:r w:rsidR="00FC2E62">
        <w:rPr>
          <w:u w:val="single"/>
          <w:lang w:eastAsia="ar-SA"/>
        </w:rPr>
        <w:t>każdego z</w:t>
      </w:r>
      <w:r w:rsidR="00FC2E62" w:rsidRPr="006918FF">
        <w:rPr>
          <w:u w:val="single"/>
          <w:lang w:eastAsia="ar-SA"/>
        </w:rPr>
        <w:t xml:space="preserve"> Wykonawców</w:t>
      </w:r>
      <w:r w:rsidRPr="006918FF">
        <w:rPr>
          <w:u w:val="single"/>
          <w:lang w:eastAsia="ar-SA"/>
        </w:rPr>
        <w:t>.</w:t>
      </w:r>
    </w:p>
    <w:p w:rsidR="00CB7F5C" w:rsidRPr="006918FF" w:rsidRDefault="00CB7F5C" w:rsidP="001E0069">
      <w:pPr>
        <w:jc w:val="both"/>
        <w:rPr>
          <w:sz w:val="16"/>
          <w:szCs w:val="16"/>
        </w:rPr>
      </w:pPr>
    </w:p>
    <w:p w:rsidR="00CB7F5C" w:rsidRPr="00F20168" w:rsidRDefault="00CB7F5C" w:rsidP="00943D62">
      <w:pPr>
        <w:pStyle w:val="Akapitzlist"/>
        <w:numPr>
          <w:ilvl w:val="0"/>
          <w:numId w:val="14"/>
        </w:numPr>
        <w:ind w:left="567" w:hanging="283"/>
        <w:jc w:val="both"/>
      </w:pPr>
      <w:r w:rsidRPr="005C3AAC">
        <w:rPr>
          <w:b/>
        </w:rPr>
        <w:t xml:space="preserve">spełniają warunki udziału w </w:t>
      </w:r>
      <w:r w:rsidRPr="00F20168">
        <w:rPr>
          <w:b/>
        </w:rPr>
        <w:t>postępowaniu</w:t>
      </w:r>
      <w:r w:rsidRPr="00F20168">
        <w:t xml:space="preserve"> dotyczące: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b/>
          <w:bCs/>
        </w:rPr>
      </w:pPr>
      <w:r w:rsidRPr="00D5708B">
        <w:lastRenderedPageBreak/>
        <w:t>kompetencji lub uprawnień do prowadzenia określonej działalności zawodowej, o ile wynika to z odrębnych przepisów</w:t>
      </w:r>
      <w:r w:rsidR="00C3699E" w:rsidRPr="00D5708B">
        <w:t xml:space="preserve"> -</w:t>
      </w:r>
      <w:r w:rsidR="006918FF" w:rsidRPr="00D5708B">
        <w:t xml:space="preserve"> Warunek ten Zamawiający uzna za spełniony jeżeli Wykonawca wykaże, że posiada ważną Koncesję Ministra właściwego do spraw wewnętrznych - w zakresie usług ochrony osób i mienia, zgodnie z ustawą z dnia 22 sierpnia 1997</w:t>
      </w:r>
      <w:r w:rsidR="00CF17FF" w:rsidRPr="00D5708B">
        <w:t xml:space="preserve"> </w:t>
      </w:r>
      <w:r w:rsidR="006918FF" w:rsidRPr="00D5708B">
        <w:t xml:space="preserve">r. o ochronie osób i mienia </w:t>
      </w:r>
      <w:r w:rsidR="00EA1849" w:rsidRPr="00D5708B">
        <w:t>(</w:t>
      </w:r>
      <w:r w:rsidR="006918FF" w:rsidRPr="00D5708B">
        <w:t>tj. Dz. U. z 201</w:t>
      </w:r>
      <w:r w:rsidR="001C0682" w:rsidRPr="00D5708B">
        <w:t>8</w:t>
      </w:r>
      <w:r w:rsidR="00051385" w:rsidRPr="00D5708B">
        <w:t xml:space="preserve"> </w:t>
      </w:r>
      <w:r w:rsidR="006918FF" w:rsidRPr="00D5708B">
        <w:t>r., poz.</w:t>
      </w:r>
      <w:r w:rsidR="00D00C38" w:rsidRPr="00D5708B">
        <w:t xml:space="preserve"> </w:t>
      </w:r>
      <w:r w:rsidR="001C0682" w:rsidRPr="00D5708B">
        <w:t>2142</w:t>
      </w:r>
      <w:r w:rsidR="005709D3">
        <w:t xml:space="preserve"> i 1629</w:t>
      </w:r>
      <w:r w:rsidR="00EA1849" w:rsidRPr="00D5708B">
        <w:t>)</w:t>
      </w:r>
      <w:r w:rsidRPr="00D5708B">
        <w:t>.</w:t>
      </w:r>
    </w:p>
    <w:p w:rsidR="00CB7F5C" w:rsidRPr="00D5708B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</w:pPr>
      <w:r w:rsidRPr="00D5708B">
        <w:t>sytuacji ekonomicznej lub finansowej</w:t>
      </w:r>
      <w:r w:rsidR="00C3699E" w:rsidRPr="00D5708B">
        <w:t xml:space="preserve"> -</w:t>
      </w:r>
      <w:r w:rsidRPr="00D5708B">
        <w:t xml:space="preserve"> </w:t>
      </w:r>
      <w:r w:rsidR="0094484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</w:t>
      </w:r>
      <w:r w:rsidR="00770EC9" w:rsidRPr="00770EC9">
        <w:t>.</w:t>
      </w:r>
    </w:p>
    <w:p w:rsidR="00DF7514" w:rsidRPr="00ED2A09" w:rsidRDefault="00CB7F5C" w:rsidP="00A659E2">
      <w:pPr>
        <w:pStyle w:val="Akapitzlist"/>
        <w:widowControl w:val="0"/>
        <w:numPr>
          <w:ilvl w:val="3"/>
          <w:numId w:val="6"/>
        </w:numPr>
        <w:autoSpaceDE w:val="0"/>
        <w:autoSpaceDN w:val="0"/>
        <w:adjustRightInd w:val="0"/>
        <w:ind w:left="1134" w:hanging="425"/>
        <w:jc w:val="both"/>
        <w:rPr>
          <w:sz w:val="23"/>
          <w:szCs w:val="23"/>
        </w:rPr>
      </w:pPr>
      <w:r w:rsidRPr="00ED2A09">
        <w:t xml:space="preserve">zdolności technicznej lub zawodowej, tj.: </w:t>
      </w:r>
    </w:p>
    <w:p w:rsidR="00DA4825" w:rsidRPr="00E552CD" w:rsidRDefault="00DF7514" w:rsidP="00871D4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  <w:rPr>
          <w:sz w:val="23"/>
          <w:szCs w:val="23"/>
        </w:rPr>
      </w:pPr>
      <w:r w:rsidRPr="00ED2A09">
        <w:t>zdolności technicznej</w:t>
      </w:r>
      <w:r w:rsidRPr="00E8518A">
        <w:rPr>
          <w:bCs/>
          <w:sz w:val="23"/>
          <w:szCs w:val="23"/>
        </w:rPr>
        <w:t xml:space="preserve"> - </w:t>
      </w:r>
      <w:r w:rsidR="006918FF" w:rsidRPr="00ED2A09">
        <w:t xml:space="preserve">Warunek ten Zamawiający uzna za spełniony jeżeli Wykonawca wykaże, że w okresie ostatnich </w:t>
      </w:r>
      <w:r w:rsidR="006918FF" w:rsidRPr="00E8518A">
        <w:rPr>
          <w:u w:val="single"/>
        </w:rPr>
        <w:t>trzech lat</w:t>
      </w:r>
      <w:r w:rsidR="006918FF" w:rsidRPr="00ED2A09">
        <w:t xml:space="preserve"> przed upływem terminu składania ofert, a jeżeli okres prowadzenia działalności jest krótszy – w tym okresie wykonał lub wykonuje co najmniej </w:t>
      </w:r>
      <w:r w:rsidR="00825B5F" w:rsidRPr="00E552CD">
        <w:t>2</w:t>
      </w:r>
      <w:r w:rsidR="0001465C" w:rsidRPr="00E552CD">
        <w:t xml:space="preserve"> </w:t>
      </w:r>
      <w:r w:rsidR="006918FF" w:rsidRPr="00E552CD">
        <w:t>usług</w:t>
      </w:r>
      <w:r w:rsidR="00AB235B" w:rsidRPr="00E552CD">
        <w:t>i</w:t>
      </w:r>
      <w:r w:rsidR="006918FF" w:rsidRPr="00E552CD">
        <w:t xml:space="preserve"> </w:t>
      </w:r>
      <w:r w:rsidR="00770EC9" w:rsidRPr="00E552CD">
        <w:t xml:space="preserve">polegające </w:t>
      </w:r>
      <w:r w:rsidR="00926C72">
        <w:t xml:space="preserve">na </w:t>
      </w:r>
      <w:r w:rsidR="0011022A" w:rsidRPr="00926C72">
        <w:rPr>
          <w:u w:val="single"/>
        </w:rPr>
        <w:t>zainstalowaniu niezbędnych urządzeń</w:t>
      </w:r>
      <w:r w:rsidR="0011022A" w:rsidRPr="00E552CD">
        <w:t xml:space="preserve"> </w:t>
      </w:r>
      <w:r w:rsidR="002B2648" w:rsidRPr="00E552CD">
        <w:t>oraz</w:t>
      </w:r>
      <w:r w:rsidR="0011022A" w:rsidRPr="00E552CD">
        <w:t xml:space="preserve"> </w:t>
      </w:r>
      <w:r w:rsidR="00770EC9" w:rsidRPr="00926C72">
        <w:rPr>
          <w:u w:val="single"/>
        </w:rPr>
        <w:t>dozorze nieruchomości</w:t>
      </w:r>
      <w:r w:rsidR="00770EC9" w:rsidRPr="00E552CD">
        <w:t xml:space="preserve"> przy zastosowaniu systemu monitoringu wizyjnego i włamania, zintegrowan</w:t>
      </w:r>
      <w:r w:rsidR="00AF3A01" w:rsidRPr="00E552CD">
        <w:t>ych</w:t>
      </w:r>
      <w:r w:rsidR="00770EC9" w:rsidRPr="00E552CD">
        <w:t xml:space="preserve"> </w:t>
      </w:r>
      <w:r w:rsidR="002B2648" w:rsidRPr="00E552CD">
        <w:t>z nimi systemu służącego powiadamianiu grup interwencyjnych</w:t>
      </w:r>
      <w:r w:rsidR="006918FF" w:rsidRPr="00E552CD">
        <w:t xml:space="preserve">, </w:t>
      </w:r>
      <w:r w:rsidR="006E4A84" w:rsidRPr="00E552CD">
        <w:t>każda</w:t>
      </w:r>
      <w:r w:rsidR="006918FF" w:rsidRPr="00E552CD">
        <w:t xml:space="preserve"> </w:t>
      </w:r>
      <w:r w:rsidR="00300E16" w:rsidRPr="00E552CD">
        <w:t xml:space="preserve">- </w:t>
      </w:r>
      <w:r w:rsidR="006918FF" w:rsidRPr="00E552CD">
        <w:t>o wartości</w:t>
      </w:r>
      <w:r w:rsidR="00E8518A" w:rsidRPr="00E552CD">
        <w:t xml:space="preserve"> </w:t>
      </w:r>
      <w:r w:rsidR="006918FF" w:rsidRPr="00E552CD">
        <w:t xml:space="preserve">nie mniejszej niż </w:t>
      </w:r>
      <w:r w:rsidR="00825B5F" w:rsidRPr="00E552CD">
        <w:rPr>
          <w:u w:val="single"/>
        </w:rPr>
        <w:t>50 000</w:t>
      </w:r>
      <w:r w:rsidR="006918FF" w:rsidRPr="00E552CD">
        <w:rPr>
          <w:u w:val="single"/>
        </w:rPr>
        <w:t xml:space="preserve">,00 zł brutto </w:t>
      </w:r>
      <w:r w:rsidR="00825B5F" w:rsidRPr="00E552CD">
        <w:rPr>
          <w:u w:val="single"/>
        </w:rPr>
        <w:t>każda</w:t>
      </w:r>
      <w:r w:rsidR="006918FF" w:rsidRPr="00E552CD">
        <w:rPr>
          <w:u w:val="single"/>
        </w:rPr>
        <w:t>,</w:t>
      </w:r>
      <w:r w:rsidR="006918FF" w:rsidRPr="00E552CD">
        <w:t xml:space="preserve"> w obiekcie</w:t>
      </w:r>
      <w:r w:rsidR="00232499" w:rsidRPr="00E552CD">
        <w:t>/kompleksie obiektów</w:t>
      </w:r>
      <w:r w:rsidR="006918FF" w:rsidRPr="00E552CD">
        <w:t xml:space="preserve"> o </w:t>
      </w:r>
      <w:r w:rsidR="00232499" w:rsidRPr="00E552CD">
        <w:t xml:space="preserve">łącznej </w:t>
      </w:r>
      <w:r w:rsidR="00FB6BB5" w:rsidRPr="00E552CD">
        <w:t xml:space="preserve">ich </w:t>
      </w:r>
      <w:r w:rsidR="006918FF" w:rsidRPr="00E552CD">
        <w:t xml:space="preserve">powierzchni całkowitej nie mniejszej </w:t>
      </w:r>
      <w:r w:rsidR="006918FF" w:rsidRPr="00E552CD">
        <w:rPr>
          <w:shd w:val="clear" w:color="auto" w:fill="FFFFFF" w:themeFill="background1"/>
        </w:rPr>
        <w:t xml:space="preserve">niż </w:t>
      </w:r>
      <w:r w:rsidR="00FB6BB5" w:rsidRPr="00E552CD">
        <w:rPr>
          <w:shd w:val="clear" w:color="auto" w:fill="FFFFFF" w:themeFill="background1"/>
        </w:rPr>
        <w:t>5 000</w:t>
      </w:r>
      <w:r w:rsidR="00AB235B" w:rsidRPr="00E552CD">
        <w:rPr>
          <w:shd w:val="clear" w:color="auto" w:fill="FFFFFF" w:themeFill="background1"/>
        </w:rPr>
        <w:t xml:space="preserve"> </w:t>
      </w:r>
      <w:r w:rsidR="006918FF" w:rsidRPr="00E552CD">
        <w:rPr>
          <w:shd w:val="clear" w:color="auto" w:fill="FFFFFF" w:themeFill="background1"/>
        </w:rPr>
        <w:t>m</w:t>
      </w:r>
      <w:r w:rsidR="006918FF" w:rsidRPr="00E552CD">
        <w:rPr>
          <w:shd w:val="clear" w:color="auto" w:fill="FFFFFF" w:themeFill="background1"/>
          <w:vertAlign w:val="superscript"/>
        </w:rPr>
        <w:t>2</w:t>
      </w:r>
      <w:r w:rsidR="00A053D6" w:rsidRPr="00E552CD">
        <w:rPr>
          <w:bCs/>
          <w:sz w:val="23"/>
          <w:shd w:val="clear" w:color="auto" w:fill="FFFFFF" w:themeFill="background1"/>
        </w:rPr>
        <w:t>.</w:t>
      </w:r>
    </w:p>
    <w:p w:rsidR="00CD63DD" w:rsidRPr="00D5708B" w:rsidRDefault="00DF7514" w:rsidP="00CD63DD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560" w:hanging="426"/>
        <w:jc w:val="both"/>
      </w:pPr>
      <w:r w:rsidRPr="00C75A3B">
        <w:t xml:space="preserve">zdolności </w:t>
      </w:r>
      <w:r w:rsidRPr="00D5708B">
        <w:t xml:space="preserve">zawodowej - </w:t>
      </w:r>
      <w:r w:rsidR="00B41538" w:rsidRPr="00D5708B">
        <w:rPr>
          <w:rStyle w:val="TeksttreciOdstpy2pt"/>
          <w:spacing w:val="0"/>
          <w:sz w:val="24"/>
          <w:szCs w:val="24"/>
        </w:rPr>
        <w:t>Zamawiający nie określa szczegółowego wymagania w tym zakresie.</w:t>
      </w:r>
      <w:r w:rsidR="00B41538" w:rsidRPr="00D5708B">
        <w:t xml:space="preserve"> </w:t>
      </w:r>
    </w:p>
    <w:p w:rsidR="000C32D1" w:rsidRPr="00303D3D" w:rsidRDefault="000C32D1" w:rsidP="009C2FE3">
      <w:pPr>
        <w:pStyle w:val="Akapitzlist"/>
        <w:widowControl w:val="0"/>
        <w:autoSpaceDE w:val="0"/>
        <w:autoSpaceDN w:val="0"/>
        <w:adjustRightInd w:val="0"/>
        <w:spacing w:line="276" w:lineRule="auto"/>
        <w:ind w:left="2127"/>
        <w:jc w:val="both"/>
        <w:rPr>
          <w:sz w:val="16"/>
          <w:szCs w:val="16"/>
        </w:rPr>
      </w:pPr>
    </w:p>
    <w:p w:rsidR="00CB7F5C" w:rsidRPr="00532C28" w:rsidRDefault="00CB7F5C" w:rsidP="00E40D6A">
      <w:pPr>
        <w:suppressAutoHyphens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</w:t>
      </w:r>
      <w:r w:rsidR="00C558DC">
        <w:rPr>
          <w:u w:val="single"/>
          <w:lang w:eastAsia="ar-SA"/>
        </w:rPr>
        <w:t>wspólnie przez kilku Wykonawców</w:t>
      </w:r>
      <w:r w:rsidRPr="00532C28">
        <w:rPr>
          <w:u w:val="single"/>
          <w:lang w:eastAsia="ar-SA"/>
        </w:rPr>
        <w:t xml:space="preserve"> ocena wymagań określonych w </w:t>
      </w:r>
      <w:proofErr w:type="spellStart"/>
      <w:r w:rsidRPr="007F2E13">
        <w:rPr>
          <w:u w:val="single"/>
          <w:lang w:eastAsia="ar-SA"/>
        </w:rPr>
        <w:t>pkt</w:t>
      </w:r>
      <w:proofErr w:type="spellEnd"/>
      <w:r w:rsidRPr="007F2E13">
        <w:rPr>
          <w:u w:val="single"/>
          <w:lang w:eastAsia="ar-SA"/>
        </w:rPr>
        <w:t xml:space="preserve"> 4</w:t>
      </w:r>
      <w:r w:rsidR="00EA1849">
        <w:rPr>
          <w:u w:val="single"/>
          <w:lang w:eastAsia="ar-SA"/>
        </w:rPr>
        <w:t xml:space="preserve"> </w:t>
      </w:r>
      <w:proofErr w:type="spellStart"/>
      <w:r w:rsidR="00EA1849">
        <w:rPr>
          <w:u w:val="single"/>
          <w:lang w:eastAsia="ar-SA"/>
        </w:rPr>
        <w:t>ppkt</w:t>
      </w:r>
      <w:proofErr w:type="spellEnd"/>
      <w:r w:rsidR="00EA1849">
        <w:rPr>
          <w:u w:val="single"/>
          <w:lang w:eastAsia="ar-SA"/>
        </w:rPr>
        <w:t xml:space="preserve"> </w:t>
      </w:r>
      <w:r w:rsidRPr="007F2E13">
        <w:rPr>
          <w:u w:val="single"/>
          <w:lang w:eastAsia="ar-SA"/>
        </w:rPr>
        <w:t>2</w:t>
      </w:r>
      <w:r w:rsidR="007F2E13" w:rsidRPr="007F2E13">
        <w:rPr>
          <w:u w:val="single"/>
          <w:lang w:eastAsia="ar-SA"/>
        </w:rPr>
        <w:t>)</w:t>
      </w:r>
      <w:r w:rsidRPr="007F2E13">
        <w:rPr>
          <w:u w:val="single"/>
          <w:lang w:eastAsia="ar-SA"/>
        </w:rPr>
        <w:t xml:space="preserve"> będzie</w:t>
      </w:r>
      <w:r w:rsidRPr="00532C28">
        <w:rPr>
          <w:u w:val="single"/>
          <w:lang w:eastAsia="ar-SA"/>
        </w:rPr>
        <w:t xml:space="preserve"> </w:t>
      </w:r>
      <w:r w:rsidR="003B1FC5" w:rsidRPr="00532C28">
        <w:rPr>
          <w:u w:val="single"/>
          <w:lang w:eastAsia="ar-SA"/>
        </w:rPr>
        <w:t xml:space="preserve">dokonana </w:t>
      </w:r>
      <w:r w:rsidR="003B1FC5">
        <w:rPr>
          <w:u w:val="single"/>
          <w:lang w:eastAsia="ar-SA"/>
        </w:rPr>
        <w:t xml:space="preserve">odrębnie </w:t>
      </w:r>
      <w:r w:rsidRPr="00532C28">
        <w:rPr>
          <w:u w:val="single"/>
          <w:lang w:eastAsia="ar-SA"/>
        </w:rPr>
        <w:t xml:space="preserve">dla </w:t>
      </w:r>
      <w:r w:rsidR="003B1FC5">
        <w:rPr>
          <w:u w:val="single"/>
          <w:lang w:eastAsia="ar-SA"/>
        </w:rPr>
        <w:t>każdego z</w:t>
      </w:r>
      <w:r w:rsidR="003B1FC5" w:rsidRPr="00532C28">
        <w:rPr>
          <w:u w:val="single"/>
          <w:lang w:eastAsia="ar-SA"/>
        </w:rPr>
        <w:t xml:space="preserve"> </w:t>
      </w:r>
      <w:r w:rsidRPr="00532C28">
        <w:rPr>
          <w:u w:val="single"/>
          <w:lang w:eastAsia="ar-SA"/>
        </w:rPr>
        <w:t xml:space="preserve">Wykonawców </w:t>
      </w:r>
      <w:r w:rsidR="00FB2A35">
        <w:rPr>
          <w:u w:val="single"/>
          <w:lang w:eastAsia="ar-SA"/>
        </w:rPr>
        <w:t>–</w:t>
      </w:r>
      <w:r w:rsidR="00F627A9">
        <w:rPr>
          <w:u w:val="single"/>
          <w:lang w:eastAsia="ar-SA"/>
        </w:rPr>
        <w:t xml:space="preserve"> </w:t>
      </w:r>
      <w:r w:rsidR="00FB2A35">
        <w:rPr>
          <w:u w:val="single"/>
          <w:lang w:eastAsia="ar-SA"/>
        </w:rPr>
        <w:t xml:space="preserve">wymagania winien </w:t>
      </w:r>
      <w:r w:rsidR="00DF7514">
        <w:rPr>
          <w:u w:val="single"/>
          <w:lang w:eastAsia="ar-SA"/>
        </w:rPr>
        <w:t xml:space="preserve">spełniać samodzielnie </w:t>
      </w:r>
      <w:r w:rsidR="003B1FC5">
        <w:rPr>
          <w:u w:val="single"/>
          <w:lang w:eastAsia="ar-SA"/>
        </w:rPr>
        <w:t xml:space="preserve">każdy </w:t>
      </w:r>
      <w:r w:rsidR="00DF7514">
        <w:rPr>
          <w:u w:val="single"/>
          <w:lang w:eastAsia="ar-SA"/>
        </w:rPr>
        <w:t>z Wykonawców.</w:t>
      </w:r>
    </w:p>
    <w:p w:rsidR="00CB7F5C" w:rsidRPr="007F2E13" w:rsidRDefault="004D5699" w:rsidP="00E40D6A">
      <w:pPr>
        <w:tabs>
          <w:tab w:val="left" w:pos="360"/>
        </w:tabs>
        <w:suppressAutoHyphens/>
        <w:spacing w:line="276" w:lineRule="auto"/>
        <w:ind w:left="567"/>
        <w:jc w:val="both"/>
        <w:rPr>
          <w:b/>
        </w:rPr>
      </w:pPr>
      <w:r w:rsidRPr="00CD7A6A">
        <w:rPr>
          <w:b/>
        </w:rPr>
        <w:t>Wykonawca winien spełnić warunki udziału w postępowaniu</w:t>
      </w:r>
      <w:r w:rsidR="00E40D6A" w:rsidRPr="00CD7A6A">
        <w:rPr>
          <w:b/>
        </w:rPr>
        <w:t xml:space="preserve"> – bez powoływania się </w:t>
      </w:r>
      <w:r w:rsidR="00EC0975">
        <w:rPr>
          <w:b/>
        </w:rPr>
        <w:br/>
      </w:r>
      <w:r w:rsidR="00E40D6A" w:rsidRPr="00CD7A6A">
        <w:rPr>
          <w:b/>
        </w:rPr>
        <w:t xml:space="preserve">na </w:t>
      </w:r>
      <w:r w:rsidR="00E40D6A" w:rsidRPr="00CD7A6A">
        <w:rPr>
          <w:b/>
          <w:bCs/>
        </w:rPr>
        <w:t>doświadczenie podmiotów trzecich</w:t>
      </w:r>
      <w:r w:rsidR="00E40D6A" w:rsidRPr="007F2E13">
        <w:rPr>
          <w:b/>
          <w:bCs/>
        </w:rPr>
        <w:t>.</w:t>
      </w:r>
      <w:r w:rsidR="00334819" w:rsidRPr="007F2E13">
        <w:rPr>
          <w:b/>
          <w:bCs/>
        </w:rPr>
        <w:t xml:space="preserve"> </w:t>
      </w:r>
    </w:p>
    <w:p w:rsidR="004D5699" w:rsidRPr="00532C28" w:rsidRDefault="004D5699" w:rsidP="00F77ACA">
      <w:pPr>
        <w:tabs>
          <w:tab w:val="left" w:pos="360"/>
        </w:tabs>
        <w:suppressAutoHyphens/>
        <w:spacing w:line="276" w:lineRule="auto"/>
        <w:jc w:val="both"/>
        <w:rPr>
          <w:b/>
          <w:bCs/>
          <w:u w:val="single"/>
          <w:lang w:eastAsia="ar-SA"/>
        </w:rPr>
      </w:pPr>
    </w:p>
    <w:p w:rsidR="00CB7F5C" w:rsidRPr="00B7759F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potwierdzających spełnianie warunków udziału </w:t>
      </w:r>
      <w:r w:rsidR="00573710">
        <w:rPr>
          <w:b/>
          <w:bCs/>
          <w:u w:val="single"/>
        </w:rPr>
        <w:br/>
      </w:r>
      <w:r w:rsidRPr="00B7759F">
        <w:rPr>
          <w:b/>
          <w:bCs/>
          <w:u w:val="single"/>
        </w:rPr>
        <w:t>w postępowani</w:t>
      </w:r>
      <w:r w:rsidR="00F64431">
        <w:rPr>
          <w:b/>
          <w:bCs/>
          <w:u w:val="single"/>
        </w:rPr>
        <w:t>u oraz brak podstaw wykluczenia:</w:t>
      </w:r>
      <w:r w:rsidRPr="00B7759F">
        <w:rPr>
          <w:b/>
          <w:bCs/>
          <w:u w:val="single"/>
        </w:rPr>
        <w:t xml:space="preserve"> </w:t>
      </w:r>
    </w:p>
    <w:p w:rsidR="00CB7F5C" w:rsidRPr="00532C28" w:rsidRDefault="0080654F" w:rsidP="00943D62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851" w:hanging="491"/>
        <w:jc w:val="both"/>
      </w:pPr>
      <w:r w:rsidRPr="0080654F">
        <w:rPr>
          <w:bCs/>
          <w:u w:val="single"/>
        </w:rPr>
        <w:t xml:space="preserve">Do Formularza Oferty </w:t>
      </w:r>
      <w:r w:rsidR="00CB7F5C" w:rsidRPr="0080654F">
        <w:rPr>
          <w:bCs/>
          <w:u w:val="single"/>
        </w:rPr>
        <w:t>Wykonawca zobowiązany jest dołączyć aktualne na dzień składania ofert oświadczenie</w:t>
      </w:r>
      <w:r w:rsidR="003F4734" w:rsidRPr="0080654F">
        <w:rPr>
          <w:bCs/>
          <w:u w:val="single"/>
        </w:rPr>
        <w:t xml:space="preserve"> własne</w:t>
      </w:r>
      <w:r w:rsidR="00C003EF">
        <w:rPr>
          <w:bCs/>
          <w:u w:val="single"/>
        </w:rPr>
        <w:t xml:space="preserve"> (w oryginale)</w:t>
      </w:r>
      <w:r w:rsidR="00611D33" w:rsidRPr="00F674FD">
        <w:rPr>
          <w:bCs/>
        </w:rPr>
        <w:t xml:space="preserve"> </w:t>
      </w:r>
      <w:r w:rsidR="00611D33" w:rsidRPr="00F674FD">
        <w:rPr>
          <w:bCs/>
          <w:i/>
        </w:rPr>
        <w:t>(wzór ośw</w:t>
      </w:r>
      <w:r w:rsidR="00573710" w:rsidRPr="00F674FD">
        <w:rPr>
          <w:bCs/>
          <w:i/>
        </w:rPr>
        <w:t xml:space="preserve">iadczenia stanowi </w:t>
      </w:r>
      <w:r w:rsidR="005C747E">
        <w:rPr>
          <w:bCs/>
          <w:i/>
        </w:rPr>
        <w:t>Z</w:t>
      </w:r>
      <w:r w:rsidR="00573710" w:rsidRPr="00F674FD">
        <w:rPr>
          <w:bCs/>
          <w:i/>
        </w:rPr>
        <w:t xml:space="preserve">ałącznik nr </w:t>
      </w:r>
      <w:r w:rsidR="00CC0CE0">
        <w:rPr>
          <w:bCs/>
          <w:i/>
        </w:rPr>
        <w:t>1</w:t>
      </w:r>
      <w:r w:rsidR="005C747E">
        <w:rPr>
          <w:bCs/>
          <w:i/>
        </w:rPr>
        <w:t xml:space="preserve"> do </w:t>
      </w:r>
      <w:r w:rsidR="00FC6CCA">
        <w:rPr>
          <w:i/>
        </w:rPr>
        <w:t>Ogłoszenia</w:t>
      </w:r>
      <w:r w:rsidR="00611D33" w:rsidRPr="00F674FD">
        <w:rPr>
          <w:bCs/>
          <w:i/>
        </w:rPr>
        <w:t>)</w:t>
      </w:r>
      <w:r w:rsidR="00CB7F5C">
        <w:t>.</w:t>
      </w:r>
      <w:r w:rsidR="00CB7F5C" w:rsidRPr="00F674FD">
        <w:rPr>
          <w:bCs/>
        </w:rPr>
        <w:t xml:space="preserve"> Informacje zawarte w oświadczeniu stanowią wstępne potwierdzenie, </w:t>
      </w:r>
      <w:r w:rsidR="008C441D">
        <w:rPr>
          <w:bCs/>
        </w:rPr>
        <w:br/>
      </w:r>
      <w:r w:rsidR="00CB7F5C" w:rsidRPr="00F674FD">
        <w:rPr>
          <w:bCs/>
        </w:rPr>
        <w:t xml:space="preserve">że Wykonawca nie podlega wykluczeniu oraz spełnia warunki udziału w postępowaniu. </w:t>
      </w:r>
    </w:p>
    <w:p w:rsidR="00CB7F5C" w:rsidRPr="006F4AD1" w:rsidRDefault="00BE4E57" w:rsidP="00943D62">
      <w:pPr>
        <w:pStyle w:val="Akapitzlist"/>
        <w:numPr>
          <w:ilvl w:val="2"/>
          <w:numId w:val="11"/>
        </w:numPr>
        <w:tabs>
          <w:tab w:val="left" w:pos="1276"/>
        </w:tabs>
        <w:spacing w:line="276" w:lineRule="auto"/>
        <w:ind w:left="1276" w:hanging="425"/>
        <w:jc w:val="both"/>
      </w:pPr>
      <w:r>
        <w:t>w</w:t>
      </w:r>
      <w:r w:rsidR="00CB7F5C" w:rsidRPr="00532C28">
        <w:t xml:space="preserve"> przypadku</w:t>
      </w:r>
      <w:r w:rsidR="00CB7F5C">
        <w:t xml:space="preserve"> wspólnego ubiegania się o zamówienie przez Wykonawców, </w:t>
      </w:r>
      <w:r w:rsidR="00EA1849">
        <w:br/>
      </w:r>
      <w:r w:rsidR="00344BF2">
        <w:t xml:space="preserve">ww. </w:t>
      </w:r>
      <w:r w:rsidR="003F4734">
        <w:t>oświadczenie</w:t>
      </w:r>
      <w:r w:rsidR="00CB7F5C" w:rsidRPr="00532C28">
        <w:t xml:space="preserve"> </w:t>
      </w:r>
      <w:r w:rsidR="00CB7F5C">
        <w:t xml:space="preserve">składa </w:t>
      </w:r>
      <w:r w:rsidR="00CB7F5C" w:rsidRPr="00532C28">
        <w:t>każd</w:t>
      </w:r>
      <w:r w:rsidR="00CB7F5C">
        <w:t>y</w:t>
      </w:r>
      <w:r w:rsidR="00CB7F5C" w:rsidRPr="00532C28">
        <w:t xml:space="preserve"> z </w:t>
      </w:r>
      <w:r w:rsidR="00CB7F5C">
        <w:t xml:space="preserve">Wykonawców wspólnie ubiegających </w:t>
      </w:r>
      <w:r w:rsidR="005C747E">
        <w:t>się o </w:t>
      </w:r>
      <w:r w:rsidR="00CB7F5C">
        <w:t xml:space="preserve">zamówienie. </w:t>
      </w:r>
      <w:r w:rsidR="003F4734">
        <w:t>Oświadczenie</w:t>
      </w:r>
      <w:r w:rsidR="003F4734" w:rsidRPr="00532C28">
        <w:t xml:space="preserve"> </w:t>
      </w:r>
      <w:r w:rsidR="003F4734">
        <w:t xml:space="preserve">to </w:t>
      </w:r>
      <w:r w:rsidR="00CB7F5C">
        <w:t xml:space="preserve">musi potwierdzać spełnianie warunków udziału </w:t>
      </w:r>
      <w:r w:rsidR="00EA1849">
        <w:br/>
      </w:r>
      <w:r w:rsidR="00CB7F5C">
        <w:t xml:space="preserve">w postępowaniu oraz brak podstaw </w:t>
      </w:r>
      <w:r w:rsidR="00CB7F5C" w:rsidRPr="006F4AD1">
        <w:t xml:space="preserve">wykluczenia w </w:t>
      </w:r>
      <w:r w:rsidR="00E6037D" w:rsidRPr="006F4AD1">
        <w:t xml:space="preserve">pełnym zakresie przez każdego </w:t>
      </w:r>
      <w:r w:rsidR="00EA1849">
        <w:br/>
      </w:r>
      <w:r w:rsidR="00E6037D" w:rsidRPr="006F4AD1">
        <w:t xml:space="preserve">z Wykonawców. </w:t>
      </w:r>
    </w:p>
    <w:p w:rsidR="00943FF2" w:rsidRPr="00303D3D" w:rsidRDefault="00943FF2" w:rsidP="00943FF2">
      <w:pPr>
        <w:pStyle w:val="Akapitzlist"/>
        <w:tabs>
          <w:tab w:val="left" w:pos="851"/>
        </w:tabs>
        <w:ind w:left="851"/>
        <w:jc w:val="both"/>
        <w:rPr>
          <w:sz w:val="16"/>
          <w:szCs w:val="16"/>
        </w:rPr>
      </w:pPr>
    </w:p>
    <w:p w:rsidR="00CB7F5C" w:rsidRPr="006F4AD1" w:rsidRDefault="000C166E" w:rsidP="00943FF2">
      <w:pPr>
        <w:pStyle w:val="Akapitzlist"/>
        <w:tabs>
          <w:tab w:val="left" w:pos="851"/>
        </w:tabs>
        <w:spacing w:line="276" w:lineRule="auto"/>
        <w:ind w:left="851"/>
        <w:jc w:val="both"/>
      </w:pPr>
      <w:r w:rsidRPr="00943FF2">
        <w:rPr>
          <w:u w:val="single"/>
        </w:rPr>
        <w:t>Zamawiający</w:t>
      </w:r>
      <w:r w:rsidR="00CB7F5C" w:rsidRPr="00943FF2">
        <w:rPr>
          <w:u w:val="single"/>
        </w:rPr>
        <w:t xml:space="preserve"> </w:t>
      </w:r>
      <w:r w:rsidR="005709D3">
        <w:rPr>
          <w:u w:val="single"/>
        </w:rPr>
        <w:t>w pierwszej kolejności</w:t>
      </w:r>
      <w:r w:rsidR="005709D3" w:rsidRPr="00943FF2">
        <w:rPr>
          <w:u w:val="single"/>
        </w:rPr>
        <w:t xml:space="preserve"> </w:t>
      </w:r>
      <w:r w:rsidR="00CB7F5C" w:rsidRPr="00943FF2">
        <w:rPr>
          <w:u w:val="single"/>
        </w:rPr>
        <w:t>dokona oceny ofert, a następnie zbada, czy Wykonawca, którego oferta została oceniona jako najkorzystniejsza, nie podlega wykluczeniu oraz spełnia warunki udziału w postępowaniu. W ty</w:t>
      </w:r>
      <w:r w:rsidR="00CD2593">
        <w:rPr>
          <w:u w:val="single"/>
        </w:rPr>
        <w:t>m celu</w:t>
      </w:r>
      <w:r w:rsidR="00573710" w:rsidRPr="00943FF2">
        <w:rPr>
          <w:u w:val="single"/>
        </w:rPr>
        <w:t xml:space="preserve"> </w:t>
      </w:r>
      <w:r w:rsidR="00CB7F5C" w:rsidRPr="00943FF2">
        <w:rPr>
          <w:u w:val="single"/>
        </w:rPr>
        <w:t>Zamawiający</w:t>
      </w:r>
      <w:r w:rsidR="00CD2593">
        <w:rPr>
          <w:u w:val="single"/>
        </w:rPr>
        <w:t>,</w:t>
      </w:r>
      <w:r w:rsidR="00CB7F5C" w:rsidRPr="00943FF2">
        <w:rPr>
          <w:u w:val="single"/>
        </w:rPr>
        <w:t xml:space="preserve"> przed udzieleniem zamówienia</w:t>
      </w:r>
      <w:r w:rsidR="0090677B">
        <w:rPr>
          <w:u w:val="single"/>
        </w:rPr>
        <w:t>,</w:t>
      </w:r>
      <w:r w:rsidR="00CB7F5C" w:rsidRPr="00943FF2">
        <w:rPr>
          <w:u w:val="single"/>
        </w:rPr>
        <w:t xml:space="preserve"> wezwie Wykonawcę, którego oferta została najwyżej oceniona, do złożenia w wyznaczonym, </w:t>
      </w:r>
      <w:r w:rsidR="00CB7F5C" w:rsidRPr="00943FF2">
        <w:rPr>
          <w:b/>
          <w:u w:val="single"/>
        </w:rPr>
        <w:t xml:space="preserve">nie krótszym niż </w:t>
      </w:r>
      <w:r w:rsidR="00BF589A">
        <w:rPr>
          <w:b/>
          <w:u w:val="single"/>
        </w:rPr>
        <w:t>2</w:t>
      </w:r>
      <w:r w:rsidR="00A019ED" w:rsidRPr="00943FF2">
        <w:rPr>
          <w:b/>
          <w:u w:val="single"/>
        </w:rPr>
        <w:t xml:space="preserve"> </w:t>
      </w:r>
      <w:r w:rsidR="00CB7F5C" w:rsidRPr="00943FF2">
        <w:rPr>
          <w:b/>
          <w:u w:val="single"/>
        </w:rPr>
        <w:t xml:space="preserve">dni </w:t>
      </w:r>
      <w:r w:rsidR="005709D3">
        <w:rPr>
          <w:b/>
          <w:u w:val="single"/>
        </w:rPr>
        <w:t xml:space="preserve">robocze </w:t>
      </w:r>
      <w:r w:rsidR="00CB7F5C" w:rsidRPr="00943FF2">
        <w:rPr>
          <w:b/>
          <w:u w:val="single"/>
        </w:rPr>
        <w:t>terminie</w:t>
      </w:r>
      <w:r w:rsidR="00CB7F5C" w:rsidRPr="00943FF2">
        <w:rPr>
          <w:u w:val="single"/>
        </w:rPr>
        <w:t xml:space="preserve">, aktualnych na dzień złożenia oświadczeń i dokumentów, o których </w:t>
      </w:r>
      <w:r w:rsidR="00CB7F5C" w:rsidRPr="00004DB8">
        <w:rPr>
          <w:u w:val="single"/>
        </w:rPr>
        <w:t xml:space="preserve">mowa w </w:t>
      </w:r>
      <w:proofErr w:type="spellStart"/>
      <w:r w:rsidR="00CB7F5C" w:rsidRPr="00004DB8">
        <w:rPr>
          <w:u w:val="single"/>
        </w:rPr>
        <w:t>pkt</w:t>
      </w:r>
      <w:proofErr w:type="spellEnd"/>
      <w:r w:rsidR="00CB7F5C" w:rsidRPr="00004DB8">
        <w:rPr>
          <w:u w:val="single"/>
        </w:rPr>
        <w:t xml:space="preserve"> </w:t>
      </w:r>
      <w:r w:rsidR="004C4796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2</w:t>
      </w:r>
      <w:r w:rsidR="000C5CF6" w:rsidRPr="00004DB8">
        <w:rPr>
          <w:u w:val="single"/>
        </w:rPr>
        <w:t>)</w:t>
      </w:r>
      <w:r w:rsidR="004C4796" w:rsidRPr="00004DB8">
        <w:rPr>
          <w:u w:val="single"/>
        </w:rPr>
        <w:t xml:space="preserve"> </w:t>
      </w:r>
      <w:r w:rsidR="00264DE1">
        <w:rPr>
          <w:u w:val="single"/>
        </w:rPr>
        <w:br/>
      </w:r>
      <w:r w:rsidR="004C4796" w:rsidRPr="00004DB8">
        <w:rPr>
          <w:u w:val="single"/>
        </w:rPr>
        <w:t xml:space="preserve">i </w:t>
      </w:r>
      <w:r w:rsidR="00573710" w:rsidRPr="00004DB8">
        <w:rPr>
          <w:u w:val="single"/>
        </w:rPr>
        <w:t>5</w:t>
      </w:r>
      <w:r w:rsidR="00EA1849" w:rsidRPr="00004DB8">
        <w:rPr>
          <w:u w:val="single"/>
        </w:rPr>
        <w:t xml:space="preserve"> </w:t>
      </w:r>
      <w:proofErr w:type="spellStart"/>
      <w:r w:rsidR="00EA1849" w:rsidRPr="00004DB8">
        <w:rPr>
          <w:u w:val="single"/>
        </w:rPr>
        <w:t>ppkt</w:t>
      </w:r>
      <w:proofErr w:type="spellEnd"/>
      <w:r w:rsidR="00EA1849" w:rsidRPr="00004DB8">
        <w:rPr>
          <w:u w:val="single"/>
        </w:rPr>
        <w:t xml:space="preserve"> </w:t>
      </w:r>
      <w:r w:rsidR="00A01937" w:rsidRPr="00004DB8">
        <w:rPr>
          <w:u w:val="single"/>
        </w:rPr>
        <w:t>5</w:t>
      </w:r>
      <w:r w:rsidR="000C5CF6" w:rsidRPr="00004DB8">
        <w:rPr>
          <w:u w:val="single"/>
        </w:rPr>
        <w:t>)</w:t>
      </w:r>
      <w:r w:rsidR="00CB7F5C" w:rsidRPr="00004DB8">
        <w:t>.</w:t>
      </w:r>
      <w:r w:rsidR="00CB7F5C" w:rsidRPr="006F4AD1">
        <w:t xml:space="preserve"> </w:t>
      </w:r>
    </w:p>
    <w:p w:rsidR="000C32D1" w:rsidRPr="00303D3D" w:rsidRDefault="000C32D1" w:rsidP="00B44E48">
      <w:pPr>
        <w:pStyle w:val="Akapitzlist"/>
        <w:tabs>
          <w:tab w:val="left" w:pos="851"/>
        </w:tabs>
        <w:spacing w:line="276" w:lineRule="auto"/>
        <w:ind w:left="851" w:hanging="491"/>
        <w:jc w:val="both"/>
        <w:rPr>
          <w:sz w:val="16"/>
          <w:szCs w:val="16"/>
        </w:rPr>
      </w:pPr>
    </w:p>
    <w:p w:rsidR="00CB7F5C" w:rsidRPr="00042A83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042A83">
        <w:rPr>
          <w:b/>
        </w:rPr>
        <w:lastRenderedPageBreak/>
        <w:t xml:space="preserve">Na potwierdzenie </w:t>
      </w:r>
      <w:r w:rsidRPr="00042A83">
        <w:rPr>
          <w:b/>
          <w:u w:val="single"/>
        </w:rPr>
        <w:t>nie podlegania wykluczeniu</w:t>
      </w:r>
      <w:r w:rsidRPr="00042A83">
        <w:rPr>
          <w:b/>
        </w:rPr>
        <w:t xml:space="preserve"> z postępowania Zamawiający będzie żądał </w:t>
      </w:r>
      <w:r w:rsidRPr="00042A83">
        <w:rPr>
          <w:b/>
          <w:u w:val="single"/>
        </w:rPr>
        <w:t>od Wykonawcy, którego oferta zostanie najwyżej oceniona</w:t>
      </w:r>
      <w:r w:rsidRPr="00042A83">
        <w:rPr>
          <w:b/>
        </w:rPr>
        <w:t>, następujących dokumentów:</w:t>
      </w:r>
    </w:p>
    <w:p w:rsidR="008F110C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właściwego naczelnika </w:t>
      </w:r>
      <w:r w:rsidR="00815706">
        <w:t>U</w:t>
      </w:r>
      <w:r>
        <w:t xml:space="preserve">rzędu </w:t>
      </w:r>
      <w:r w:rsidR="00815706">
        <w:t>S</w:t>
      </w:r>
      <w:r>
        <w:t xml:space="preserve">karbowego potwierdzającego, </w:t>
      </w:r>
      <w:r w:rsidR="00EA1849">
        <w:br/>
      </w:r>
      <w:r>
        <w:t xml:space="preserve">że </w:t>
      </w:r>
      <w:r w:rsidR="000C5CF6">
        <w:t>W</w:t>
      </w:r>
      <w:r>
        <w:t xml:space="preserve">ykonawca nie zalega z opłacaniem podatków, wystawionego nie wcześniej niż </w:t>
      </w:r>
      <w:r w:rsidR="00EA1849">
        <w:br/>
      </w:r>
      <w:r>
        <w:t>3 miesiące przed upływem terminu składania ofert</w:t>
      </w:r>
      <w:r w:rsidR="00815706">
        <w:t>,</w:t>
      </w:r>
      <w:r>
        <w:t xml:space="preserve"> lub innego dokumentu potwierdzającego, że </w:t>
      </w:r>
      <w:r w:rsidR="000C5CF6">
        <w:t>W</w:t>
      </w:r>
      <w:r>
        <w:t xml:space="preserve">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</w:t>
      </w:r>
    </w:p>
    <w:p w:rsidR="008F110C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>
        <w:t xml:space="preserve">zaświadczenia właściwej terenowej jednostki organizacyjnej Zakładu Ubezpieczeń Społecznych lub Kasy Rolniczego Ubezpieczenia Społecznego albo innego dokumentu potwierdzającego, że </w:t>
      </w:r>
      <w:r w:rsidR="000C5CF6">
        <w:t>W</w:t>
      </w:r>
      <w:r>
        <w:t xml:space="preserve">ykonawca nie zalega z opłacaniem składek </w:t>
      </w:r>
      <w:r w:rsidR="00EA1849">
        <w:br/>
      </w:r>
      <w:r>
        <w:t xml:space="preserve">na ubezpieczenia społeczne lub zdrowotne, wystawionego nie wcześniej niż </w:t>
      </w:r>
      <w:r w:rsidR="00EA1849">
        <w:br/>
      </w:r>
      <w:r>
        <w:t xml:space="preserve">3 miesiące przed upływem terminu </w:t>
      </w:r>
      <w:r w:rsidR="00815706">
        <w:t>składania ofert</w:t>
      </w:r>
      <w:r>
        <w:t xml:space="preserve">, lub innego dokumentu potwierdzającego, że </w:t>
      </w:r>
      <w:r w:rsidR="000C5CF6">
        <w:t>W</w:t>
      </w:r>
      <w:r>
        <w:t xml:space="preserve">ykonawca zawarł porozumienie z właściwym organem </w:t>
      </w:r>
      <w:r w:rsidR="00EA1849">
        <w:br/>
      </w:r>
      <w:r>
        <w:t xml:space="preserve">w sprawie spłat tych należności wraz z ewentualnymi odsetkami lub grzywnami, </w:t>
      </w:r>
      <w:r w:rsidR="00EA1849">
        <w:br/>
      </w:r>
      <w:r>
        <w:t xml:space="preserve">w szczególności uzyskał przewidziane prawem zwolnienie, odroczenie lub </w:t>
      </w:r>
      <w:r w:rsidRPr="00815706">
        <w:t xml:space="preserve">rozłożenie na raty zaległych płatności lub wstrzymanie w całości wykonania decyzji właściwego organu; </w:t>
      </w:r>
    </w:p>
    <w:p w:rsidR="004C4796" w:rsidRPr="00815706" w:rsidRDefault="008F110C" w:rsidP="0013633F">
      <w:pPr>
        <w:pStyle w:val="Akapitzlist"/>
        <w:numPr>
          <w:ilvl w:val="0"/>
          <w:numId w:val="13"/>
        </w:numPr>
        <w:ind w:left="1276" w:hanging="425"/>
        <w:jc w:val="both"/>
      </w:pPr>
      <w:r w:rsidRPr="00815706">
        <w:t xml:space="preserve">odpisu z właściwego rejestru lub z centralnej ewidencji i informacji o działalności gospodarczej, jeżeli odrębne przepisy wymagają wpisu do rejestru lub ewidencji, </w:t>
      </w:r>
      <w:r w:rsidR="00EA1849">
        <w:br/>
      </w:r>
      <w:r w:rsidRPr="00815706">
        <w:t>w celu potwierd</w:t>
      </w:r>
      <w:r w:rsidR="00815706">
        <w:t xml:space="preserve">zenia braku podstaw wykluczenia, wystawiony nie wcześniej niż </w:t>
      </w:r>
      <w:r w:rsidR="00EA1849">
        <w:br/>
      </w:r>
      <w:r w:rsidR="00815706">
        <w:t>6 miesięcy przed upływem terminu składania ofert.</w:t>
      </w:r>
    </w:p>
    <w:p w:rsidR="00CB7F5C" w:rsidRDefault="0031272B" w:rsidP="00C003EF">
      <w:pPr>
        <w:tabs>
          <w:tab w:val="left" w:pos="360"/>
        </w:tabs>
        <w:spacing w:line="276" w:lineRule="auto"/>
        <w:ind w:left="993" w:hanging="142"/>
        <w:jc w:val="both"/>
      </w:pPr>
      <w:r>
        <w:rPr>
          <w:u w:val="single"/>
        </w:rPr>
        <w:t>Dokumenty winny być złożone w</w:t>
      </w:r>
      <w:r w:rsidR="00C003EF" w:rsidRPr="00C003EF">
        <w:rPr>
          <w:u w:val="single"/>
        </w:rPr>
        <w:t xml:space="preserve"> oryginale lub kopii poświadczonej przez Wykonawcę</w:t>
      </w:r>
      <w:r w:rsidR="00B374B8">
        <w:rPr>
          <w:u w:val="single"/>
        </w:rPr>
        <w:t xml:space="preserve"> lub w Formularzu oferty </w:t>
      </w:r>
      <w:r w:rsidR="00E557C9">
        <w:rPr>
          <w:u w:val="single"/>
        </w:rPr>
        <w:t xml:space="preserve">Wykonawca winien podać </w:t>
      </w:r>
      <w:r w:rsidR="00B374B8">
        <w:rPr>
          <w:u w:val="single"/>
        </w:rPr>
        <w:t xml:space="preserve">adres </w:t>
      </w:r>
      <w:r w:rsidR="005709D3">
        <w:rPr>
          <w:u w:val="single"/>
        </w:rPr>
        <w:t>publicznego rejestru, w którym ujawnione są dane.</w:t>
      </w:r>
    </w:p>
    <w:p w:rsidR="00C003EF" w:rsidRPr="00C003EF" w:rsidRDefault="00C003EF" w:rsidP="00C003EF">
      <w:pPr>
        <w:tabs>
          <w:tab w:val="left" w:pos="360"/>
        </w:tabs>
        <w:spacing w:line="276" w:lineRule="auto"/>
        <w:ind w:left="993" w:hanging="142"/>
        <w:jc w:val="both"/>
      </w:pPr>
    </w:p>
    <w:p w:rsidR="00CB7F5C" w:rsidRPr="00EF2F59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EF2F59">
        <w:rPr>
          <w:b/>
          <w:bCs/>
        </w:rPr>
        <w:t xml:space="preserve">Dokumenty podmiotów mających siedzibę poza terytorium Rzeczypospolitej Polskiej </w:t>
      </w:r>
    </w:p>
    <w:p w:rsidR="00CB7F5C" w:rsidRPr="00C37053" w:rsidRDefault="00995E14" w:rsidP="00627E9B">
      <w:pPr>
        <w:tabs>
          <w:tab w:val="left" w:pos="360"/>
        </w:tabs>
        <w:spacing w:line="276" w:lineRule="auto"/>
        <w:ind w:left="709"/>
        <w:jc w:val="both"/>
      </w:pPr>
      <w:r>
        <w:t>Zamawiający nie</w:t>
      </w:r>
      <w:r w:rsidR="00CB7F5C" w:rsidRPr="00C37053">
        <w:t xml:space="preserve"> </w:t>
      </w:r>
      <w:r>
        <w:t>wymaga złożenia dokumentów.</w:t>
      </w:r>
    </w:p>
    <w:p w:rsidR="00CB7F5C" w:rsidRPr="00532C28" w:rsidRDefault="00CB7F5C" w:rsidP="001D72CD">
      <w:pPr>
        <w:shd w:val="clear" w:color="auto" w:fill="FFFFFF"/>
        <w:spacing w:line="276" w:lineRule="auto"/>
        <w:ind w:left="11"/>
        <w:rPr>
          <w:u w:val="single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  <w:bCs/>
        </w:rPr>
      </w:pPr>
      <w:r w:rsidRPr="00532C28">
        <w:rPr>
          <w:b/>
          <w:bCs/>
        </w:rPr>
        <w:t>Dokumenty dotyczące przynależności do tej samej grupy kapitałowej</w:t>
      </w:r>
    </w:p>
    <w:p w:rsidR="00CB7F5C" w:rsidRPr="00532C28" w:rsidRDefault="00CB7F5C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B74F77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</w:t>
      </w:r>
      <w:r w:rsidRPr="00C003EF">
        <w:rPr>
          <w:u w:val="single"/>
        </w:rPr>
        <w:t xml:space="preserve">oświadczenie </w:t>
      </w:r>
      <w:r w:rsidR="00EC0975">
        <w:rPr>
          <w:u w:val="single"/>
        </w:rPr>
        <w:br/>
      </w:r>
      <w:r w:rsidR="00C003EF" w:rsidRPr="00C003EF">
        <w:rPr>
          <w:u w:val="single"/>
        </w:rPr>
        <w:t>(w oryginale)</w:t>
      </w:r>
      <w:r w:rsidR="00C003EF">
        <w:t xml:space="preserve"> </w:t>
      </w:r>
      <w:r w:rsidRPr="00532C28">
        <w:t xml:space="preserve">o przynależności do tej samej grupy kapitałowej w rozumieniu ustawy z dnia </w:t>
      </w:r>
      <w:r w:rsidR="00EC0975">
        <w:br/>
      </w:r>
      <w:r w:rsidRPr="00532C28">
        <w:t xml:space="preserve">16 lutego 2007 r. o ochronie konkurencji i konsumentów </w:t>
      </w:r>
      <w:r w:rsidR="001C0682">
        <w:t>(</w:t>
      </w:r>
      <w:r w:rsidR="00EA1849">
        <w:t xml:space="preserve">Dz. U. z </w:t>
      </w:r>
      <w:r w:rsidR="005709D3">
        <w:t xml:space="preserve">2019 </w:t>
      </w:r>
      <w:r w:rsidR="00EA1849">
        <w:t xml:space="preserve">r. poz. </w:t>
      </w:r>
      <w:r w:rsidR="005709D3">
        <w:t xml:space="preserve">369 </w:t>
      </w:r>
      <w:r w:rsidR="001C0682">
        <w:t>)</w:t>
      </w:r>
      <w:r w:rsidR="00EA1849" w:rsidRPr="00532C28">
        <w:t xml:space="preserve"> </w:t>
      </w:r>
      <w:r w:rsidRPr="00532C28">
        <w:t xml:space="preserve">(wzór oświadczenia </w:t>
      </w:r>
      <w:r w:rsidRPr="003408A7">
        <w:t xml:space="preserve">stanowi </w:t>
      </w:r>
      <w:r w:rsidRPr="003408A7">
        <w:rPr>
          <w:i/>
          <w:iCs/>
        </w:rPr>
        <w:t xml:space="preserve">Załącznik nr </w:t>
      </w:r>
      <w:r w:rsidR="00CC0CE0">
        <w:rPr>
          <w:i/>
          <w:iCs/>
        </w:rPr>
        <w:t>2</w:t>
      </w:r>
      <w:r w:rsidR="004B5DFF">
        <w:rPr>
          <w:i/>
          <w:iCs/>
        </w:rPr>
        <w:t xml:space="preserve"> do </w:t>
      </w:r>
      <w:r w:rsidR="00FC6CCA">
        <w:rPr>
          <w:i/>
        </w:rPr>
        <w:t>Ogłoszenia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 w:rsidRPr="00D900DD">
        <w:t xml:space="preserve">Wykonawca w sytuacji zaistnienia podstaw do jego wykluczenia z postępowania na podstawie art. 24 ust. 1 </w:t>
      </w:r>
      <w:proofErr w:type="spellStart"/>
      <w:r w:rsidRPr="00D900DD">
        <w:t>pkt</w:t>
      </w:r>
      <w:proofErr w:type="spellEnd"/>
      <w:r w:rsidRPr="00D900DD">
        <w:t xml:space="preserve"> 13 i 14 oraz 16-20 ustawy </w:t>
      </w:r>
      <w:proofErr w:type="spellStart"/>
      <w:r w:rsidRPr="00D900DD">
        <w:t>Pzp</w:t>
      </w:r>
      <w:proofErr w:type="spellEnd"/>
      <w:r w:rsidRPr="00D900DD">
        <w:t xml:space="preserve">, może przedstawić dowody na to, że podjęte przez niego środki są wystarczające do wykazania jego rzetelności, </w:t>
      </w:r>
      <w:r w:rsidR="00EC0975">
        <w:br/>
      </w:r>
      <w:r w:rsidRPr="00D900DD">
        <w:t xml:space="preserve">w szczególności udowodnić naprawienie szkody wyrządzonej przestępstwem lub przestępstwem skarbowym, zadośćuczynienie pieniężne za doznaną krzywdę lub naprawienie szkody, wyczerpujące wyjaśnienie stanu faktycznego oraz współpracę </w:t>
      </w:r>
      <w:r w:rsidR="00EC0975">
        <w:br/>
      </w:r>
      <w:r w:rsidRPr="00D900DD">
        <w:t xml:space="preserve">z organami ścigania oraz podjęcie konkretnych środków technicznych, organizacyjnych </w:t>
      </w:r>
      <w:r w:rsidR="00EC0975">
        <w:br/>
      </w:r>
      <w:r w:rsidRPr="00D900DD">
        <w:t xml:space="preserve">i kadrowych, które są odpowiednie dla zapobiegania dalszym przestępstwom lub </w:t>
      </w:r>
      <w:r w:rsidRPr="00D900DD">
        <w:lastRenderedPageBreak/>
        <w:t>przestępstwom skarbowym lu</w:t>
      </w:r>
      <w:r>
        <w:t>b nieprawidłowemu postępowaniu W</w:t>
      </w:r>
      <w:r w:rsidRPr="00D900DD">
        <w:t xml:space="preserve">ykonawcy, </w:t>
      </w:r>
      <w:r w:rsidR="00EC0975">
        <w:br/>
      </w:r>
      <w:r w:rsidRPr="00D900DD">
        <w:t xml:space="preserve">tzw. </w:t>
      </w:r>
      <w:proofErr w:type="spellStart"/>
      <w:r w:rsidRPr="00D900DD">
        <w:t>self-cleaning</w:t>
      </w:r>
      <w:proofErr w:type="spellEnd"/>
      <w:r w:rsidRPr="00D900DD">
        <w:t xml:space="preserve">. Zamawiający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16- 20</w:t>
      </w:r>
      <w:r>
        <w:rPr>
          <w:shd w:val="clear" w:color="auto" w:fill="FFFFFF"/>
        </w:rPr>
        <w:t xml:space="preserve"> ustawy</w:t>
      </w:r>
      <w:r w:rsidR="00EA1849">
        <w:rPr>
          <w:shd w:val="clear" w:color="auto" w:fill="FFFFFF"/>
        </w:rPr>
        <w:t xml:space="preserve"> </w:t>
      </w:r>
      <w:proofErr w:type="spellStart"/>
      <w:r w:rsidR="00EA1849">
        <w:rPr>
          <w:shd w:val="clear" w:color="auto" w:fill="FFFFFF"/>
        </w:rPr>
        <w:t>P</w:t>
      </w:r>
      <w:r w:rsidR="00FE1F62">
        <w:rPr>
          <w:shd w:val="clear" w:color="auto" w:fill="FFFFFF"/>
        </w:rPr>
        <w:t>zp</w:t>
      </w:r>
      <w:proofErr w:type="spellEnd"/>
      <w:r w:rsidRPr="00D900DD">
        <w:rPr>
          <w:shd w:val="clear" w:color="auto" w:fill="FFFFFF"/>
        </w:rPr>
        <w:t xml:space="preserve">. </w:t>
      </w:r>
    </w:p>
    <w:p w:rsidR="00CB7F5C" w:rsidRPr="00D900DD" w:rsidRDefault="00CB7F5C" w:rsidP="0013633F">
      <w:pPr>
        <w:pStyle w:val="Akapitzlist"/>
        <w:numPr>
          <w:ilvl w:val="0"/>
          <w:numId w:val="15"/>
        </w:numPr>
        <w:ind w:left="993" w:hanging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 w:rsidR="00504BF3">
        <w:rPr>
          <w:shd w:val="clear" w:color="auto" w:fill="FFFFFF"/>
        </w:rPr>
        <w:t>p</w:t>
      </w:r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</w:t>
      </w:r>
      <w:r w:rsidR="001E35F2">
        <w:rPr>
          <w:shd w:val="clear" w:color="auto" w:fill="FFFFFF"/>
        </w:rPr>
        <w:t>4</w:t>
      </w:r>
      <w:r w:rsidR="00EA1849">
        <w:rPr>
          <w:shd w:val="clear" w:color="auto" w:fill="FFFFFF"/>
        </w:rPr>
        <w:t>)</w:t>
      </w:r>
      <w:r w:rsidR="00504BF3">
        <w:rPr>
          <w:shd w:val="clear" w:color="auto" w:fill="FFFFFF"/>
        </w:rPr>
        <w:t>a)</w:t>
      </w:r>
      <w:r w:rsidRPr="00D900DD">
        <w:rPr>
          <w:shd w:val="clear" w:color="auto" w:fill="FFFFFF"/>
        </w:rPr>
        <w:t xml:space="preserve"> nie mają zastosowania wobec Wykonawcy</w:t>
      </w:r>
      <w:r w:rsidR="00EA1849">
        <w:rPr>
          <w:shd w:val="clear" w:color="auto" w:fill="FFFFFF"/>
        </w:rPr>
        <w:t>,</w:t>
      </w:r>
      <w:r w:rsidRPr="00D900DD">
        <w:rPr>
          <w:shd w:val="clear" w:color="auto" w:fill="FFFFFF"/>
        </w:rPr>
        <w:t xml:space="preserve"> będącego podmiotem zbiorowym, wobec którego orzeczono prawomocnym wyrokiem sądu zakaz ubiegania się o udzielenie zamówienia i nie upłynął określ</w:t>
      </w:r>
      <w:r>
        <w:rPr>
          <w:shd w:val="clear" w:color="auto" w:fill="FFFFFF"/>
        </w:rPr>
        <w:t>o</w:t>
      </w:r>
      <w:r w:rsidRPr="00D900DD">
        <w:rPr>
          <w:shd w:val="clear" w:color="auto" w:fill="FFFFFF"/>
        </w:rPr>
        <w:t>ny w tym wyroku okres obowiązywania zakazu.</w:t>
      </w:r>
    </w:p>
    <w:p w:rsidR="00CB7F5C" w:rsidRPr="00532C28" w:rsidRDefault="00CB7F5C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CB7F5C" w:rsidRPr="00532C28" w:rsidRDefault="00CB7F5C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532C28">
        <w:rPr>
          <w:b/>
        </w:rPr>
        <w:t xml:space="preserve">Na potwierdzenie </w:t>
      </w:r>
      <w:r w:rsidRPr="00943FF2">
        <w:rPr>
          <w:b/>
          <w:u w:val="single"/>
        </w:rPr>
        <w:t>spełnienia warunków udziału w postępowaniu</w:t>
      </w:r>
      <w:r w:rsidRPr="00532C28">
        <w:rPr>
          <w:b/>
        </w:rPr>
        <w:t xml:space="preserve"> Zamawiający będzie żądał następujących dokumentów:</w:t>
      </w:r>
    </w:p>
    <w:p w:rsidR="00593148" w:rsidRDefault="00593148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 xml:space="preserve">W zakresie warunku </w:t>
      </w:r>
      <w:r w:rsidRPr="00593148">
        <w:rPr>
          <w:b/>
        </w:rPr>
        <w:t>dotyczącego kompetencji lub uprawnień do prowadzenia określonej działalności zawodowej</w:t>
      </w:r>
      <w:r>
        <w:rPr>
          <w:b/>
        </w:rPr>
        <w:t>:</w:t>
      </w:r>
    </w:p>
    <w:p w:rsidR="00593148" w:rsidRPr="00593148" w:rsidRDefault="00593148" w:rsidP="005714D9">
      <w:pPr>
        <w:pStyle w:val="Akapitzlist"/>
        <w:spacing w:line="276" w:lineRule="auto"/>
        <w:ind w:left="993"/>
        <w:jc w:val="both"/>
      </w:pPr>
      <w:r w:rsidRPr="00593148">
        <w:rPr>
          <w:rStyle w:val="TeksttreciPogrubienieOdstpy0pt"/>
          <w:b w:val="0"/>
          <w:spacing w:val="0"/>
          <w:sz w:val="24"/>
          <w:szCs w:val="24"/>
        </w:rPr>
        <w:t>Aktualnej koncesji Ministra</w:t>
      </w:r>
      <w:r w:rsidRPr="00593148">
        <w:rPr>
          <w:rStyle w:val="TeksttreciPogrubienieOdstpy0pt"/>
          <w:b w:val="0"/>
          <w:sz w:val="24"/>
          <w:szCs w:val="24"/>
        </w:rPr>
        <w:t xml:space="preserve"> </w:t>
      </w:r>
      <w:r w:rsidRPr="00593148">
        <w:t xml:space="preserve">właściwego </w:t>
      </w:r>
      <w:r w:rsidRPr="007F2E13">
        <w:t xml:space="preserve">do spraw wewnętrznych wydanej na podstawie ustawy z dnia 22 sierpnia 1997 r. o ochronie osób i mienia </w:t>
      </w:r>
      <w:r w:rsidR="00EC0975">
        <w:br/>
      </w:r>
      <w:r w:rsidR="00B3020D">
        <w:t>(tj. Dz. U. z 2018</w:t>
      </w:r>
      <w:r w:rsidR="005709D3">
        <w:t xml:space="preserve"> </w:t>
      </w:r>
      <w:r w:rsidRPr="007F2E13">
        <w:t xml:space="preserve">r., poz. </w:t>
      </w:r>
      <w:r w:rsidR="00B3020D">
        <w:t>2142</w:t>
      </w:r>
      <w:r w:rsidR="00110C6C">
        <w:t xml:space="preserve"> </w:t>
      </w:r>
      <w:r w:rsidR="005709D3" w:rsidRPr="005709D3">
        <w:t>i 1629</w:t>
      </w:r>
      <w:r w:rsidR="00110C6C">
        <w:t>.</w:t>
      </w:r>
      <w:r w:rsidRPr="007F2E13">
        <w:t>) uprawniającej do prowadzenia</w:t>
      </w:r>
      <w:r w:rsidRPr="00593148">
        <w:t xml:space="preserve"> działalności gospodarczej w zakresie usług ochrony osób i mienia realizowanych w formie bezpośredniej ochrony fizycznej</w:t>
      </w:r>
      <w:r>
        <w:t>, w</w:t>
      </w:r>
      <w:r w:rsidRPr="00593148">
        <w:t xml:space="preserve"> zakresie usług ochrony osób i mienia</w:t>
      </w:r>
      <w:r>
        <w:t>.</w:t>
      </w:r>
    </w:p>
    <w:p w:rsidR="00AA1303" w:rsidRPr="000C32D1" w:rsidRDefault="00AA1303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0C32D1">
        <w:rPr>
          <w:b/>
        </w:rPr>
        <w:t>W zakresie warunku dotyczącego sytuacji ekonomicznej lub finansowej:</w:t>
      </w:r>
    </w:p>
    <w:p w:rsidR="00AA1303" w:rsidRPr="00641EFF" w:rsidRDefault="00641EFF" w:rsidP="005714D9">
      <w:pPr>
        <w:pStyle w:val="Akapitzlist"/>
        <w:tabs>
          <w:tab w:val="left" w:pos="993"/>
        </w:tabs>
        <w:spacing w:line="276" w:lineRule="auto"/>
        <w:ind w:left="993"/>
        <w:jc w:val="both"/>
      </w:pPr>
      <w:r w:rsidRPr="00A60ACA">
        <w:t>Zamawiający nie wymaga złożenia dokumentów w tym zakresie.</w:t>
      </w:r>
    </w:p>
    <w:p w:rsidR="00AA1303" w:rsidRDefault="00AA1303" w:rsidP="00AA1303">
      <w:pPr>
        <w:pStyle w:val="Akapitzlist"/>
        <w:spacing w:line="276" w:lineRule="auto"/>
        <w:ind w:left="1440"/>
        <w:jc w:val="both"/>
        <w:rPr>
          <w:b/>
        </w:rPr>
      </w:pPr>
    </w:p>
    <w:p w:rsidR="00CB7F5C" w:rsidRPr="00FE40FD" w:rsidRDefault="00CB7F5C" w:rsidP="005714D9">
      <w:pPr>
        <w:pStyle w:val="Akapitzlist"/>
        <w:numPr>
          <w:ilvl w:val="0"/>
          <w:numId w:val="16"/>
        </w:numPr>
        <w:spacing w:line="276" w:lineRule="auto"/>
        <w:ind w:left="993" w:hanging="284"/>
        <w:jc w:val="both"/>
        <w:rPr>
          <w:b/>
        </w:rPr>
      </w:pPr>
      <w:r w:rsidRPr="00FE40FD">
        <w:rPr>
          <w:b/>
        </w:rPr>
        <w:t>W zakresie warunku dotyczącego zdolności technicznej lub zawodowej:</w:t>
      </w:r>
    </w:p>
    <w:p w:rsidR="00CB7F5C" w:rsidRDefault="00687BD8" w:rsidP="005714D9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</w:pPr>
      <w:r w:rsidRPr="00687BD8">
        <w:rPr>
          <w:b/>
          <w:u w:val="single"/>
        </w:rPr>
        <w:t>W</w:t>
      </w:r>
      <w:r w:rsidR="00CB7F5C" w:rsidRPr="00687BD8">
        <w:rPr>
          <w:b/>
          <w:u w:val="single"/>
        </w:rPr>
        <w:t xml:space="preserve">ykaz </w:t>
      </w:r>
      <w:r w:rsidR="00566260" w:rsidRPr="00687BD8">
        <w:rPr>
          <w:b/>
          <w:u w:val="single"/>
        </w:rPr>
        <w:t>usług</w:t>
      </w:r>
      <w:r w:rsidR="00CB7F5C">
        <w:t xml:space="preserve"> </w:t>
      </w:r>
      <w:r w:rsidR="00CB7F5C" w:rsidRPr="00FE40FD">
        <w:t>wykonanych</w:t>
      </w:r>
      <w:r w:rsidR="00566260">
        <w:t>, a w przypadku świadczeń okresowych lub ciągłych również wykonywanych,</w:t>
      </w:r>
      <w:r w:rsidR="00CB7F5C">
        <w:t xml:space="preserve"> w okresie ostatnich </w:t>
      </w:r>
      <w:r w:rsidR="00566260">
        <w:t>3</w:t>
      </w:r>
      <w:r w:rsidR="00CB7F5C">
        <w:t xml:space="preserve"> lat przed upływem terminu składania ofert, a jeżeli okres prowadzenia działalności</w:t>
      </w:r>
      <w:r w:rsidR="00CB7F5C" w:rsidRPr="00C22CF5">
        <w:t xml:space="preserve"> </w:t>
      </w:r>
      <w:r w:rsidR="00CB7F5C" w:rsidRPr="00FE40FD">
        <w:t xml:space="preserve">jest krótszy - w tym okresie, wraz </w:t>
      </w:r>
      <w:r w:rsidR="00264DE1">
        <w:br/>
      </w:r>
      <w:r w:rsidR="00CB7F5C" w:rsidRPr="00FE40FD">
        <w:t>z podaniem</w:t>
      </w:r>
      <w:r w:rsidR="00CB7F5C">
        <w:t xml:space="preserve"> ich </w:t>
      </w:r>
      <w:r w:rsidR="00CB7F5C" w:rsidRPr="00FE40FD">
        <w:t>wartości,</w:t>
      </w:r>
      <w:r w:rsidR="00CB7F5C">
        <w:t xml:space="preserve"> </w:t>
      </w:r>
      <w:r w:rsidR="0092131A">
        <w:t xml:space="preserve">przedmiotu, </w:t>
      </w:r>
      <w:r w:rsidR="00CB7F5C">
        <w:t>dat</w:t>
      </w:r>
      <w:r w:rsidR="0092131A">
        <w:t xml:space="preserve"> wykonania i podmiotów</w:t>
      </w:r>
      <w:r w:rsidR="00CB7F5C">
        <w:t xml:space="preserve">, na rzecz których </w:t>
      </w:r>
      <w:r w:rsidR="00566260">
        <w:t>usługi</w:t>
      </w:r>
      <w:r w:rsidR="00CB7F5C">
        <w:t xml:space="preserve"> zostały wykonane, </w:t>
      </w:r>
      <w:r w:rsidR="0092131A">
        <w:t xml:space="preserve">oraz </w:t>
      </w:r>
      <w:r w:rsidR="00CB7F5C" w:rsidRPr="00FE40FD">
        <w:t>załączeniem dowodów określających czy</w:t>
      </w:r>
      <w:r w:rsidR="00CB7F5C">
        <w:t xml:space="preserve"> te </w:t>
      </w:r>
      <w:r w:rsidR="00566260">
        <w:t>usługi</w:t>
      </w:r>
      <w:r w:rsidR="00CB7F5C">
        <w:t xml:space="preserve"> </w:t>
      </w:r>
      <w:r w:rsidR="00CB7F5C" w:rsidRPr="00FE40FD">
        <w:t>zostały wykonane</w:t>
      </w:r>
      <w:r w:rsidR="00CB7F5C" w:rsidRPr="00C22CF5">
        <w:t xml:space="preserve"> </w:t>
      </w:r>
      <w:r w:rsidR="00566260">
        <w:t xml:space="preserve">lub są wykonywane </w:t>
      </w:r>
      <w:r w:rsidR="00CB7F5C" w:rsidRPr="00FE40FD">
        <w:t>należycie</w:t>
      </w:r>
      <w:r w:rsidR="00CB7F5C">
        <w:t xml:space="preserve">, przy czym dowodami, o których mowa, są referencje bądź inne dokumenty wystawione przez podmiot, na rzecz którego </w:t>
      </w:r>
      <w:r w:rsidR="0092131A">
        <w:t>usługi</w:t>
      </w:r>
      <w:r w:rsidR="00CB7F5C">
        <w:t xml:space="preserve"> były wykonywane, </w:t>
      </w:r>
      <w:r w:rsidR="0092131A">
        <w:t xml:space="preserve">a w przypadku świadczeń okresowych lub ciągłych są wykonywane, </w:t>
      </w:r>
      <w:r w:rsidR="00CB7F5C">
        <w:t>a jeżeli z uzasadnionej przyczyny</w:t>
      </w:r>
      <w:r w:rsidR="0092131A">
        <w:t xml:space="preserve"> </w:t>
      </w:r>
      <w:r w:rsidR="00CB7F5C">
        <w:t xml:space="preserve">o obiektywnym charakterze </w:t>
      </w:r>
      <w:r w:rsidR="006B4917">
        <w:t>W</w:t>
      </w:r>
      <w:r w:rsidR="00CB7F5C">
        <w:t xml:space="preserve">ykonawca nie jest w stanie uzyskać tych dokumentów </w:t>
      </w:r>
      <w:r w:rsidR="0092131A">
        <w:t>–</w:t>
      </w:r>
      <w:r w:rsidR="00CB7F5C">
        <w:t xml:space="preserve"> </w:t>
      </w:r>
      <w:r w:rsidR="0092131A">
        <w:t xml:space="preserve">oświadczenie </w:t>
      </w:r>
      <w:r w:rsidR="006B4917">
        <w:t>W</w:t>
      </w:r>
      <w:r w:rsidR="0092131A">
        <w:t>ykonawcy; w przypadku świadczeń okresowych lub ciągłych nadal wykonywanych referencje bądź inne dokumenty potwierdzające ich należyte wykonanie powinny być wydane nie wcześniej niż 3 m-ce przed upływem terminu składania ofert</w:t>
      </w:r>
      <w:r w:rsidR="00CB7F5C">
        <w:t>,</w:t>
      </w:r>
    </w:p>
    <w:p w:rsidR="00CB7F5C" w:rsidRDefault="00CB7F5C" w:rsidP="005714D9">
      <w:pPr>
        <w:pStyle w:val="Akapitzlist"/>
        <w:ind w:left="1276"/>
        <w:jc w:val="both"/>
        <w:rPr>
          <w:i/>
        </w:rPr>
      </w:pPr>
      <w:r w:rsidRPr="00FE40FD">
        <w:t xml:space="preserve">Wykaz powinien zawierać </w:t>
      </w:r>
      <w:r w:rsidR="00566260">
        <w:t>usługi</w:t>
      </w:r>
      <w:r w:rsidRPr="00FE40FD">
        <w:t xml:space="preserve"> na </w:t>
      </w:r>
      <w:r w:rsidRPr="0017601F">
        <w:t xml:space="preserve">potwierdzenie spełnienia warunku udziału </w:t>
      </w:r>
      <w:r w:rsidR="00264DE1">
        <w:br/>
      </w:r>
      <w:r w:rsidRPr="0017601F">
        <w:t xml:space="preserve">w niniejszym postępowaniu, o którym mowa w </w:t>
      </w:r>
      <w:proofErr w:type="spellStart"/>
      <w:r w:rsidRPr="0017601F">
        <w:t>pkt</w:t>
      </w:r>
      <w:proofErr w:type="spellEnd"/>
      <w:r w:rsidRPr="0017601F">
        <w:t xml:space="preserve"> 4</w:t>
      </w:r>
      <w:r w:rsidR="00EA1849" w:rsidRPr="0017601F">
        <w:t xml:space="preserve"> </w:t>
      </w:r>
      <w:proofErr w:type="spellStart"/>
      <w:r w:rsidR="00EA1849" w:rsidRPr="0017601F">
        <w:t>ppkt</w:t>
      </w:r>
      <w:proofErr w:type="spellEnd"/>
      <w:r w:rsidR="00EA1849" w:rsidRPr="0017601F">
        <w:t xml:space="preserve"> 2 lit</w:t>
      </w:r>
      <w:r w:rsidR="0017601F">
        <w:t>.</w:t>
      </w:r>
      <w:r w:rsidR="00EA1849" w:rsidRPr="0017601F">
        <w:t xml:space="preserve"> </w:t>
      </w:r>
      <w:r w:rsidR="0030229D" w:rsidRPr="0017601F">
        <w:t>c</w:t>
      </w:r>
      <w:r w:rsidR="00EA1849" w:rsidRPr="0017601F">
        <w:t xml:space="preserve">) </w:t>
      </w:r>
      <w:r w:rsidRPr="0017601F">
        <w:rPr>
          <w:i/>
        </w:rPr>
        <w:t>(wzór</w:t>
      </w:r>
      <w:r w:rsidR="00B374B8">
        <w:rPr>
          <w:i/>
        </w:rPr>
        <w:t xml:space="preserve"> wykazu stanowi Z</w:t>
      </w:r>
      <w:r w:rsidRPr="000C32D1">
        <w:rPr>
          <w:i/>
        </w:rPr>
        <w:t xml:space="preserve">ałącznik nr </w:t>
      </w:r>
      <w:r w:rsidR="00CC0CE0">
        <w:rPr>
          <w:i/>
        </w:rPr>
        <w:t>3</w:t>
      </w:r>
      <w:r w:rsidR="00B374B8">
        <w:rPr>
          <w:i/>
        </w:rPr>
        <w:t xml:space="preserve"> </w:t>
      </w:r>
      <w:r w:rsidR="004B5DFF">
        <w:rPr>
          <w:i/>
        </w:rPr>
        <w:t xml:space="preserve">do </w:t>
      </w:r>
      <w:r w:rsidR="00FC6CCA">
        <w:rPr>
          <w:i/>
        </w:rPr>
        <w:t>Ogłoszenia</w:t>
      </w:r>
      <w:r w:rsidR="007479E1">
        <w:rPr>
          <w:i/>
        </w:rPr>
        <w:t xml:space="preserve">) </w:t>
      </w:r>
      <w:r w:rsidR="007479E1">
        <w:t>(</w:t>
      </w:r>
      <w:r w:rsidR="007479E1" w:rsidRPr="00040320">
        <w:rPr>
          <w:u w:val="single"/>
        </w:rPr>
        <w:t>w oryginale</w:t>
      </w:r>
      <w:r w:rsidR="007479E1" w:rsidRPr="007479E1">
        <w:t>)</w:t>
      </w:r>
      <w:r w:rsidR="007479E1">
        <w:rPr>
          <w:i/>
        </w:rPr>
        <w:t>.</w:t>
      </w:r>
    </w:p>
    <w:p w:rsidR="00687BD8" w:rsidRPr="00AC05B0" w:rsidRDefault="0092131A" w:rsidP="00C94296">
      <w:pPr>
        <w:pStyle w:val="Akapitzlist"/>
        <w:numPr>
          <w:ilvl w:val="3"/>
          <w:numId w:val="11"/>
        </w:numPr>
        <w:tabs>
          <w:tab w:val="left" w:pos="1276"/>
        </w:tabs>
        <w:ind w:left="1276" w:hanging="283"/>
        <w:jc w:val="both"/>
        <w:rPr>
          <w:u w:val="single"/>
        </w:rPr>
      </w:pPr>
      <w:r w:rsidRPr="00687BD8">
        <w:rPr>
          <w:b/>
          <w:u w:val="single"/>
        </w:rPr>
        <w:t>Wykaz osób</w:t>
      </w:r>
      <w:r w:rsidR="00404887">
        <w:t xml:space="preserve"> -</w:t>
      </w:r>
      <w:r>
        <w:t xml:space="preserve"> </w:t>
      </w:r>
      <w:r w:rsidR="00C94296" w:rsidRPr="00A60ACA">
        <w:t>Zamawiający nie wymaga złożenia dokumentów w tym zakresie.</w:t>
      </w:r>
    </w:p>
    <w:p w:rsidR="00176AF7" w:rsidRPr="000C32D1" w:rsidRDefault="00176AF7" w:rsidP="00AA1303">
      <w:pPr>
        <w:pStyle w:val="Akapitzlist"/>
        <w:spacing w:line="276" w:lineRule="auto"/>
        <w:ind w:left="1440"/>
        <w:jc w:val="both"/>
      </w:pPr>
    </w:p>
    <w:p w:rsidR="00176AF7" w:rsidRPr="00176AF7" w:rsidRDefault="00176AF7" w:rsidP="00943D62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b/>
        </w:rPr>
      </w:pPr>
      <w:r w:rsidRPr="00176AF7">
        <w:rPr>
          <w:b/>
        </w:rPr>
        <w:t>Na</w:t>
      </w:r>
      <w:r>
        <w:t xml:space="preserve"> </w:t>
      </w:r>
      <w:r>
        <w:rPr>
          <w:b/>
        </w:rPr>
        <w:t>p</w:t>
      </w:r>
      <w:r w:rsidRPr="00176AF7">
        <w:rPr>
          <w:b/>
        </w:rPr>
        <w:t>otwierdz</w:t>
      </w:r>
      <w:r>
        <w:rPr>
          <w:b/>
        </w:rPr>
        <w:t>enie</w:t>
      </w:r>
      <w:r w:rsidRPr="00176AF7">
        <w:rPr>
          <w:b/>
        </w:rPr>
        <w:t>, że oferowane usługi odpowiadają wymaganiom określonym</w:t>
      </w:r>
      <w:r>
        <w:rPr>
          <w:b/>
        </w:rPr>
        <w:t xml:space="preserve"> przez </w:t>
      </w:r>
      <w:r w:rsidR="000C5CF6">
        <w:rPr>
          <w:b/>
        </w:rPr>
        <w:t>Z</w:t>
      </w:r>
      <w:r>
        <w:rPr>
          <w:b/>
        </w:rPr>
        <w:t>amawiającego:</w:t>
      </w:r>
    </w:p>
    <w:p w:rsidR="00176AF7" w:rsidRPr="00C34AF6" w:rsidRDefault="00C34AF6" w:rsidP="00176AF7">
      <w:pPr>
        <w:spacing w:line="276" w:lineRule="auto"/>
        <w:ind w:left="993"/>
        <w:jc w:val="both"/>
      </w:pPr>
      <w:r w:rsidRPr="00C34AF6">
        <w:t>Zamawiający nie wymaga złożenia dokumentów w tym zakresie.</w:t>
      </w:r>
    </w:p>
    <w:p w:rsidR="00CB7F5C" w:rsidRPr="00532C28" w:rsidRDefault="00CB7F5C" w:rsidP="00176AF7">
      <w:pPr>
        <w:shd w:val="clear" w:color="auto" w:fill="FFFFFF"/>
        <w:spacing w:line="276" w:lineRule="auto"/>
        <w:rPr>
          <w:b/>
        </w:rPr>
      </w:pPr>
    </w:p>
    <w:p w:rsidR="00CB7F5C" w:rsidRPr="004C0574" w:rsidRDefault="00F472F8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4C0574">
        <w:rPr>
          <w:b/>
          <w:bCs/>
          <w:u w:val="single"/>
        </w:rPr>
        <w:t>pos</w:t>
      </w:r>
      <w:r>
        <w:rPr>
          <w:b/>
          <w:bCs/>
          <w:u w:val="single"/>
        </w:rPr>
        <w:t>ó</w:t>
      </w:r>
      <w:r w:rsidR="00CB7F5C" w:rsidRPr="004C0574">
        <w:rPr>
          <w:b/>
          <w:bCs/>
          <w:u w:val="single"/>
        </w:rPr>
        <w:t>b porozumiewania się Zamawiającego z Wykonawcami oraz przekaz</w:t>
      </w:r>
      <w:r>
        <w:rPr>
          <w:b/>
          <w:bCs/>
          <w:u w:val="single"/>
        </w:rPr>
        <w:t xml:space="preserve">ywania oświadczeń i dokumentów oraz wyjaśnienia do </w:t>
      </w:r>
      <w:r w:rsidR="00B477BB">
        <w:rPr>
          <w:b/>
          <w:bCs/>
          <w:u w:val="single"/>
        </w:rPr>
        <w:t>treści Ogłoszenia</w:t>
      </w:r>
    </w:p>
    <w:p w:rsidR="00CB7F5C" w:rsidRPr="00532C28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532C28">
        <w:t>Post</w:t>
      </w:r>
      <w:r w:rsidRPr="0072434B">
        <w:rPr>
          <w:rFonts w:eastAsia="TimesNewRoman"/>
        </w:rPr>
        <w:t>ę</w:t>
      </w:r>
      <w:r w:rsidRPr="00532C28">
        <w:t>powanie o udzielenie zamówienia prowadzi si</w:t>
      </w:r>
      <w:r w:rsidRPr="0072434B">
        <w:rPr>
          <w:rFonts w:eastAsia="TimesNewRoman"/>
        </w:rPr>
        <w:t xml:space="preserve">ę </w:t>
      </w:r>
      <w:r w:rsidRPr="00532C28">
        <w:t>z zachowaniem formy pisemnej, w j</w:t>
      </w:r>
      <w:r w:rsidRPr="0072434B">
        <w:rPr>
          <w:rFonts w:eastAsia="TimesNewRoman"/>
        </w:rPr>
        <w:t>ę</w:t>
      </w:r>
      <w:r w:rsidRPr="00532C28">
        <w:t>zyku polskim.</w:t>
      </w:r>
    </w:p>
    <w:p w:rsidR="00CB7F5C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lastRenderedPageBreak/>
        <w:t>Komunikacja między Zamawiającym a Wykonawcami odbywa się przy użyciu środków komunikacji elektronicznej w rozumieniu ustawy z dnia 18 lipca 2002 r. o świadczeniu usług drogą elektroniczną (Dz. U. z</w:t>
      </w:r>
      <w:r>
        <w:t xml:space="preserve"> </w:t>
      </w:r>
      <w:r w:rsidR="00EF4455">
        <w:t xml:space="preserve">2019 </w:t>
      </w:r>
      <w:r>
        <w:t xml:space="preserve">r. poz. </w:t>
      </w:r>
      <w:r w:rsidR="00EF4455">
        <w:t>123 i 730</w:t>
      </w:r>
      <w:r>
        <w:t>).</w:t>
      </w:r>
    </w:p>
    <w:p w:rsidR="00FC0E5F" w:rsidRDefault="00FC0E5F" w:rsidP="00943D62">
      <w:pPr>
        <w:numPr>
          <w:ilvl w:val="0"/>
          <w:numId w:val="17"/>
        </w:numPr>
        <w:tabs>
          <w:tab w:val="left" w:pos="283"/>
        </w:tabs>
        <w:ind w:right="20" w:hanging="357"/>
        <w:jc w:val="both"/>
      </w:pPr>
      <w:r>
        <w:t>Zamawiający przekaże Wykonawcom za pomocą</w:t>
      </w:r>
      <w:r w:rsidRPr="00806FF7">
        <w:t xml:space="preserve"> e-maila</w:t>
      </w:r>
      <w:r w:rsidRPr="00806FF7">
        <w:rPr>
          <w:b/>
          <w:bCs/>
        </w:rPr>
        <w:t>,</w:t>
      </w:r>
      <w:r w:rsidR="00806FF7">
        <w:t xml:space="preserve"> następujące </w:t>
      </w:r>
      <w:r>
        <w:t>dokumenty:</w:t>
      </w:r>
    </w:p>
    <w:p w:rsidR="00FC0E5F" w:rsidRDefault="00FC0E5F" w:rsidP="00943D62">
      <w:pPr>
        <w:numPr>
          <w:ilvl w:val="1"/>
          <w:numId w:val="17"/>
        </w:numPr>
        <w:tabs>
          <w:tab w:val="left" w:pos="550"/>
        </w:tabs>
        <w:ind w:right="20" w:hanging="357"/>
        <w:jc w:val="both"/>
      </w:pPr>
      <w:r>
        <w:t xml:space="preserve">odpowiedzi na pytania </w:t>
      </w:r>
      <w:r w:rsidR="000C5CF6">
        <w:t>W</w:t>
      </w:r>
      <w:r>
        <w:t>ykonawców dotyczące treści Ogłoszenia lub IW</w:t>
      </w:r>
      <w:r w:rsidR="00B77E2C">
        <w:t>U</w:t>
      </w:r>
      <w:r>
        <w:t>,</w:t>
      </w:r>
    </w:p>
    <w:p w:rsidR="00FC0E5F" w:rsidRDefault="00FC0E5F" w:rsidP="00943D62">
      <w:pPr>
        <w:numPr>
          <w:ilvl w:val="1"/>
          <w:numId w:val="17"/>
        </w:numPr>
        <w:tabs>
          <w:tab w:val="left" w:pos="579"/>
        </w:tabs>
        <w:ind w:hanging="357"/>
        <w:jc w:val="both"/>
      </w:pPr>
      <w:r>
        <w:t xml:space="preserve">wezwanie </w:t>
      </w:r>
      <w:r w:rsidR="000C5CF6">
        <w:t>W</w:t>
      </w:r>
      <w:r>
        <w:t xml:space="preserve">ykonawcy do wyjaśnienia oferty i odpowiedź </w:t>
      </w:r>
      <w:r w:rsidR="000C5CF6">
        <w:t>W</w:t>
      </w:r>
      <w:r>
        <w:t>ykonawcy,</w:t>
      </w:r>
    </w:p>
    <w:p w:rsidR="00FC0E5F" w:rsidRDefault="00FC0E5F" w:rsidP="00943D62">
      <w:pPr>
        <w:numPr>
          <w:ilvl w:val="1"/>
          <w:numId w:val="17"/>
        </w:numPr>
        <w:tabs>
          <w:tab w:val="left" w:pos="576"/>
        </w:tabs>
        <w:ind w:hanging="357"/>
        <w:jc w:val="both"/>
      </w:pPr>
      <w:r>
        <w:t xml:space="preserve">wezwanie </w:t>
      </w:r>
      <w:r w:rsidR="000C5CF6">
        <w:t>W</w:t>
      </w:r>
      <w:r>
        <w:t>ykonawcy do uzupełnienia oferty,</w:t>
      </w:r>
    </w:p>
    <w:p w:rsidR="00FC0E5F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informacj</w:t>
      </w:r>
      <w:r w:rsidR="00F64431">
        <w:t>ę</w:t>
      </w:r>
      <w:r>
        <w:t xml:space="preserve"> o wyborze oferty,</w:t>
      </w:r>
    </w:p>
    <w:p w:rsidR="00FC0E5F" w:rsidRPr="00D900DD" w:rsidRDefault="00FC0E5F" w:rsidP="00943D62">
      <w:pPr>
        <w:numPr>
          <w:ilvl w:val="1"/>
          <w:numId w:val="17"/>
        </w:numPr>
        <w:tabs>
          <w:tab w:val="left" w:pos="586"/>
        </w:tabs>
        <w:ind w:hanging="357"/>
        <w:jc w:val="both"/>
      </w:pPr>
      <w:r>
        <w:t>inn</w:t>
      </w:r>
      <w:r w:rsidR="00F64431">
        <w:t>ą</w:t>
      </w:r>
      <w:r>
        <w:t xml:space="preserve"> korespondencj</w:t>
      </w:r>
      <w:r w:rsidR="00F64431">
        <w:t>ę</w:t>
      </w:r>
      <w:r>
        <w:t xml:space="preserve"> kierowan</w:t>
      </w:r>
      <w:r w:rsidR="00EA1849">
        <w:t>ą</w:t>
      </w:r>
      <w:r>
        <w:t xml:space="preserve"> przez </w:t>
      </w:r>
      <w:r w:rsidR="000C5CF6">
        <w:t>Z</w:t>
      </w:r>
      <w:r>
        <w:t xml:space="preserve">amawiającego do </w:t>
      </w:r>
      <w:r w:rsidR="000C5CF6">
        <w:t>W</w:t>
      </w:r>
      <w:r>
        <w:t>ykonawców.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strike/>
        </w:rPr>
      </w:pPr>
      <w:r w:rsidRPr="00D900DD">
        <w:t>Jeżeli Zamawiający lub Wykonawca przekazują oświadczenia, wnioski, zawiadomienia oraz informacje przy użyciu środków komunikacji elektronicznej</w:t>
      </w:r>
      <w:r>
        <w:t>,</w:t>
      </w:r>
      <w:r w:rsidRPr="00D900DD">
        <w:t xml:space="preserve"> każda ze stron na żądanie drugiej strony </w:t>
      </w:r>
      <w:r w:rsidRPr="0072434B">
        <w:rPr>
          <w:u w:val="single"/>
        </w:rPr>
        <w:t>niezwłocznie potwierdza</w:t>
      </w:r>
      <w:r w:rsidRPr="00D900DD">
        <w:t xml:space="preserve"> fakt ich otrzymania.</w:t>
      </w:r>
    </w:p>
    <w:p w:rsidR="00CB7F5C" w:rsidRPr="005C7F21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D900DD">
        <w:t xml:space="preserve">W </w:t>
      </w:r>
      <w:r w:rsidRPr="005C7F21">
        <w:t>przypadku nie potwierdzenia ze strony Wykonawcy odbioru przesłanych informacji, Zamawiający uzna, że wiadomość dotarła do Wykonawcy po wydrukowaniu prawidłowego komunikatu poczty elektronicznej o dostarczeniu informacji.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Wykonawca może zwrócić się do </w:t>
      </w:r>
      <w:r w:rsidR="000C5CF6">
        <w:t>Z</w:t>
      </w:r>
      <w:r w:rsidRPr="005C7F21">
        <w:t xml:space="preserve">amawiającego o wyjaśnienie treści </w:t>
      </w:r>
      <w:r w:rsidR="00B77E2C">
        <w:t>Ogłoszenia/IWU</w:t>
      </w:r>
      <w:r w:rsidRPr="005C7F21">
        <w:t>. Zamawiający udzieli wyjaśnień niezwłocznie, jednak nie później niż na</w:t>
      </w:r>
      <w:r w:rsidRPr="005C7F21">
        <w:rPr>
          <w:rStyle w:val="TeksttreciPogrubienieOdstpy0pt"/>
          <w:sz w:val="24"/>
          <w:szCs w:val="24"/>
        </w:rPr>
        <w:t xml:space="preserve"> </w:t>
      </w:r>
      <w:r w:rsidR="00F31AC1">
        <w:rPr>
          <w:rStyle w:val="TeksttreciPogrubienieOdstpy0pt"/>
          <w:sz w:val="24"/>
          <w:szCs w:val="24"/>
        </w:rPr>
        <w:t>2</w:t>
      </w:r>
      <w:r w:rsidRPr="005C7F21">
        <w:rPr>
          <w:rStyle w:val="TeksttreciPogrubienieOdstpy0pt"/>
          <w:sz w:val="24"/>
          <w:szCs w:val="24"/>
        </w:rPr>
        <w:t xml:space="preserve"> d</w:t>
      </w:r>
      <w:r w:rsidR="00F31AC1">
        <w:rPr>
          <w:rStyle w:val="TeksttreciPogrubienieOdstpy0pt"/>
          <w:sz w:val="24"/>
          <w:szCs w:val="24"/>
        </w:rPr>
        <w:t>ni</w:t>
      </w:r>
      <w:r w:rsidRPr="005C7F21">
        <w:t xml:space="preserve"> przed upływem terminu składania ofert, pod warunkiem</w:t>
      </w:r>
      <w:r w:rsidR="00EA1849">
        <w:t>,</w:t>
      </w:r>
      <w:r w:rsidRPr="005C7F21">
        <w:t xml:space="preserve"> że wniosek o wyjaśnienie treści wpłynie do </w:t>
      </w:r>
      <w:r w:rsidR="000C5CF6">
        <w:t>Z</w:t>
      </w:r>
      <w:r w:rsidRPr="005C7F21">
        <w:t>amawiającego nie później niż do końca dnia, w którym upływa połowa wyznaczonego terminu składania ofert.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Jeżeli wniosek o wyjaśnienie wpłynie po upływie terminu składania wniosku, o którym mowa </w:t>
      </w:r>
      <w:r w:rsidRPr="00511285">
        <w:t xml:space="preserve">w </w:t>
      </w:r>
      <w:proofErr w:type="spellStart"/>
      <w:r w:rsidR="00EF4455" w:rsidRPr="00511285">
        <w:t>pkt</w:t>
      </w:r>
      <w:proofErr w:type="spellEnd"/>
      <w:r w:rsidR="00EF4455" w:rsidRPr="00511285">
        <w:t xml:space="preserve"> 6 </w:t>
      </w:r>
      <w:proofErr w:type="spellStart"/>
      <w:r w:rsidR="000C5CF6" w:rsidRPr="00511285">
        <w:t>p</w:t>
      </w:r>
      <w:r w:rsidRPr="00511285">
        <w:t>pkt</w:t>
      </w:r>
      <w:proofErr w:type="spellEnd"/>
      <w:r w:rsidRPr="005C7F21">
        <w:t xml:space="preserve"> </w:t>
      </w:r>
      <w:r w:rsidR="005C7F21">
        <w:t>6</w:t>
      </w:r>
      <w:r w:rsidRPr="005C7F21">
        <w:t xml:space="preserve">, lub będzie dotyczyć udzielonych wyjaśnień, </w:t>
      </w:r>
      <w:r w:rsidR="000C5CF6">
        <w:t>Z</w:t>
      </w:r>
      <w:r w:rsidRPr="005C7F21">
        <w:t>amawiający może udzielić wyjaśnień albo pozostawić wniosek bez rozpoznania.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Przedłużenie terminu składania ofert nie wpływa na bieg terminu składania wniosku, </w:t>
      </w:r>
      <w:r w:rsidR="00EC0975">
        <w:br/>
      </w:r>
      <w:r w:rsidRPr="005C7F21">
        <w:t>o którym mowa w</w:t>
      </w:r>
      <w:r w:rsidR="00EF4455">
        <w:t xml:space="preserve"> </w:t>
      </w:r>
      <w:proofErr w:type="spellStart"/>
      <w:r w:rsidR="00EF4455">
        <w:t>pkt</w:t>
      </w:r>
      <w:proofErr w:type="spellEnd"/>
      <w:r w:rsidR="00EF4455">
        <w:t xml:space="preserve"> 6</w:t>
      </w:r>
      <w:r w:rsidRPr="005C7F21">
        <w:t xml:space="preserve"> </w:t>
      </w:r>
      <w:proofErr w:type="spellStart"/>
      <w:r w:rsidR="000C5CF6">
        <w:t>p</w:t>
      </w:r>
      <w:r w:rsidRPr="005C7F21">
        <w:t>pkt</w:t>
      </w:r>
      <w:proofErr w:type="spellEnd"/>
      <w:r w:rsidRPr="005C7F21">
        <w:t xml:space="preserve"> </w:t>
      </w:r>
      <w:r w:rsidR="005C7F21">
        <w:t>6</w:t>
      </w:r>
      <w:r w:rsidRPr="005C7F21">
        <w:t>.</w:t>
      </w:r>
    </w:p>
    <w:p w:rsidR="00F472F8" w:rsidRPr="005C7F21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Treść pytań wraz z wyjaśnieniami </w:t>
      </w:r>
      <w:r w:rsidR="000C5CF6">
        <w:t>Z</w:t>
      </w:r>
      <w:r w:rsidRPr="005C7F21">
        <w:t>amawiający udostępnia na stronie internetowej.</w:t>
      </w:r>
    </w:p>
    <w:p w:rsidR="00F472F8" w:rsidRPr="00D900DD" w:rsidRDefault="00F472F8" w:rsidP="00943D62">
      <w:pPr>
        <w:pStyle w:val="Akapitzlist"/>
        <w:numPr>
          <w:ilvl w:val="0"/>
          <w:numId w:val="17"/>
        </w:numPr>
        <w:ind w:hanging="357"/>
        <w:jc w:val="both"/>
      </w:pPr>
      <w:r w:rsidRPr="005C7F21">
        <w:t xml:space="preserve">W uzasadnionych przypadkach </w:t>
      </w:r>
      <w:r w:rsidR="000C5CF6">
        <w:t>Z</w:t>
      </w:r>
      <w:r w:rsidRPr="005C7F21">
        <w:t>amawiający</w:t>
      </w:r>
      <w:r>
        <w:t xml:space="preserve"> może przed upływem terminu składania ofert zmienić treść Ogłoszenia lub Instrukcji. Dokonaną zmianę treści </w:t>
      </w:r>
      <w:r w:rsidR="000C5CF6">
        <w:t>Z</w:t>
      </w:r>
      <w:r>
        <w:t xml:space="preserve">amawiający udostępnia na stronie </w:t>
      </w:r>
      <w:r w:rsidR="00004DB8">
        <w:t>I</w:t>
      </w:r>
      <w:r>
        <w:t>nternetowej.</w:t>
      </w:r>
    </w:p>
    <w:p w:rsidR="00C93CEA" w:rsidRPr="00995E14" w:rsidRDefault="00CB7F5C" w:rsidP="00943D62">
      <w:pPr>
        <w:pStyle w:val="Akapitzlist"/>
        <w:numPr>
          <w:ilvl w:val="0"/>
          <w:numId w:val="17"/>
        </w:numPr>
        <w:ind w:hanging="357"/>
        <w:jc w:val="both"/>
      </w:pPr>
      <w:r w:rsidRPr="00C93CEA">
        <w:t xml:space="preserve">Postępowanie prowadzi </w:t>
      </w:r>
      <w:r w:rsidR="00C93CEA" w:rsidRPr="0072434B">
        <w:rPr>
          <w:bCs/>
        </w:rPr>
        <w:t>Fundusz Składkow</w:t>
      </w:r>
      <w:r w:rsidR="007C20D6" w:rsidRPr="0072434B">
        <w:rPr>
          <w:bCs/>
        </w:rPr>
        <w:t>y</w:t>
      </w:r>
      <w:r w:rsidR="00C93CEA" w:rsidRPr="0072434B">
        <w:rPr>
          <w:bCs/>
        </w:rPr>
        <w:t xml:space="preserve"> Ubezpieczenia Społecznego Rolników</w:t>
      </w:r>
      <w:r w:rsidR="00E64CAB" w:rsidRPr="0072434B">
        <w:rPr>
          <w:bCs/>
        </w:rPr>
        <w:t xml:space="preserve">. </w:t>
      </w:r>
      <w:r w:rsidRPr="00D900DD">
        <w:t xml:space="preserve">Wszelką korespondencję należy przesyłać na adres e-mail: </w:t>
      </w:r>
      <w:r w:rsidR="00D10E59">
        <w:rPr>
          <w:color w:val="000099"/>
          <w:u w:val="single"/>
        </w:rPr>
        <w:t>przetargi</w:t>
      </w:r>
      <w:r w:rsidR="00756AC9" w:rsidRPr="0072434B">
        <w:rPr>
          <w:color w:val="000099"/>
          <w:u w:val="single"/>
        </w:rPr>
        <w:t>@fsusr.gov.pl</w:t>
      </w:r>
      <w:r w:rsidR="00C93CEA" w:rsidRPr="00C93CEA">
        <w:t xml:space="preserve"> </w:t>
      </w:r>
      <w:r w:rsidRPr="00C93CEA">
        <w:t>lub pocztą na adres</w:t>
      </w:r>
      <w:r w:rsidR="00E64CAB">
        <w:t xml:space="preserve">: </w:t>
      </w:r>
      <w:r w:rsidR="00C93CEA" w:rsidRPr="0072434B">
        <w:rPr>
          <w:bCs/>
        </w:rPr>
        <w:t>ul. Żurawia 32/34, 00 – 515 Warszawa</w:t>
      </w:r>
      <w:r w:rsidR="00566260" w:rsidRPr="0072434B">
        <w:rPr>
          <w:bCs/>
        </w:rPr>
        <w:t>.</w:t>
      </w:r>
    </w:p>
    <w:p w:rsidR="00CB7F5C" w:rsidRPr="0072434B" w:rsidRDefault="00CB7F5C" w:rsidP="00943D62">
      <w:pPr>
        <w:pStyle w:val="Akapitzlist"/>
        <w:numPr>
          <w:ilvl w:val="0"/>
          <w:numId w:val="17"/>
        </w:numPr>
        <w:ind w:hanging="357"/>
        <w:jc w:val="both"/>
        <w:rPr>
          <w:rStyle w:val="tabela1"/>
          <w:rFonts w:ascii="Times New Roman" w:hAnsi="Times New Roman"/>
          <w:color w:val="auto"/>
          <w:sz w:val="24"/>
        </w:rPr>
      </w:pPr>
      <w:r w:rsidRPr="00D900DD">
        <w:t>Uprawnionym ze strony Zamawiającego do porozumiewania się z Wykonawcami oraz udzielania wyjaśnień i informacji jest:</w:t>
      </w:r>
      <w:r w:rsidR="0082723E">
        <w:t xml:space="preserve"> </w:t>
      </w:r>
      <w:r w:rsidR="00EF4455">
        <w:t>Pani</w:t>
      </w:r>
      <w:r w:rsidR="00523DC6">
        <w:t xml:space="preserve"> Aleksandra Mroczek</w:t>
      </w:r>
      <w:r w:rsidRPr="00D900DD">
        <w:t xml:space="preserve"> </w:t>
      </w:r>
      <w:r w:rsidRPr="0072434B">
        <w:rPr>
          <w:rStyle w:val="tabela1"/>
          <w:rFonts w:ascii="Times New Roman" w:hAnsi="Times New Roman"/>
          <w:color w:val="auto"/>
          <w:sz w:val="24"/>
        </w:rPr>
        <w:t>od poniedziałku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 xml:space="preserve"> do piątku w godz. 8:00 – 16:00 tel. </w:t>
      </w:r>
      <w:r w:rsidR="00EA36AB">
        <w:rPr>
          <w:rStyle w:val="tabela1"/>
          <w:rFonts w:ascii="Times New Roman" w:hAnsi="Times New Roman"/>
          <w:color w:val="auto"/>
          <w:sz w:val="24"/>
        </w:rPr>
        <w:t>667-333-357</w:t>
      </w:r>
      <w:r w:rsidR="00523DC6" w:rsidRPr="0072434B">
        <w:rPr>
          <w:rStyle w:val="tabela1"/>
          <w:rFonts w:ascii="Times New Roman" w:hAnsi="Times New Roman"/>
          <w:color w:val="auto"/>
          <w:sz w:val="24"/>
        </w:rPr>
        <w:t>.</w:t>
      </w:r>
    </w:p>
    <w:p w:rsidR="00913FE7" w:rsidRPr="00D900DD" w:rsidRDefault="00913FE7" w:rsidP="00913FE7">
      <w:pPr>
        <w:pStyle w:val="Akapitzlist"/>
        <w:spacing w:line="276" w:lineRule="auto"/>
        <w:ind w:left="567"/>
        <w:jc w:val="both"/>
      </w:pPr>
    </w:p>
    <w:p w:rsidR="00CB7F5C" w:rsidRPr="004C0574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4C0574">
        <w:rPr>
          <w:b/>
          <w:bCs/>
          <w:u w:val="single"/>
        </w:rPr>
        <w:t>Wymagania dotyczące wadium</w:t>
      </w:r>
    </w:p>
    <w:p w:rsidR="00CB7F5C" w:rsidRPr="000D67F1" w:rsidRDefault="00192071" w:rsidP="00192071">
      <w:pPr>
        <w:pStyle w:val="Tekstpodstawowywcity"/>
        <w:spacing w:line="276" w:lineRule="auto"/>
        <w:ind w:firstLine="0"/>
      </w:pPr>
      <w:r w:rsidRPr="00040320">
        <w:t>Zamawiający nie wymaga wniesienia wadium.</w:t>
      </w:r>
    </w:p>
    <w:p w:rsidR="00913FE7" w:rsidRPr="00532C28" w:rsidRDefault="00913FE7" w:rsidP="00913FE7">
      <w:pPr>
        <w:pStyle w:val="Tekstpodstawowywcity"/>
        <w:spacing w:line="276" w:lineRule="auto"/>
        <w:ind w:left="1276" w:firstLine="0"/>
      </w:pPr>
    </w:p>
    <w:p w:rsidR="00CB7F5C" w:rsidRPr="00D50348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D50348">
        <w:rPr>
          <w:b/>
          <w:bCs/>
          <w:u w:val="single"/>
        </w:rPr>
        <w:t>Termin związania ofertą</w:t>
      </w:r>
    </w:p>
    <w:p w:rsidR="00CB7F5C" w:rsidRPr="00D50348" w:rsidRDefault="00CB7F5C" w:rsidP="00F77ACA">
      <w:pPr>
        <w:tabs>
          <w:tab w:val="num" w:pos="0"/>
        </w:tabs>
        <w:spacing w:line="276" w:lineRule="auto"/>
      </w:pPr>
      <w:r w:rsidRPr="00D50348">
        <w:t xml:space="preserve">Termin związania ofertą wynosi </w:t>
      </w:r>
      <w:r w:rsidRPr="00D50348">
        <w:rPr>
          <w:b/>
          <w:bCs/>
        </w:rPr>
        <w:t>30 dni</w:t>
      </w:r>
      <w:r w:rsidRPr="00D50348">
        <w:t>.</w:t>
      </w:r>
    </w:p>
    <w:p w:rsidR="00CB7F5C" w:rsidRPr="00D50348" w:rsidRDefault="00CB7F5C" w:rsidP="00F77ACA">
      <w:pPr>
        <w:pStyle w:val="Tekstpodstawowywcity"/>
        <w:spacing w:line="276" w:lineRule="auto"/>
        <w:ind w:firstLine="0"/>
      </w:pPr>
      <w:r w:rsidRPr="00D50348">
        <w:t>Bieg terminu związania ofertą rozpoczyna się wraz z upływem terminu składania ofert.</w:t>
      </w:r>
    </w:p>
    <w:p w:rsidR="00913FE7" w:rsidRPr="00D50348" w:rsidRDefault="00913FE7" w:rsidP="00F77ACA">
      <w:pPr>
        <w:pStyle w:val="Tekstpodstawowywcity"/>
        <w:spacing w:line="276" w:lineRule="auto"/>
        <w:ind w:firstLine="0"/>
      </w:pPr>
    </w:p>
    <w:p w:rsidR="00CB7F5C" w:rsidRPr="00D50348" w:rsidRDefault="009D688E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CB7F5C" w:rsidRPr="00D50348">
        <w:rPr>
          <w:b/>
          <w:bCs/>
          <w:u w:val="single"/>
        </w:rPr>
        <w:t>pos</w:t>
      </w:r>
      <w:r w:rsidR="00F472F8">
        <w:rPr>
          <w:b/>
          <w:bCs/>
          <w:u w:val="single"/>
        </w:rPr>
        <w:t>ó</w:t>
      </w:r>
      <w:r w:rsidR="00CB7F5C" w:rsidRPr="00D50348">
        <w:rPr>
          <w:b/>
          <w:bCs/>
          <w:u w:val="single"/>
        </w:rPr>
        <w:t>b przygotowania ofert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47357E">
        <w:t>Ofertę należy złożyć na</w:t>
      </w:r>
      <w:r w:rsidRPr="0072434B">
        <w:rPr>
          <w:b/>
        </w:rPr>
        <w:t xml:space="preserve"> </w:t>
      </w:r>
      <w:r>
        <w:t>F</w:t>
      </w:r>
      <w:r w:rsidRPr="00FE0160">
        <w:t>ormularz</w:t>
      </w:r>
      <w:r>
        <w:t>u</w:t>
      </w:r>
      <w:r w:rsidRPr="00FE0160">
        <w:t xml:space="preserve"> </w:t>
      </w:r>
      <w:r>
        <w:t>o</w:t>
      </w:r>
      <w:r w:rsidRPr="00FE0160">
        <w:t xml:space="preserve">ferty </w:t>
      </w:r>
      <w:r>
        <w:t>wypełnionym wg</w:t>
      </w:r>
      <w:r w:rsidRPr="00FE0160">
        <w:t xml:space="preserve"> wzoru </w:t>
      </w:r>
      <w:r>
        <w:t>zawart</w:t>
      </w:r>
      <w:r w:rsidR="00294440">
        <w:t>ego</w:t>
      </w:r>
      <w:r w:rsidRPr="00FE0160">
        <w:t xml:space="preserve"> </w:t>
      </w:r>
      <w:r w:rsidR="00264DE1">
        <w:br/>
      </w:r>
      <w:r w:rsidRPr="00FE0160">
        <w:t xml:space="preserve">w </w:t>
      </w:r>
      <w:r w:rsidR="00B77E2C">
        <w:t>Ogłoszeniu</w:t>
      </w:r>
      <w:r w:rsidRPr="00FE0160">
        <w:t xml:space="preserve">, </w:t>
      </w:r>
      <w:r w:rsidRPr="0072434B">
        <w:rPr>
          <w:iCs/>
        </w:rPr>
        <w:t>Rozdział III</w:t>
      </w:r>
      <w:r w:rsidRPr="00EF2F59">
        <w:t xml:space="preserve"> – Fo</w:t>
      </w:r>
      <w:r w:rsidR="007C20D6">
        <w:t xml:space="preserve">rmularz oferty i Załączniki do </w:t>
      </w:r>
      <w:r w:rsidR="00FC6CCA">
        <w:t>Ogłoszenia</w:t>
      </w:r>
      <w:r w:rsidRPr="00EF2F59">
        <w:t>.</w:t>
      </w:r>
    </w:p>
    <w:p w:rsidR="00CB7F5C" w:rsidRPr="00EF2F59" w:rsidRDefault="00CB7F5C" w:rsidP="00943D62">
      <w:pPr>
        <w:pStyle w:val="Akapitzlist"/>
        <w:numPr>
          <w:ilvl w:val="0"/>
          <w:numId w:val="18"/>
        </w:numPr>
        <w:spacing w:line="276" w:lineRule="auto"/>
        <w:jc w:val="both"/>
      </w:pPr>
      <w:r w:rsidRPr="00EF2F59">
        <w:t xml:space="preserve">Do oferty należy dołączyć </w:t>
      </w:r>
      <w:r w:rsidRPr="001574BF">
        <w:rPr>
          <w:u w:val="single"/>
        </w:rPr>
        <w:t>pełnomocnictwo</w:t>
      </w:r>
      <w:r w:rsidRPr="00EF2F59">
        <w:t xml:space="preserve"> </w:t>
      </w:r>
      <w:r w:rsidR="00EF4455">
        <w:t>(</w:t>
      </w:r>
      <w:r w:rsidRPr="00EF2F59">
        <w:t>upoważnienie</w:t>
      </w:r>
      <w:r w:rsidR="00EF4455">
        <w:t>)</w:t>
      </w:r>
      <w:r w:rsidRPr="00EF2F59">
        <w:t xml:space="preserve"> do reprezentowania Wykonawcy w niniejszym postępowaniu, o ile oferta została podpisana przez osoby nieumocowane do tych czynności w dokumentach </w:t>
      </w:r>
      <w:r w:rsidR="00EF4455" w:rsidRPr="00EF2F59">
        <w:t>rejestr</w:t>
      </w:r>
      <w:r w:rsidR="00EF4455">
        <w:t>owych</w:t>
      </w:r>
      <w:r w:rsidR="00EF4455" w:rsidRPr="00EF2F59">
        <w:t xml:space="preserve"> </w:t>
      </w:r>
      <w:r w:rsidR="00EF4455">
        <w:t>podmiotu</w:t>
      </w:r>
      <w:r w:rsidR="00EF4455" w:rsidRPr="00EF2F59">
        <w:t xml:space="preserve"> </w:t>
      </w:r>
      <w:r w:rsidRPr="00EF2F59">
        <w:t>(</w:t>
      </w:r>
      <w:r w:rsidRPr="001574BF">
        <w:rPr>
          <w:u w:val="single"/>
        </w:rPr>
        <w:t>oryginał lub kopia poświadczona za zgodność z</w:t>
      </w:r>
      <w:r w:rsidR="006006CE">
        <w:rPr>
          <w:u w:val="single"/>
        </w:rPr>
        <w:t xml:space="preserve"> </w:t>
      </w:r>
      <w:r w:rsidRPr="001574BF">
        <w:rPr>
          <w:u w:val="single"/>
        </w:rPr>
        <w:t>oryginałem przez notariusza</w:t>
      </w:r>
      <w:r w:rsidRPr="00EF2F59">
        <w:t xml:space="preserve">) </w:t>
      </w:r>
      <w:r w:rsidR="00EF4455">
        <w:t>(</w:t>
      </w:r>
      <w:r w:rsidRPr="00EF2F59">
        <w:t xml:space="preserve">pełnomocnictwo jest </w:t>
      </w:r>
      <w:r w:rsidRPr="00EF2F59">
        <w:lastRenderedPageBreak/>
        <w:t xml:space="preserve">wymagane również, gdy ofertę składają podmioty występujące wspólnie (konsorcjum), </w:t>
      </w:r>
      <w:r w:rsidR="00264DE1">
        <w:br/>
      </w:r>
      <w:r w:rsidRPr="00EF2F59">
        <w:t>a oferta nie jest podpisana przez wszystkich członków konsorcjum</w:t>
      </w:r>
      <w:r w:rsidR="00EF4455">
        <w:t>)</w:t>
      </w:r>
      <w:r w:rsidRPr="00EF2F59">
        <w:t xml:space="preserve">. </w:t>
      </w:r>
    </w:p>
    <w:p w:rsidR="00CB7F5C" w:rsidRPr="004D675B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 xml:space="preserve">Zamawiający </w:t>
      </w:r>
      <w:r w:rsidR="00A019ED">
        <w:t xml:space="preserve">nie </w:t>
      </w:r>
      <w:r w:rsidRPr="00EF2F59">
        <w:t>dopuszcza składani</w:t>
      </w:r>
      <w:r w:rsidR="00A019ED">
        <w:t>a</w:t>
      </w:r>
      <w:r w:rsidRPr="00EF2F59">
        <w:t xml:space="preserve"> ofert częściowych.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Zamawiający nie dopuszcza składania ofert wariantowych.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  <w:rPr>
          <w:b/>
          <w:bCs/>
        </w:rPr>
      </w:pPr>
      <w:r w:rsidRPr="00532C28">
        <w:t xml:space="preserve">Zamawiający nie ujawnia informacji stanowiących tajemnicę przedsiębiorstwa </w:t>
      </w:r>
      <w:r w:rsidR="00EC0975">
        <w:br/>
      </w:r>
      <w:r w:rsidRPr="00532C28">
        <w:t xml:space="preserve">w rozumieniu przepisów </w:t>
      </w:r>
      <w:r w:rsidR="00EF4455">
        <w:t xml:space="preserve">ustawy </w:t>
      </w:r>
      <w:r w:rsidR="00EF4455" w:rsidRPr="00EF4455">
        <w:t>z dnia 16 kwietnia 1993 r</w:t>
      </w:r>
      <w:r w:rsidR="00EF4455">
        <w:t xml:space="preserve">. </w:t>
      </w:r>
      <w:r w:rsidRPr="00532C28">
        <w:t>o zwalczaniu nieuczciwej konkurencji</w:t>
      </w:r>
      <w:r w:rsidR="00EF4455" w:rsidRPr="00EF4455">
        <w:t>(</w:t>
      </w:r>
      <w:proofErr w:type="spellStart"/>
      <w:r w:rsidR="00EF4455" w:rsidRPr="00EF4455">
        <w:t>Dz.U</w:t>
      </w:r>
      <w:proofErr w:type="spellEnd"/>
      <w:r w:rsidR="00EF4455" w:rsidRPr="00EF4455">
        <w:t>. z 2018 r. poz. 419</w:t>
      </w:r>
      <w:r w:rsidR="00EF4455">
        <w:t xml:space="preserve"> i 1637)</w:t>
      </w:r>
      <w:r w:rsidRPr="00532C28">
        <w:t>, jeżeli Wykonawca, nie później niż w terminie składania ofert, zastrzegł, że nie mogą być one udostępniane oraz wykazał, iż zastrzeżo</w:t>
      </w:r>
      <w:r>
        <w:t>ne informacje stanowią tajemnicę</w:t>
      </w:r>
      <w:r w:rsidRPr="00532C28">
        <w:t xml:space="preserve"> przedsiębiorstwa.</w:t>
      </w:r>
      <w:r>
        <w:t xml:space="preserve"> </w:t>
      </w:r>
      <w:r w:rsidRPr="00532C28">
        <w:rPr>
          <w:b/>
          <w:bCs/>
        </w:rPr>
        <w:t>Informacje zastrzeżone</w:t>
      </w:r>
      <w:r>
        <w:rPr>
          <w:b/>
          <w:bCs/>
        </w:rPr>
        <w:t xml:space="preserve"> </w:t>
      </w:r>
      <w:r w:rsidRPr="00532C28">
        <w:rPr>
          <w:b/>
          <w:bCs/>
        </w:rPr>
        <w:t xml:space="preserve">powinny być jednoznacznie oznaczone. 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Każdy Wykonawca może złożyć tylko jedną ofertę zawierającą jednoznacznie opisaną propozycję.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 w:rsidR="00EF4455" w:rsidRPr="00EF4455">
        <w:t xml:space="preserve">lub osoby </w:t>
      </w:r>
      <w:r w:rsidR="00EF4455">
        <w:t xml:space="preserve">upoważnione </w:t>
      </w:r>
      <w:r>
        <w:t>do reprezentowania W</w:t>
      </w:r>
      <w:r w:rsidRPr="00532C28">
        <w:t>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Oferta musi być podpisana przez osobę lub osoby upoważnione do reprezentowania Wykonawcy w sposób pozwalający na ich identyfikację (czytelny podpis lub</w:t>
      </w:r>
      <w:r w:rsidR="00EA1849">
        <w:t xml:space="preserve"> parafa wraz </w:t>
      </w:r>
      <w:r w:rsidR="00EC0975">
        <w:br/>
      </w:r>
      <w:r w:rsidR="00EA1849">
        <w:t>z</w:t>
      </w:r>
      <w:r w:rsidRPr="00532C28">
        <w:t xml:space="preserve"> imienn</w:t>
      </w:r>
      <w:r w:rsidR="00EF4455">
        <w:t>ą</w:t>
      </w:r>
      <w:r w:rsidRPr="00532C28">
        <w:t xml:space="preserve"> pieczątka). </w:t>
      </w:r>
      <w:r w:rsidR="00EF4455">
        <w:t>W</w:t>
      </w:r>
      <w:r w:rsidRPr="00532C28">
        <w:t>szystkie strony</w:t>
      </w:r>
      <w:r w:rsidR="00EF4455">
        <w:t xml:space="preserve"> oferty</w:t>
      </w:r>
      <w:r w:rsidRPr="00532C28">
        <w:t xml:space="preserve"> </w:t>
      </w:r>
      <w:r w:rsidR="00EF4455">
        <w:t>muszą być</w:t>
      </w:r>
      <w:r w:rsidR="00EF4455" w:rsidRPr="00532C28">
        <w:t xml:space="preserve"> </w:t>
      </w:r>
      <w:r w:rsidRPr="00532C28">
        <w:t>parafowane przez osobę lub osoby upoważnione do reprezentowania Wykonawcy.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Ewentualne poprawki w ofercie powinny być naniesione czytelnie oraz opatrzone podpisem i pieczątką osoby upoważnionej do reprezentowania firmy.</w:t>
      </w:r>
    </w:p>
    <w:p w:rsidR="00CB7F5C" w:rsidRPr="00532C28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532C28">
        <w:t>Dokumenty sporządzone w języku obcym są składane wraz z tłumaczeniem na język polski.</w:t>
      </w:r>
    </w:p>
    <w:p w:rsidR="00CB7F5C" w:rsidRDefault="001574BF" w:rsidP="00943D62">
      <w:pPr>
        <w:pStyle w:val="Tekstpodstawowywcity"/>
        <w:numPr>
          <w:ilvl w:val="0"/>
          <w:numId w:val="18"/>
        </w:numPr>
        <w:spacing w:line="276" w:lineRule="auto"/>
      </w:pPr>
      <w:r>
        <w:t>O</w:t>
      </w:r>
      <w:r w:rsidRPr="00683A5D">
        <w:t>świadczenia</w:t>
      </w:r>
      <w:r w:rsidR="00EF4455">
        <w:t xml:space="preserve"> i inne d</w:t>
      </w:r>
      <w:r w:rsidR="00CB7F5C" w:rsidRPr="00683A5D">
        <w:t>okumenty składane są w oryginale lub kopii poświad</w:t>
      </w:r>
      <w:r>
        <w:t xml:space="preserve">czonej </w:t>
      </w:r>
      <w:r w:rsidR="00264DE1">
        <w:br/>
      </w:r>
      <w:r>
        <w:t xml:space="preserve">za zgodność z oryginałem </w:t>
      </w:r>
      <w:r w:rsidRPr="00FC0E5F">
        <w:rPr>
          <w:u w:val="single"/>
        </w:rPr>
        <w:t>zgodnie z odpowiednimi wskazówkami Zamawiającego</w:t>
      </w:r>
      <w:r>
        <w:t>.</w:t>
      </w:r>
      <w:r w:rsidR="00CB7F5C" w:rsidRPr="00683A5D">
        <w:t xml:space="preserve"> </w:t>
      </w:r>
    </w:p>
    <w:p w:rsidR="00CB7F5C" w:rsidRPr="00EF2F59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683A5D">
        <w:t xml:space="preserve">Poświadczenia </w:t>
      </w:r>
      <w:r>
        <w:t xml:space="preserve">dokumentów </w:t>
      </w:r>
      <w:r w:rsidRPr="00683A5D">
        <w:t>za zgodność z oryginałem dokonuje odpowiednio Wykonawca</w:t>
      </w:r>
      <w:r w:rsidR="00E00277">
        <w:t xml:space="preserve"> i</w:t>
      </w:r>
      <w:r w:rsidRPr="00683A5D">
        <w:t xml:space="preserve"> </w:t>
      </w:r>
      <w:r w:rsidRPr="00EF2F59">
        <w:t>Wykonawcy wspólnie ubiegający się o udzielenie zamówienia publicznego, w zakresie dokumentów, które każdego z nich dotyczą: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winno być sporządzone w sposób umożliwiający identyfikację podpisu (np. wraz z imienną pieczątką osoby poświadczającej kopię dokumentu za zgodność z oryginałem);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poświadczenie za zgodność z oryginałem następuje w formie pisemnej;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>w przypadku poświadczenia za zgodność z oryginałem dokumentów przez osobę/y, której/</w:t>
      </w:r>
      <w:proofErr w:type="spellStart"/>
      <w:r w:rsidRPr="00EF2F59">
        <w:t>ych</w:t>
      </w:r>
      <w:proofErr w:type="spellEnd"/>
      <w:r w:rsidRPr="00EF2F59">
        <w:t xml:space="preserve"> upoważnienie do reprezentacji nie wynika z dokumentu </w:t>
      </w:r>
      <w:r w:rsidR="009D24C0" w:rsidRPr="00EF2F59">
        <w:t>rejestr</w:t>
      </w:r>
      <w:r w:rsidR="009D24C0">
        <w:t>owego</w:t>
      </w:r>
      <w:r w:rsidR="009D24C0" w:rsidRPr="00EF2F59">
        <w:t xml:space="preserve"> </w:t>
      </w:r>
      <w:r w:rsidRPr="00EF2F59">
        <w:t>Wykonawcy, należy do oferty dołączyć oryginał pełnomocnictwa lub jego kopię</w:t>
      </w:r>
      <w:r w:rsidR="00A53D33">
        <w:t xml:space="preserve">, poświadczoną </w:t>
      </w:r>
      <w:r w:rsidR="009D24C0" w:rsidRPr="009D24C0">
        <w:t xml:space="preserve">za zgodność z oryginałem </w:t>
      </w:r>
      <w:r w:rsidR="00A53D33">
        <w:t>przez notariusza;</w:t>
      </w:r>
    </w:p>
    <w:p w:rsidR="00CB7F5C" w:rsidRPr="00EF2F59" w:rsidRDefault="00CB7F5C" w:rsidP="00DC6923">
      <w:pPr>
        <w:pStyle w:val="Tekstpodstawowywcity"/>
        <w:numPr>
          <w:ilvl w:val="2"/>
          <w:numId w:val="28"/>
        </w:numPr>
        <w:spacing w:line="276" w:lineRule="auto"/>
        <w:ind w:left="993" w:hanging="426"/>
      </w:pPr>
      <w:r w:rsidRPr="00EF2F59">
        <w:t xml:space="preserve">pełnomocnictwo do reprezentowania Wykonawców wspólnie ubiegających się o udzielenie zamówienia winno być złożone w </w:t>
      </w:r>
      <w:r w:rsidR="009D24C0">
        <w:t>oryginale</w:t>
      </w:r>
      <w:r w:rsidRPr="00EF2F59">
        <w:t xml:space="preserve"> lub kopii, poświadczonej </w:t>
      </w:r>
      <w:r w:rsidR="00264DE1">
        <w:br/>
      </w:r>
      <w:r w:rsidRPr="00EF2F59">
        <w:t>za zgodność z oryginałem przez notariusza.</w:t>
      </w:r>
    </w:p>
    <w:p w:rsidR="00CB7F5C" w:rsidRDefault="00CB7F5C" w:rsidP="00943D62">
      <w:pPr>
        <w:pStyle w:val="Tekstpodstawowywcity"/>
        <w:numPr>
          <w:ilvl w:val="0"/>
          <w:numId w:val="18"/>
        </w:numPr>
        <w:spacing w:line="276" w:lineRule="auto"/>
      </w:pPr>
      <w:r w:rsidRPr="00EF2F59">
        <w:t>Wykonawca ponosi wszelkie koszty związane z przygotowaniem i złożeniem</w:t>
      </w:r>
      <w:r w:rsidRPr="00532C28">
        <w:t xml:space="preserve"> oferty.</w:t>
      </w:r>
    </w:p>
    <w:p w:rsidR="00913FE7" w:rsidRPr="00532C28" w:rsidRDefault="00913FE7" w:rsidP="00F472F8">
      <w:pPr>
        <w:pStyle w:val="Tekstpodstawowywcity"/>
        <w:spacing w:line="276" w:lineRule="auto"/>
        <w:ind w:firstLine="0"/>
      </w:pPr>
    </w:p>
    <w:p w:rsidR="00CB7F5C" w:rsidRPr="0030284D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CB7F5C" w:rsidRPr="007F2E13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Ofertę należy złożyć w siedzibie Zamawiającego </w:t>
      </w:r>
      <w:r w:rsidR="009D24C0">
        <w:t>pod</w:t>
      </w:r>
      <w:r w:rsidR="009D24C0" w:rsidRPr="00532C28">
        <w:t xml:space="preserve"> </w:t>
      </w:r>
      <w:r w:rsidRPr="00532C28">
        <w:t>adres</w:t>
      </w:r>
      <w:r w:rsidR="009D24C0">
        <w:t>em</w:t>
      </w:r>
      <w:r w:rsidRPr="00532C28">
        <w:t xml:space="preserve">: </w:t>
      </w:r>
      <w:r w:rsidR="009517DD">
        <w:t>ul. Żurawia 32/34</w:t>
      </w:r>
      <w:r w:rsidRPr="00532C28">
        <w:t xml:space="preserve">, </w:t>
      </w:r>
      <w:r w:rsidRPr="00532C28">
        <w:br/>
        <w:t>00-</w:t>
      </w:r>
      <w:r w:rsidR="009517DD">
        <w:t>515</w:t>
      </w:r>
      <w:r w:rsidRPr="00532C28">
        <w:t xml:space="preserve"> Warszawa, </w:t>
      </w:r>
      <w:r w:rsidR="009517DD">
        <w:t xml:space="preserve">III piętro </w:t>
      </w:r>
      <w:r w:rsidRPr="00532C28">
        <w:t xml:space="preserve">lub drogą pocztową </w:t>
      </w:r>
      <w:r w:rsidR="009D24C0">
        <w:t xml:space="preserve">na ww. wskazany adres, </w:t>
      </w:r>
      <w:r w:rsidRPr="00532C28">
        <w:t xml:space="preserve">w terminie do dnia </w:t>
      </w:r>
      <w:r w:rsidR="00246B39">
        <w:br/>
      </w:r>
      <w:r w:rsidR="00AF67DC">
        <w:rPr>
          <w:b/>
          <w:highlight w:val="yellow"/>
        </w:rPr>
        <w:t>18</w:t>
      </w:r>
      <w:r w:rsidR="00E9412B">
        <w:rPr>
          <w:b/>
          <w:highlight w:val="yellow"/>
        </w:rPr>
        <w:t>-06</w:t>
      </w:r>
      <w:r w:rsidR="00C7162A">
        <w:rPr>
          <w:b/>
          <w:highlight w:val="yellow"/>
        </w:rPr>
        <w:t>-201</w:t>
      </w:r>
      <w:r w:rsidR="00B31D4B">
        <w:rPr>
          <w:b/>
          <w:highlight w:val="yellow"/>
        </w:rPr>
        <w:t>9</w:t>
      </w:r>
      <w:r w:rsidRPr="00246B39">
        <w:rPr>
          <w:b/>
          <w:bCs/>
          <w:highlight w:val="yellow"/>
        </w:rPr>
        <w:t>r.</w:t>
      </w:r>
      <w:r w:rsidR="00851EAC">
        <w:rPr>
          <w:b/>
          <w:bCs/>
          <w:highlight w:val="yellow"/>
        </w:rPr>
        <w:t xml:space="preserve"> </w:t>
      </w:r>
      <w:r w:rsidRPr="00246B39">
        <w:rPr>
          <w:b/>
          <w:bCs/>
          <w:highlight w:val="yellow"/>
        </w:rPr>
        <w:t xml:space="preserve">do godz. </w:t>
      </w:r>
      <w:r w:rsidR="009517DD">
        <w:rPr>
          <w:b/>
          <w:bCs/>
          <w:highlight w:val="yellow"/>
        </w:rPr>
        <w:t>10</w:t>
      </w:r>
      <w:r w:rsidRPr="00246B39">
        <w:rPr>
          <w:b/>
          <w:bCs/>
          <w:highlight w:val="yellow"/>
        </w:rPr>
        <w:t>:</w:t>
      </w:r>
      <w:r w:rsidR="009517DD">
        <w:rPr>
          <w:b/>
          <w:bCs/>
          <w:highlight w:val="yellow"/>
        </w:rPr>
        <w:t>0</w:t>
      </w:r>
      <w:r w:rsidRPr="00246B39">
        <w:rPr>
          <w:b/>
          <w:bCs/>
          <w:highlight w:val="yellow"/>
        </w:rPr>
        <w:t>0</w:t>
      </w:r>
      <w:r w:rsidRPr="00532C28">
        <w:t xml:space="preserve"> w zamkniętej  kopercie z pieczątką Wykonawcy i oznaczonej </w:t>
      </w:r>
      <w:r w:rsidR="00784017">
        <w:br/>
      </w:r>
      <w:r w:rsidRPr="00532C28">
        <w:t xml:space="preserve">w następujący </w:t>
      </w:r>
      <w:r w:rsidRPr="007F2E13">
        <w:t xml:space="preserve">sposób: </w:t>
      </w:r>
    </w:p>
    <w:p w:rsidR="00146215" w:rsidRPr="00F70710" w:rsidRDefault="00146215" w:rsidP="003C5CE6">
      <w:pPr>
        <w:pStyle w:val="TreSIWZpodpunkt"/>
        <w:spacing w:before="0" w:line="360" w:lineRule="auto"/>
        <w:ind w:left="709" w:hanging="283"/>
        <w:rPr>
          <w:rFonts w:ascii="Times New Roman" w:hAnsi="Times New Roman" w:cs="Times New Roman"/>
        </w:rPr>
      </w:pPr>
      <w:r w:rsidRPr="007F2E13">
        <w:rPr>
          <w:rFonts w:ascii="Times New Roman" w:hAnsi="Times New Roman" w:cs="Times New Roman"/>
          <w:b/>
          <w:i/>
        </w:rPr>
        <w:t xml:space="preserve">„Fundusz Składkowy: </w:t>
      </w:r>
      <w:r w:rsidR="00F70710" w:rsidRPr="007F2E13">
        <w:rPr>
          <w:rFonts w:ascii="Times New Roman" w:hAnsi="Times New Roman" w:cs="Times New Roman"/>
          <w:b/>
          <w:i/>
        </w:rPr>
        <w:t xml:space="preserve"> </w:t>
      </w:r>
      <w:r w:rsidRPr="007F2E13">
        <w:rPr>
          <w:rFonts w:ascii="Times New Roman" w:hAnsi="Times New Roman" w:cs="Times New Roman"/>
          <w:b/>
          <w:i/>
        </w:rPr>
        <w:t xml:space="preserve">Oferta na </w:t>
      </w:r>
      <w:r w:rsidR="00F35740" w:rsidRPr="007F2E13">
        <w:rPr>
          <w:rFonts w:ascii="Times New Roman" w:hAnsi="Times New Roman" w:cs="Times New Roman"/>
          <w:b/>
          <w:i/>
        </w:rPr>
        <w:t xml:space="preserve">usługi </w:t>
      </w:r>
      <w:r w:rsidR="007651E7">
        <w:rPr>
          <w:rFonts w:ascii="Times New Roman" w:hAnsi="Times New Roman" w:cs="Times New Roman"/>
          <w:b/>
          <w:i/>
        </w:rPr>
        <w:t>monitoringu</w:t>
      </w:r>
      <w:r w:rsidR="003D15AF" w:rsidRPr="007F2E13">
        <w:rPr>
          <w:rFonts w:ascii="Times New Roman" w:hAnsi="Times New Roman" w:cs="Times New Roman"/>
          <w:b/>
          <w:i/>
        </w:rPr>
        <w:t xml:space="preserve"> </w:t>
      </w:r>
      <w:r w:rsidR="00E81847">
        <w:rPr>
          <w:rFonts w:ascii="Times New Roman" w:hAnsi="Times New Roman" w:cs="Times New Roman"/>
          <w:b/>
          <w:i/>
        </w:rPr>
        <w:t>w</w:t>
      </w:r>
      <w:r w:rsidR="00061C1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E81847">
        <w:rPr>
          <w:rFonts w:ascii="Times New Roman" w:hAnsi="Times New Roman" w:cs="Times New Roman"/>
          <w:b/>
          <w:i/>
        </w:rPr>
        <w:t>Supraślu</w:t>
      </w:r>
      <w:proofErr w:type="spellEnd"/>
      <w:r w:rsidR="00DF7ED9" w:rsidRPr="007F2E13">
        <w:rPr>
          <w:rFonts w:ascii="Times New Roman" w:hAnsi="Times New Roman" w:cs="Times New Roman"/>
          <w:b/>
          <w:i/>
          <w:color w:val="auto"/>
        </w:rPr>
        <w:t>”</w:t>
      </w:r>
      <w:r w:rsidR="00934C9B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lastRenderedPageBreak/>
        <w:t>Wykonawca może zmodyfikować lub wycofać ofertę pod warunkiem, że Zamawiający otrzyma pisemne powiadomienie przed wyznaczonym terminem składania ofert.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Powiadomienie o modyfikacji oferty musi być złożone w zamkniętej kopercie oznaczonej </w:t>
      </w:r>
      <w:r w:rsidR="006131AC">
        <w:t xml:space="preserve">zgodnie z </w:t>
      </w:r>
      <w:proofErr w:type="spellStart"/>
      <w:r w:rsidR="00EA1849">
        <w:t>ppkt</w:t>
      </w:r>
      <w:proofErr w:type="spellEnd"/>
      <w:r w:rsidR="006131AC">
        <w:t xml:space="preserve"> </w:t>
      </w:r>
      <w:r w:rsidR="00DC6FEE">
        <w:t xml:space="preserve">1) </w:t>
      </w:r>
      <w:r w:rsidR="006131AC">
        <w:t xml:space="preserve">oraz </w:t>
      </w:r>
      <w:r w:rsidRPr="00532C28">
        <w:t>dopiskiem „Modyfikacja” 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 xml:space="preserve">W przypadku wycofania oferty, </w:t>
      </w:r>
      <w:r>
        <w:t>zgodnie z</w:t>
      </w:r>
      <w:r w:rsidR="009D24C0">
        <w:t xml:space="preserve"> </w:t>
      </w:r>
      <w:proofErr w:type="spellStart"/>
      <w:r w:rsidR="009D24C0">
        <w:t>pkt</w:t>
      </w:r>
      <w:proofErr w:type="spellEnd"/>
      <w:r w:rsidR="009D24C0">
        <w:t xml:space="preserve"> 10</w:t>
      </w:r>
      <w:r>
        <w:t xml:space="preserve"> </w:t>
      </w:r>
      <w:proofErr w:type="spellStart"/>
      <w:r w:rsidR="00EA1849">
        <w:t>ppkt</w:t>
      </w:r>
      <w:proofErr w:type="spellEnd"/>
      <w:r w:rsidR="00EA1849">
        <w:t xml:space="preserve"> </w:t>
      </w:r>
      <w:r w:rsidR="00DC6FEE" w:rsidRPr="00DC6FEE">
        <w:t>2)</w:t>
      </w:r>
      <w:r w:rsidRPr="00DC6FEE">
        <w:t>,</w:t>
      </w:r>
      <w:r>
        <w:t xml:space="preserve"> nie będzie ona </w:t>
      </w:r>
      <w:r w:rsidRPr="00532C28">
        <w:t>otwieran</w:t>
      </w:r>
      <w:r>
        <w:t>a</w:t>
      </w:r>
      <w:r w:rsidRPr="00532C28">
        <w:t xml:space="preserve"> i na wniosek Wykonawcy zostan</w:t>
      </w:r>
      <w:r>
        <w:t>ie</w:t>
      </w:r>
      <w:r w:rsidRPr="00532C28">
        <w:t xml:space="preserve"> odesłan</w:t>
      </w:r>
      <w:r>
        <w:t>a</w:t>
      </w:r>
      <w:r w:rsidRPr="00532C28">
        <w:t>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532C28">
        <w:t>Koperty oznaczone dopiskiem „Modyfikacja” zostaną otwarte przy otwieraniu oferty Wykonawcy, który wprowadził zmiany</w:t>
      </w:r>
      <w:r>
        <w:t xml:space="preserve"> i </w:t>
      </w:r>
      <w:r w:rsidRPr="00532C28">
        <w:t>zostaną dołączone do oferty.</w:t>
      </w:r>
    </w:p>
    <w:p w:rsidR="00CB7F5C" w:rsidRPr="00532C28" w:rsidRDefault="00CB7F5C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2D6019">
        <w:t>Z</w:t>
      </w:r>
      <w:r w:rsidRPr="00532C28">
        <w:t>głoszenia i pisma przesłane faksem nie będą traktowane jako oferty.</w:t>
      </w:r>
    </w:p>
    <w:p w:rsidR="00CB7F5C" w:rsidRPr="001B7263" w:rsidRDefault="00146215" w:rsidP="003C5CE6">
      <w:pPr>
        <w:pStyle w:val="Tekstpodstawowywcity"/>
        <w:numPr>
          <w:ilvl w:val="1"/>
          <w:numId w:val="19"/>
        </w:numPr>
        <w:spacing w:line="276" w:lineRule="auto"/>
        <w:ind w:left="709" w:hanging="283"/>
      </w:pPr>
      <w:r w:rsidRPr="001B7263">
        <w:t xml:space="preserve">Otwarcie ofert nastąpi w dniu </w:t>
      </w:r>
      <w:r w:rsidR="00AF67DC">
        <w:rPr>
          <w:b/>
          <w:highlight w:val="yellow"/>
        </w:rPr>
        <w:t>18</w:t>
      </w:r>
      <w:r w:rsidR="00E9412B">
        <w:rPr>
          <w:b/>
          <w:highlight w:val="yellow"/>
        </w:rPr>
        <w:t>-06-</w:t>
      </w:r>
      <w:r w:rsidR="00C7162A" w:rsidRPr="00905521">
        <w:rPr>
          <w:b/>
          <w:highlight w:val="yellow"/>
        </w:rPr>
        <w:t>201</w:t>
      </w:r>
      <w:r w:rsidR="00B31D4B">
        <w:rPr>
          <w:b/>
          <w:highlight w:val="yellow"/>
        </w:rPr>
        <w:t>9</w:t>
      </w:r>
      <w:r w:rsidR="00C7162A" w:rsidRPr="00905521">
        <w:rPr>
          <w:b/>
          <w:highlight w:val="yellow"/>
        </w:rPr>
        <w:t>r</w:t>
      </w:r>
      <w:r w:rsidR="00CB7F5C" w:rsidRPr="00905521">
        <w:rPr>
          <w:b/>
          <w:bCs/>
          <w:highlight w:val="yellow"/>
        </w:rPr>
        <w:t>. o godz. 10:</w:t>
      </w:r>
      <w:r w:rsidR="00E64CAB" w:rsidRPr="00905521">
        <w:rPr>
          <w:b/>
          <w:bCs/>
          <w:highlight w:val="yellow"/>
        </w:rPr>
        <w:t>30</w:t>
      </w:r>
      <w:r w:rsidR="00CB7F5C" w:rsidRPr="001B7263">
        <w:rPr>
          <w:b/>
          <w:bCs/>
        </w:rPr>
        <w:t xml:space="preserve"> </w:t>
      </w:r>
      <w:r w:rsidR="00CB7F5C" w:rsidRPr="001B7263">
        <w:t>w siedzibie Zamawiającego</w:t>
      </w:r>
      <w:r w:rsidRPr="001B7263">
        <w:t>.</w:t>
      </w:r>
    </w:p>
    <w:p w:rsidR="00334819" w:rsidRPr="001B7263" w:rsidRDefault="00334819" w:rsidP="003C5CE6">
      <w:pPr>
        <w:pStyle w:val="Tekstpodstawowywcity"/>
        <w:numPr>
          <w:ilvl w:val="1"/>
          <w:numId w:val="19"/>
        </w:numPr>
        <w:ind w:left="709" w:hanging="283"/>
        <w:rPr>
          <w:b/>
        </w:rPr>
      </w:pPr>
      <w:r w:rsidRPr="001B7263">
        <w:t xml:space="preserve">Niezwłocznie po otwarciu ofert </w:t>
      </w:r>
      <w:r w:rsidR="000C5CF6">
        <w:t>Z</w:t>
      </w:r>
      <w:r w:rsidRPr="001B7263">
        <w:t xml:space="preserve">amawiający zamieszcza na stronie internetowej informacje dotyczące: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kwoty, jaką zamierza przeznaczyć na sfinansowanie zamówienia; </w:t>
      </w:r>
    </w:p>
    <w:p w:rsidR="00334819" w:rsidRPr="001B7263" w:rsidRDefault="00334819" w:rsidP="00DC6923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 xml:space="preserve">firm oraz adresów </w:t>
      </w:r>
      <w:r w:rsidR="000C5CF6">
        <w:rPr>
          <w:b w:val="0"/>
        </w:rPr>
        <w:t>W</w:t>
      </w:r>
      <w:r w:rsidRPr="001B7263">
        <w:rPr>
          <w:b w:val="0"/>
        </w:rPr>
        <w:t xml:space="preserve">ykonawców, którzy złożyli oferty w </w:t>
      </w:r>
      <w:r w:rsidR="002447D6">
        <w:rPr>
          <w:b w:val="0"/>
        </w:rPr>
        <w:t xml:space="preserve">wyznaczonym </w:t>
      </w:r>
      <w:r w:rsidRPr="001B7263">
        <w:rPr>
          <w:b w:val="0"/>
        </w:rPr>
        <w:t xml:space="preserve">terminie; </w:t>
      </w:r>
    </w:p>
    <w:p w:rsidR="00913FE7" w:rsidRPr="00264DE1" w:rsidRDefault="00334819" w:rsidP="00264DE1">
      <w:pPr>
        <w:pStyle w:val="Nagwek3"/>
        <w:keepNext w:val="0"/>
        <w:numPr>
          <w:ilvl w:val="2"/>
          <w:numId w:val="35"/>
        </w:numPr>
        <w:suppressAutoHyphens/>
        <w:ind w:left="1134" w:hanging="425"/>
        <w:jc w:val="both"/>
        <w:rPr>
          <w:b w:val="0"/>
        </w:rPr>
      </w:pPr>
      <w:r w:rsidRPr="001B7263">
        <w:rPr>
          <w:b w:val="0"/>
        </w:rPr>
        <w:t>cen zawartych w ofertach.</w:t>
      </w:r>
    </w:p>
    <w:p w:rsidR="00CB7F5C" w:rsidRPr="006E0D33" w:rsidRDefault="00CB7F5C" w:rsidP="00C11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Opis sposobu obliczenia ceny</w:t>
      </w:r>
    </w:p>
    <w:p w:rsidR="00CB7F5C" w:rsidRPr="00E075F1" w:rsidRDefault="00CB7F5C" w:rsidP="000D46CB">
      <w:pPr>
        <w:pStyle w:val="Akapitzlist"/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6E0D33">
        <w:t>Wykonawca określi ceny ściśle</w:t>
      </w:r>
      <w:r w:rsidRPr="00E075F1">
        <w:t xml:space="preserve"> według zapisów zawartych w Formularzu oferty</w:t>
      </w:r>
      <w:r>
        <w:t xml:space="preserve"> </w:t>
      </w:r>
      <w:r w:rsidRPr="00E075F1">
        <w:t xml:space="preserve">– </w:t>
      </w:r>
      <w:r w:rsidR="00B73A19">
        <w:rPr>
          <w:i/>
          <w:iCs/>
        </w:rPr>
        <w:t>Rozdział </w:t>
      </w:r>
      <w:r w:rsidRPr="00E075F1">
        <w:rPr>
          <w:i/>
          <w:iCs/>
        </w:rPr>
        <w:t>II</w:t>
      </w:r>
      <w:r w:rsidR="007C20D6">
        <w:t xml:space="preserve"> </w:t>
      </w:r>
      <w:r w:rsidR="00301DCD">
        <w:t>Ogłoszenia</w:t>
      </w:r>
      <w:r w:rsidRPr="00E075F1">
        <w:t>.</w:t>
      </w:r>
    </w:p>
    <w:p w:rsidR="00CB7F5C" w:rsidRPr="00532C2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określona przez Wykonawcę powinna zawierać w </w:t>
      </w:r>
      <w:r w:rsidRPr="001C2188">
        <w:t xml:space="preserve">sobie wszystkie koszty mogące powstać w okresie ważności umowy, a także uwzględniać inne opłaty i podatki wynikające </w:t>
      </w:r>
      <w:r w:rsidRPr="001C2188">
        <w:br/>
        <w:t xml:space="preserve">z realizacji umowy, jak również ewentualne upusty i rabaty. Oferta Wykonawcy będzie podstawą do zawarcia umowy </w:t>
      </w:r>
      <w:r w:rsidR="00E92E67">
        <w:t>zgodnie z załączonym wzorem</w:t>
      </w:r>
      <w:r w:rsidR="006A4773">
        <w:t xml:space="preserve"> IW</w:t>
      </w:r>
      <w:r w:rsidR="00B77E2C">
        <w:t>U</w:t>
      </w:r>
      <w:r w:rsidRPr="001C2188">
        <w:t>.</w:t>
      </w:r>
    </w:p>
    <w:p w:rsidR="00CB7F5C" w:rsidRPr="001C2188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1C2188">
        <w:t>Stawka podatku VAT</w:t>
      </w:r>
      <w:r w:rsidR="00C93CEA">
        <w:t xml:space="preserve"> </w:t>
      </w:r>
      <w:r w:rsidRPr="001C2188">
        <w:t>jest określona zgodnie z ustawą z dnia 11 marca 2004</w:t>
      </w:r>
      <w:r w:rsidR="009D24C0">
        <w:t xml:space="preserve"> </w:t>
      </w:r>
      <w:r w:rsidRPr="001C2188">
        <w:t xml:space="preserve">r. o podatku </w:t>
      </w:r>
      <w:r w:rsidR="00264DE1">
        <w:br/>
      </w:r>
      <w:r w:rsidRPr="001C2188">
        <w:t>od towarów i usług (</w:t>
      </w:r>
      <w:proofErr w:type="spellStart"/>
      <w:r w:rsidR="0078462D">
        <w:t>t.j</w:t>
      </w:r>
      <w:proofErr w:type="spellEnd"/>
      <w:r w:rsidR="0078462D">
        <w:t xml:space="preserve">. </w:t>
      </w:r>
      <w:proofErr w:type="spellStart"/>
      <w:r w:rsidRPr="001C2188">
        <w:t>Dz.U</w:t>
      </w:r>
      <w:proofErr w:type="spellEnd"/>
      <w:r w:rsidRPr="001C2188">
        <w:t>. z 201</w:t>
      </w:r>
      <w:r w:rsidR="0078462D">
        <w:t>8</w:t>
      </w:r>
      <w:r w:rsidRPr="001C2188">
        <w:t xml:space="preserve"> r., poz. </w:t>
      </w:r>
      <w:r w:rsidR="0078462D">
        <w:t>2174</w:t>
      </w:r>
      <w:r w:rsidR="009D24C0">
        <w:t xml:space="preserve"> z </w:t>
      </w:r>
      <w:proofErr w:type="spellStart"/>
      <w:r w:rsidR="009D24C0">
        <w:t>późn</w:t>
      </w:r>
      <w:proofErr w:type="spellEnd"/>
      <w:r w:rsidR="009D24C0">
        <w:t>. zm.</w:t>
      </w:r>
      <w:r w:rsidRPr="001C2188">
        <w:t>).</w:t>
      </w:r>
    </w:p>
    <w:p w:rsidR="00CB7F5C" w:rsidRPr="0000031B" w:rsidRDefault="00CB7F5C" w:rsidP="000D46CB">
      <w:pPr>
        <w:widowControl w:val="0"/>
        <w:numPr>
          <w:ilvl w:val="1"/>
          <w:numId w:val="20"/>
        </w:numPr>
        <w:spacing w:line="276" w:lineRule="auto"/>
        <w:ind w:hanging="436"/>
        <w:jc w:val="both"/>
      </w:pPr>
      <w:r w:rsidRPr="00532C28">
        <w:t xml:space="preserve">Cena podana w ofercie </w:t>
      </w:r>
      <w:r w:rsidR="00B313B4" w:rsidRPr="00532C28">
        <w:t xml:space="preserve">jest </w:t>
      </w:r>
      <w:r w:rsidRPr="00532C28">
        <w:t>ostateczna i nie może ulec zmi</w:t>
      </w:r>
      <w:r w:rsidR="0000031B">
        <w:t>anie w trakcie realizacji umowy</w:t>
      </w:r>
      <w:r w:rsidR="0000031B">
        <w:rPr>
          <w:bCs/>
        </w:rPr>
        <w:t>.</w:t>
      </w:r>
    </w:p>
    <w:p w:rsidR="00CB7F5C" w:rsidRPr="006E0D33" w:rsidRDefault="00CB7F5C" w:rsidP="000D46CB">
      <w:pPr>
        <w:widowControl w:val="0"/>
        <w:numPr>
          <w:ilvl w:val="1"/>
          <w:numId w:val="20"/>
        </w:numPr>
        <w:ind w:hanging="436"/>
        <w:jc w:val="both"/>
      </w:pPr>
      <w:r w:rsidRPr="00532C28">
        <w:t xml:space="preserve">Zgodnie z art. 91 ust. 3a ustawy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EC0975">
        <w:br/>
      </w:r>
      <w:r w:rsidRPr="00532C28">
        <w:t xml:space="preserve">do powstania u Zamawiającego obowiązku podatkowego zgodnie z przepisami o podatku </w:t>
      </w:r>
      <w:r w:rsidR="00EC0975">
        <w:br/>
      </w:r>
      <w:r w:rsidRPr="00532C28">
        <w:t xml:space="preserve">od towarów i usług, Zamawiający w celu oceny takiej oferty dolicza do przedstawionej </w:t>
      </w:r>
      <w:r w:rsidR="00264DE1">
        <w:br/>
      </w:r>
      <w:r w:rsidRPr="00532C28">
        <w:t xml:space="preserve">w 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EC0975">
        <w:br/>
      </w:r>
      <w:r w:rsidRPr="0011020D">
        <w:t xml:space="preserve">do jego </w:t>
      </w:r>
      <w:r w:rsidRPr="006E0D33">
        <w:t xml:space="preserve">powstania, oraz wskazując ich wartość bez kwoty podatku. </w:t>
      </w:r>
    </w:p>
    <w:p w:rsidR="00913FE7" w:rsidRPr="006E0D33" w:rsidRDefault="00913FE7" w:rsidP="00913FE7">
      <w:pPr>
        <w:widowControl w:val="0"/>
        <w:spacing w:line="276" w:lineRule="auto"/>
        <w:ind w:left="720"/>
        <w:jc w:val="both"/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 xml:space="preserve">Opis kryteriów, którymi Zamawiający będzie się kierował przy wyborze oferty, wraz </w:t>
      </w:r>
      <w:r w:rsidRPr="006E0D33">
        <w:rPr>
          <w:b/>
          <w:bCs/>
          <w:u w:val="single"/>
        </w:rPr>
        <w:br/>
        <w:t>z podaniem wag tych kryteriów i sposobu oceny ofert</w:t>
      </w:r>
    </w:p>
    <w:p w:rsidR="00CB7F5C" w:rsidRPr="006E0D33" w:rsidRDefault="00CB7F5C" w:rsidP="00943D62">
      <w:pPr>
        <w:pStyle w:val="Tekstpodstawowywcity"/>
        <w:numPr>
          <w:ilvl w:val="1"/>
          <w:numId w:val="21"/>
        </w:numPr>
        <w:spacing w:line="276" w:lineRule="auto"/>
        <w:ind w:left="993" w:hanging="284"/>
      </w:pPr>
      <w:r w:rsidRPr="006E0D33">
        <w:t xml:space="preserve">Ocena ofert zostanie dokonana w oparciu o następujące kryteria wyboru: 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276"/>
        <w:gridCol w:w="4819"/>
      </w:tblGrid>
      <w:tr w:rsidR="00CB7F5C" w:rsidRPr="00FA1C01" w:rsidTr="00BC1301">
        <w:trPr>
          <w:trHeight w:val="567"/>
        </w:trPr>
        <w:tc>
          <w:tcPr>
            <w:tcW w:w="567" w:type="dxa"/>
            <w:vAlign w:val="center"/>
          </w:tcPr>
          <w:p w:rsidR="00CB7F5C" w:rsidRPr="006E0D33" w:rsidRDefault="00CB7F5C" w:rsidP="004D2E3C">
            <w:pPr>
              <w:jc w:val="center"/>
            </w:pPr>
            <w:proofErr w:type="spellStart"/>
            <w:r w:rsidRPr="006E0D33"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Kryterium</w:t>
            </w:r>
          </w:p>
        </w:tc>
        <w:tc>
          <w:tcPr>
            <w:tcW w:w="1276" w:type="dxa"/>
            <w:vAlign w:val="center"/>
          </w:tcPr>
          <w:p w:rsidR="00CB7F5C" w:rsidRPr="006E0D33" w:rsidRDefault="00CB7F5C" w:rsidP="004D2E3C">
            <w:pPr>
              <w:jc w:val="center"/>
            </w:pPr>
            <w:r w:rsidRPr="006E0D33">
              <w:t>Znaczenie w %</w:t>
            </w:r>
          </w:p>
        </w:tc>
        <w:tc>
          <w:tcPr>
            <w:tcW w:w="4819" w:type="dxa"/>
            <w:vAlign w:val="center"/>
          </w:tcPr>
          <w:p w:rsidR="00CB7F5C" w:rsidRPr="00FA1C01" w:rsidRDefault="00CB7F5C" w:rsidP="004D2E3C">
            <w:pPr>
              <w:jc w:val="center"/>
            </w:pPr>
            <w:r w:rsidRPr="006E0D33">
              <w:t>Opis</w:t>
            </w:r>
          </w:p>
        </w:tc>
      </w:tr>
      <w:tr w:rsidR="00CB7F5C" w:rsidRPr="00EC0975" w:rsidTr="00BC1301">
        <w:tc>
          <w:tcPr>
            <w:tcW w:w="567" w:type="dxa"/>
            <w:vAlign w:val="center"/>
          </w:tcPr>
          <w:p w:rsidR="00CB7F5C" w:rsidRPr="00EC0975" w:rsidRDefault="00CB7F5C" w:rsidP="004D2E3C">
            <w:pPr>
              <w:jc w:val="right"/>
            </w:pPr>
            <w:r w:rsidRPr="00EC0975">
              <w:t>a)</w:t>
            </w:r>
          </w:p>
        </w:tc>
        <w:tc>
          <w:tcPr>
            <w:tcW w:w="2410" w:type="dxa"/>
            <w:vAlign w:val="center"/>
          </w:tcPr>
          <w:p w:rsidR="00CB7F5C" w:rsidRPr="00EC0975" w:rsidRDefault="00CB7F5C" w:rsidP="004D2E3C">
            <w:pPr>
              <w:jc w:val="both"/>
              <w:rPr>
                <w:sz w:val="22"/>
                <w:szCs w:val="22"/>
              </w:rPr>
            </w:pPr>
            <w:r w:rsidRPr="00EC0975">
              <w:rPr>
                <w:sz w:val="22"/>
                <w:szCs w:val="22"/>
              </w:rPr>
              <w:t>Cena (</w:t>
            </w:r>
            <w:proofErr w:type="spellStart"/>
            <w:r w:rsidRPr="00EC0975">
              <w:rPr>
                <w:sz w:val="22"/>
                <w:szCs w:val="22"/>
              </w:rPr>
              <w:t>Kc</w:t>
            </w:r>
            <w:proofErr w:type="spellEnd"/>
            <w:r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CB7F5C" w:rsidRPr="00EC0975" w:rsidRDefault="00301474" w:rsidP="000E2C72">
            <w:pPr>
              <w:jc w:val="center"/>
            </w:pPr>
            <w:r w:rsidRPr="00EC0975">
              <w:t>90</w:t>
            </w:r>
          </w:p>
        </w:tc>
        <w:tc>
          <w:tcPr>
            <w:tcW w:w="4819" w:type="dxa"/>
          </w:tcPr>
          <w:p w:rsidR="00CB7F5C" w:rsidRPr="00EC0975" w:rsidRDefault="00CB7F5C" w:rsidP="00BF2F46">
            <w:pPr>
              <w:jc w:val="both"/>
            </w:pPr>
            <w:r w:rsidRPr="00EC0975">
              <w:t xml:space="preserve">cena za wykonanie </w:t>
            </w:r>
            <w:r w:rsidR="00BF2F46" w:rsidRPr="00EC0975">
              <w:t xml:space="preserve">całego </w:t>
            </w:r>
            <w:r w:rsidRPr="00EC0975">
              <w:t xml:space="preserve">przedmiotu zamówienia (podana przez </w:t>
            </w:r>
            <w:r w:rsidR="006131AC" w:rsidRPr="00EC0975">
              <w:t>W</w:t>
            </w:r>
            <w:r w:rsidRPr="00EC0975">
              <w:t>ykonawcę w zł brutto)</w:t>
            </w:r>
          </w:p>
        </w:tc>
      </w:tr>
      <w:tr w:rsidR="00301474" w:rsidRPr="00EC0975" w:rsidTr="00BC1301">
        <w:tc>
          <w:tcPr>
            <w:tcW w:w="567" w:type="dxa"/>
            <w:vAlign w:val="center"/>
          </w:tcPr>
          <w:p w:rsidR="00301474" w:rsidRPr="00EC0975" w:rsidRDefault="00301474" w:rsidP="004D2E3C">
            <w:pPr>
              <w:jc w:val="right"/>
            </w:pPr>
            <w:r w:rsidRPr="00EC0975">
              <w:t>b)</w:t>
            </w:r>
          </w:p>
        </w:tc>
        <w:tc>
          <w:tcPr>
            <w:tcW w:w="2410" w:type="dxa"/>
            <w:vAlign w:val="center"/>
          </w:tcPr>
          <w:p w:rsidR="00301474" w:rsidRPr="00EC0975" w:rsidRDefault="00564682" w:rsidP="005646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Interwencji</w:t>
            </w:r>
            <w:r w:rsidR="00301474" w:rsidRPr="00EC0975">
              <w:rPr>
                <w:sz w:val="22"/>
                <w:szCs w:val="22"/>
              </w:rPr>
              <w:t xml:space="preserve"> (K</w:t>
            </w:r>
            <w:r>
              <w:rPr>
                <w:sz w:val="22"/>
                <w:szCs w:val="22"/>
              </w:rPr>
              <w:t>i</w:t>
            </w:r>
            <w:r w:rsidR="00301474" w:rsidRPr="00EC0975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01474" w:rsidRPr="00EC0975" w:rsidRDefault="00301474" w:rsidP="000E2C72">
            <w:pPr>
              <w:jc w:val="center"/>
            </w:pPr>
            <w:r w:rsidRPr="00EC0975">
              <w:t>10</w:t>
            </w:r>
          </w:p>
        </w:tc>
        <w:tc>
          <w:tcPr>
            <w:tcW w:w="4819" w:type="dxa"/>
          </w:tcPr>
          <w:p w:rsidR="00301474" w:rsidRPr="00EC0975" w:rsidRDefault="00DC6612" w:rsidP="00301474">
            <w:pPr>
              <w:jc w:val="both"/>
            </w:pPr>
            <w:r>
              <w:t>c</w:t>
            </w:r>
            <w:r w:rsidR="00301474" w:rsidRPr="00EC0975">
              <w:t>zas reakcji i dojazdu</w:t>
            </w:r>
            <w:r w:rsidR="006B227C">
              <w:t xml:space="preserve"> grupy interwencyjnej do nieruchomości</w:t>
            </w:r>
            <w:r w:rsidR="00301474" w:rsidRPr="00EC0975">
              <w:t xml:space="preserve"> od momentu zgłoszenia </w:t>
            </w:r>
          </w:p>
          <w:p w:rsidR="00301474" w:rsidRPr="00EC0975" w:rsidRDefault="00FF1B4F" w:rsidP="00EC0975">
            <w:pPr>
              <w:jc w:val="both"/>
            </w:pPr>
            <w:r w:rsidRPr="00EC0975">
              <w:t>(</w:t>
            </w:r>
            <w:r w:rsidR="00C62E07" w:rsidRPr="00EC0975">
              <w:t xml:space="preserve">podany w minutach, </w:t>
            </w:r>
            <w:proofErr w:type="spellStart"/>
            <w:r w:rsidRPr="00EC0975">
              <w:t>max</w:t>
            </w:r>
            <w:proofErr w:type="spellEnd"/>
            <w:r w:rsidRPr="00EC0975">
              <w:t>. 3</w:t>
            </w:r>
            <w:r w:rsidR="00EC0975" w:rsidRPr="00EC0975">
              <w:t>0</w:t>
            </w:r>
            <w:r w:rsidRPr="00EC0975">
              <w:t xml:space="preserve"> min)</w:t>
            </w:r>
          </w:p>
        </w:tc>
      </w:tr>
    </w:tbl>
    <w:p w:rsidR="00301474" w:rsidRPr="00EC0975" w:rsidRDefault="00301474" w:rsidP="00301474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Kryteria będą wyliczone </w:t>
      </w:r>
      <w:proofErr w:type="spellStart"/>
      <w:r w:rsidRPr="00EC0975">
        <w:rPr>
          <w:color w:val="000000"/>
        </w:rPr>
        <w:t>wg</w:t>
      </w:r>
      <w:proofErr w:type="spellEnd"/>
      <w:r w:rsidRPr="00EC0975">
        <w:rPr>
          <w:color w:val="000000"/>
        </w:rPr>
        <w:t xml:space="preserve">. następujących zasad: </w:t>
      </w: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>a) Kryterium ceny (</w:t>
      </w:r>
      <w:proofErr w:type="spellStart"/>
      <w:r w:rsidRPr="00EC0975">
        <w:rPr>
          <w:b/>
          <w:color w:val="000000"/>
        </w:rPr>
        <w:t>Kc</w:t>
      </w:r>
      <w:proofErr w:type="spellEnd"/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Najniższa cena z ocenianych ofert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proofErr w:type="spellStart"/>
      <w:r w:rsidRPr="00EC0975">
        <w:rPr>
          <w:color w:val="000000"/>
        </w:rPr>
        <w:t>Kc</w:t>
      </w:r>
      <w:proofErr w:type="spellEnd"/>
      <w:r w:rsidRPr="00EC0975">
        <w:rPr>
          <w:color w:val="000000"/>
        </w:rPr>
        <w:t xml:space="preserve"> = ---------------------------------------------- x 90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Cena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Maksymalna liczba punktów, jaką w tym kryterium otrzyma oferta wynosi 90.</w:t>
      </w:r>
    </w:p>
    <w:p w:rsidR="00301474" w:rsidRPr="00EC0975" w:rsidRDefault="00301474" w:rsidP="00246B39">
      <w:pPr>
        <w:pStyle w:val="Tekstpodstawowywcity"/>
        <w:spacing w:line="276" w:lineRule="auto"/>
        <w:ind w:left="1418" w:firstLine="0"/>
        <w:rPr>
          <w:b/>
          <w:bCs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b/>
          <w:color w:val="000000"/>
        </w:rPr>
      </w:pPr>
      <w:r w:rsidRPr="00EC0975">
        <w:rPr>
          <w:b/>
          <w:color w:val="000000"/>
        </w:rPr>
        <w:t xml:space="preserve">b) Kryterium </w:t>
      </w:r>
      <w:r w:rsidR="00564682">
        <w:rPr>
          <w:b/>
          <w:color w:val="000000"/>
        </w:rPr>
        <w:t>Czasu Interwencji</w:t>
      </w:r>
      <w:r w:rsidRPr="00EC0975">
        <w:rPr>
          <w:b/>
          <w:color w:val="000000"/>
        </w:rPr>
        <w:t xml:space="preserve"> (K</w:t>
      </w:r>
      <w:r w:rsidR="00564682">
        <w:rPr>
          <w:b/>
          <w:color w:val="000000"/>
        </w:rPr>
        <w:t>i</w:t>
      </w:r>
      <w:r w:rsidRPr="00EC0975">
        <w:rPr>
          <w:b/>
          <w:color w:val="000000"/>
        </w:rPr>
        <w:t xml:space="preserve">):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Najkrótszy z zaoferowanych czasów</w:t>
      </w:r>
      <w:r w:rsidR="00C62E07" w:rsidRPr="00EC0975">
        <w:rPr>
          <w:color w:val="000000"/>
        </w:rPr>
        <w:t xml:space="preserve"> </w:t>
      </w:r>
      <w:r w:rsidRPr="00EC0975">
        <w:rPr>
          <w:color w:val="000000"/>
        </w:rPr>
        <w:t xml:space="preserve">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>K</w:t>
      </w:r>
      <w:r w:rsidR="00564682">
        <w:rPr>
          <w:color w:val="000000"/>
        </w:rPr>
        <w:t>i</w:t>
      </w:r>
      <w:r w:rsidRPr="00EC0975">
        <w:rPr>
          <w:color w:val="000000"/>
        </w:rPr>
        <w:t xml:space="preserve"> = ---------------------------------------------- x 10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                 Czas z oferty ocenianej 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  <w:r w:rsidRPr="00EC0975">
        <w:rPr>
          <w:color w:val="000000"/>
        </w:rPr>
        <w:t xml:space="preserve">Maksymalna liczba punktów, jaką w tym kryterium otrzyma oferta wynosi </w:t>
      </w:r>
      <w:r w:rsidR="00FF1B4F" w:rsidRPr="00EC0975">
        <w:rPr>
          <w:color w:val="000000"/>
        </w:rPr>
        <w:t>1</w:t>
      </w:r>
      <w:r w:rsidRPr="00EC0975">
        <w:rPr>
          <w:color w:val="000000"/>
        </w:rPr>
        <w:t>0.</w:t>
      </w:r>
    </w:p>
    <w:p w:rsidR="00301474" w:rsidRPr="00EC0975" w:rsidRDefault="00301474" w:rsidP="00301474">
      <w:pPr>
        <w:autoSpaceDE w:val="0"/>
        <w:autoSpaceDN w:val="0"/>
        <w:adjustRightInd w:val="0"/>
        <w:rPr>
          <w:color w:val="000000"/>
        </w:rPr>
      </w:pPr>
    </w:p>
    <w:p w:rsidR="00301474" w:rsidRPr="00EC0975" w:rsidRDefault="00301474" w:rsidP="00FF1B4F">
      <w:pPr>
        <w:autoSpaceDE w:val="0"/>
        <w:autoSpaceDN w:val="0"/>
        <w:adjustRightInd w:val="0"/>
        <w:jc w:val="both"/>
      </w:pPr>
      <w:r w:rsidRPr="00EC0975">
        <w:t xml:space="preserve">Zamawiający wymaga od Wykonawcy </w:t>
      </w:r>
      <w:r w:rsidR="00FF1B4F" w:rsidRPr="00EC0975">
        <w:t>maksymalnego czasu reakcji i dojazdu grupy interwencyjnej do nieruchomości</w:t>
      </w:r>
      <w:r w:rsidR="00233E49">
        <w:t xml:space="preserve"> w terminie</w:t>
      </w:r>
      <w:r w:rsidR="00FF1B4F" w:rsidRPr="00EC0975">
        <w:t xml:space="preserve"> </w:t>
      </w:r>
      <w:r w:rsidR="00FF1B4F" w:rsidRPr="00EC0975">
        <w:rPr>
          <w:b/>
        </w:rPr>
        <w:t>do 3</w:t>
      </w:r>
      <w:r w:rsidR="00EC0975" w:rsidRPr="00EC0975">
        <w:rPr>
          <w:b/>
        </w:rPr>
        <w:t>0</w:t>
      </w:r>
      <w:r w:rsidR="00FF1B4F" w:rsidRPr="00EC0975">
        <w:rPr>
          <w:b/>
        </w:rPr>
        <w:t xml:space="preserve"> minut od momentu zgłoszenia.</w:t>
      </w:r>
    </w:p>
    <w:p w:rsidR="000D46CB" w:rsidRDefault="000D46CB" w:rsidP="00FF1B4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01474" w:rsidRPr="00FF1B4F" w:rsidRDefault="00FF1B4F" w:rsidP="00FF1B4F">
      <w:pPr>
        <w:autoSpaceDE w:val="0"/>
        <w:autoSpaceDN w:val="0"/>
        <w:adjustRightInd w:val="0"/>
        <w:jc w:val="both"/>
      </w:pPr>
      <w:r w:rsidRPr="00EC0975">
        <w:rPr>
          <w:b/>
          <w:u w:val="single"/>
        </w:rPr>
        <w:t>Uwaga!</w:t>
      </w:r>
      <w:r w:rsidRPr="00EC0975">
        <w:t xml:space="preserve"> Nie wskazanie wymaganego minimum spowoduje, że oferta nie będzie spełniała wymogów </w:t>
      </w:r>
      <w:r w:rsidR="00B77E2C">
        <w:t>Ogłoszenia</w:t>
      </w:r>
      <w:r w:rsidR="00B77E2C" w:rsidRPr="00EC0975">
        <w:t xml:space="preserve"> </w:t>
      </w:r>
      <w:r w:rsidRPr="00EC0975">
        <w:t>i zostanie odrzucona.</w:t>
      </w:r>
    </w:p>
    <w:p w:rsidR="00301474" w:rsidRDefault="00C21A05" w:rsidP="00C21A05">
      <w:pPr>
        <w:pStyle w:val="Tekstpodstawowywcity"/>
        <w:ind w:firstLine="0"/>
        <w:rPr>
          <w:b/>
          <w:bCs/>
          <w:sz w:val="18"/>
          <w:szCs w:val="18"/>
        </w:rPr>
      </w:pPr>
      <w:r w:rsidRPr="00532C28">
        <w:t xml:space="preserve">Wskaźnik wynikowy (W) stanowi </w:t>
      </w:r>
      <w:r w:rsidRPr="00A54946">
        <w:t xml:space="preserve">sumę </w:t>
      </w:r>
      <w:r w:rsidRPr="00340549">
        <w:t xml:space="preserve">punktów uzyskanych w </w:t>
      </w:r>
      <w:r>
        <w:t xml:space="preserve">poszczególnych </w:t>
      </w:r>
      <w:r w:rsidRPr="00340549">
        <w:t>kryteri</w:t>
      </w:r>
      <w:r>
        <w:t>ach</w:t>
      </w:r>
      <w:r w:rsidRPr="00340549">
        <w:t xml:space="preserve"> oceny ofert,</w:t>
      </w:r>
      <w:r w:rsidRPr="00532C28">
        <w:t xml:space="preserve">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rPr>
          <w:b/>
          <w:bCs/>
          <w:vertAlign w:val="subscript"/>
        </w:rPr>
        <w:t xml:space="preserve"> </w:t>
      </w:r>
      <w:r w:rsidRPr="00E31714">
        <w:rPr>
          <w:b/>
          <w:bCs/>
        </w:rPr>
        <w:t xml:space="preserve">+ </w:t>
      </w:r>
      <w:r>
        <w:rPr>
          <w:b/>
          <w:bCs/>
        </w:rPr>
        <w:t>Ki</w:t>
      </w:r>
      <w:r w:rsidRPr="00E31714">
        <w:t>,</w:t>
      </w:r>
      <w:r w:rsidRPr="00532C28">
        <w:t xml:space="preserve"> przy czym wszystkie obliczenia dokonywane będą z dokładnością do dwóch miejsc po przecinku.</w:t>
      </w:r>
    </w:p>
    <w:p w:rsidR="00301474" w:rsidRPr="00172A40" w:rsidRDefault="00301474" w:rsidP="00246B39">
      <w:pPr>
        <w:pStyle w:val="Tekstpodstawowywcity"/>
        <w:spacing w:line="276" w:lineRule="auto"/>
        <w:ind w:left="1418" w:firstLine="0"/>
        <w:rPr>
          <w:b/>
          <w:bCs/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B41538" w:rsidRPr="00EC61C5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</w:pPr>
      <w:r w:rsidRPr="002667A3">
        <w:t xml:space="preserve">Wykonawca przed podpisaniem umowy zobowiązany jest do przedstawienia </w:t>
      </w:r>
      <w:r w:rsidRPr="002667A3">
        <w:rPr>
          <w:i/>
          <w:color w:val="000000"/>
          <w:spacing w:val="-1"/>
          <w:lang w:eastAsia="ar-SA"/>
        </w:rPr>
        <w:t xml:space="preserve">(najpóźniej </w:t>
      </w:r>
      <w:r>
        <w:rPr>
          <w:i/>
          <w:color w:val="000000"/>
          <w:spacing w:val="-1"/>
          <w:lang w:eastAsia="ar-SA"/>
        </w:rPr>
        <w:br/>
      </w:r>
      <w:r w:rsidRPr="002667A3">
        <w:rPr>
          <w:i/>
          <w:color w:val="000000"/>
          <w:spacing w:val="-1"/>
          <w:lang w:eastAsia="ar-SA"/>
        </w:rPr>
        <w:t xml:space="preserve">w dniu </w:t>
      </w:r>
      <w:r w:rsidRPr="00EC61C5">
        <w:rPr>
          <w:i/>
          <w:color w:val="000000"/>
          <w:spacing w:val="-1"/>
          <w:lang w:eastAsia="ar-SA"/>
        </w:rPr>
        <w:t>zawarcia umowy</w:t>
      </w:r>
      <w:r w:rsidR="009D24C0" w:rsidRPr="00EC61C5">
        <w:rPr>
          <w:i/>
          <w:color w:val="000000"/>
          <w:spacing w:val="-1"/>
          <w:lang w:eastAsia="ar-SA"/>
        </w:rPr>
        <w:t xml:space="preserve">, z zastrzeżeniem treści </w:t>
      </w:r>
      <w:proofErr w:type="spellStart"/>
      <w:r w:rsidR="009D24C0" w:rsidRPr="00EC61C5">
        <w:rPr>
          <w:i/>
          <w:color w:val="000000"/>
          <w:spacing w:val="-1"/>
          <w:lang w:eastAsia="ar-SA"/>
        </w:rPr>
        <w:t>pkt</w:t>
      </w:r>
      <w:proofErr w:type="spellEnd"/>
      <w:r w:rsidR="009D24C0" w:rsidRPr="00EC61C5">
        <w:rPr>
          <w:i/>
          <w:color w:val="000000"/>
          <w:spacing w:val="-1"/>
          <w:lang w:eastAsia="ar-SA"/>
        </w:rPr>
        <w:t xml:space="preserve"> 13 </w:t>
      </w:r>
      <w:proofErr w:type="spellStart"/>
      <w:r w:rsidR="009D24C0" w:rsidRPr="00EC61C5">
        <w:rPr>
          <w:i/>
          <w:color w:val="000000"/>
          <w:spacing w:val="-1"/>
          <w:lang w:eastAsia="ar-SA"/>
        </w:rPr>
        <w:t>ppkt</w:t>
      </w:r>
      <w:proofErr w:type="spellEnd"/>
      <w:r w:rsidR="009D24C0" w:rsidRPr="00EC61C5">
        <w:rPr>
          <w:i/>
          <w:color w:val="000000"/>
          <w:spacing w:val="-1"/>
          <w:lang w:eastAsia="ar-SA"/>
        </w:rPr>
        <w:t xml:space="preserve"> 1 lit b</w:t>
      </w:r>
      <w:r w:rsidRPr="00EC61C5">
        <w:rPr>
          <w:i/>
          <w:color w:val="000000"/>
          <w:spacing w:val="-1"/>
          <w:lang w:eastAsia="ar-SA"/>
        </w:rPr>
        <w:t>)</w:t>
      </w:r>
      <w:r w:rsidR="00B41538" w:rsidRPr="00EC61C5">
        <w:rPr>
          <w:i/>
          <w:color w:val="000000"/>
          <w:spacing w:val="-1"/>
          <w:lang w:eastAsia="ar-SA"/>
        </w:rPr>
        <w:t>:</w:t>
      </w:r>
    </w:p>
    <w:p w:rsidR="00CB7F5C" w:rsidRPr="00EC61C5" w:rsidRDefault="0024542F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trike/>
        </w:rPr>
      </w:pPr>
      <w:r w:rsidRPr="00EC61C5">
        <w:rPr>
          <w:color w:val="000000"/>
          <w:spacing w:val="-1"/>
          <w:lang w:eastAsia="ar-SA"/>
        </w:rPr>
        <w:t xml:space="preserve">kopii - poświadczonej za zgodność z oryginałem </w:t>
      </w:r>
      <w:r w:rsidR="00A8230F" w:rsidRPr="00EC61C5">
        <w:rPr>
          <w:color w:val="000000"/>
          <w:spacing w:val="-1"/>
          <w:lang w:eastAsia="ar-SA"/>
        </w:rPr>
        <w:t xml:space="preserve">ważnej </w:t>
      </w:r>
      <w:r w:rsidRPr="00EC61C5">
        <w:rPr>
          <w:color w:val="000000"/>
          <w:spacing w:val="-1"/>
          <w:lang w:eastAsia="ar-SA"/>
        </w:rPr>
        <w:t xml:space="preserve">- </w:t>
      </w:r>
      <w:r w:rsidRPr="00EC61C5">
        <w:rPr>
          <w:spacing w:val="-1"/>
          <w:lang w:eastAsia="ar-SA"/>
        </w:rPr>
        <w:t xml:space="preserve">opłaconej </w:t>
      </w:r>
      <w:r w:rsidRPr="00EC61C5">
        <w:t xml:space="preserve">ogólnej </w:t>
      </w:r>
      <w:r w:rsidRPr="00EC61C5">
        <w:rPr>
          <w:spacing w:val="-1"/>
          <w:lang w:eastAsia="ar-SA"/>
        </w:rPr>
        <w:t xml:space="preserve">polisy </w:t>
      </w:r>
      <w:r w:rsidR="00264DE1" w:rsidRPr="00EC61C5">
        <w:rPr>
          <w:spacing w:val="-1"/>
          <w:lang w:eastAsia="ar-SA"/>
        </w:rPr>
        <w:br/>
      </w:r>
      <w:r w:rsidRPr="00EC61C5">
        <w:rPr>
          <w:spacing w:val="-1"/>
          <w:lang w:eastAsia="ar-SA"/>
        </w:rPr>
        <w:t>OC</w:t>
      </w:r>
      <w:r w:rsidR="007B7E59" w:rsidRPr="00EC61C5">
        <w:rPr>
          <w:bCs/>
        </w:rPr>
        <w:t xml:space="preserve"> </w:t>
      </w:r>
      <w:r w:rsidR="007B7E59" w:rsidRPr="00EC61C5">
        <w:t>w</w:t>
      </w:r>
      <w:r w:rsidR="00301FF3" w:rsidRPr="00EC61C5">
        <w:t xml:space="preserve"> </w:t>
      </w:r>
      <w:r w:rsidRPr="00EC61C5">
        <w:t>zakresie</w:t>
      </w:r>
      <w:r w:rsidRPr="00EC61C5">
        <w:rPr>
          <w:bCs/>
        </w:rPr>
        <w:t xml:space="preserve"> prowadzonej działalności gospodarczej związanej z przedmiotem zamówienia na kwotę nie mniejszą niż </w:t>
      </w:r>
      <w:r w:rsidR="00087736">
        <w:rPr>
          <w:bCs/>
        </w:rPr>
        <w:t>2</w:t>
      </w:r>
      <w:r w:rsidRPr="00EC61C5">
        <w:rPr>
          <w:bCs/>
        </w:rPr>
        <w:t>.</w:t>
      </w:r>
      <w:r w:rsidR="00A876E5" w:rsidRPr="00EC61C5">
        <w:rPr>
          <w:bCs/>
        </w:rPr>
        <w:t>0</w:t>
      </w:r>
      <w:r w:rsidRPr="00EC61C5">
        <w:rPr>
          <w:bCs/>
        </w:rPr>
        <w:t>00.000,00 zł.</w:t>
      </w:r>
    </w:p>
    <w:p w:rsidR="00B41538" w:rsidRPr="00C75A3B" w:rsidRDefault="00B41538" w:rsidP="00DC6923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  <w:rPr>
          <w:sz w:val="23"/>
          <w:szCs w:val="23"/>
        </w:rPr>
      </w:pPr>
      <w:r>
        <w:t xml:space="preserve">przedstawienia </w:t>
      </w:r>
      <w:r w:rsidR="00D7313D">
        <w:t>(</w:t>
      </w:r>
      <w:r w:rsidR="00D7313D" w:rsidRPr="00D7313D">
        <w:t>najpóźniej do 3 dni po zawarciu umowy</w:t>
      </w:r>
      <w:r w:rsidR="00D7313D">
        <w:t>)</w:t>
      </w:r>
      <w:r w:rsidR="00D7313D" w:rsidRPr="00D7313D">
        <w:t xml:space="preserve"> </w:t>
      </w:r>
      <w:r>
        <w:t xml:space="preserve">wykazu osób skierowanych </w:t>
      </w:r>
      <w:r w:rsidR="00264DE1">
        <w:br/>
      </w:r>
      <w:r>
        <w:t>do realizacji umowy</w:t>
      </w:r>
      <w:r w:rsidR="007B7E59">
        <w:t>, zgodnie z </w:t>
      </w:r>
      <w:r>
        <w:t>Z</w:t>
      </w:r>
      <w:r w:rsidRPr="00B41538">
        <w:rPr>
          <w:i/>
        </w:rPr>
        <w:t xml:space="preserve">ałącznikiem nr </w:t>
      </w:r>
      <w:r w:rsidR="006A4507">
        <w:rPr>
          <w:i/>
        </w:rPr>
        <w:t>7</w:t>
      </w:r>
      <w:r>
        <w:t xml:space="preserve"> do </w:t>
      </w:r>
      <w:r w:rsidR="009D24C0">
        <w:t>IWU</w:t>
      </w:r>
      <w:r w:rsidRPr="00C75A3B">
        <w:t>:</w:t>
      </w:r>
    </w:p>
    <w:p w:rsidR="00BB6207" w:rsidRPr="00E14712" w:rsidRDefault="00BB6207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>
        <w:t>nadzór nad instalac</w:t>
      </w:r>
      <w:r w:rsidR="0013605A">
        <w:t xml:space="preserve">ją </w:t>
      </w:r>
      <w:r w:rsidR="0013605A" w:rsidRPr="00E14712">
        <w:t>urządzeń</w:t>
      </w:r>
      <w:r w:rsidRPr="00E14712">
        <w:t xml:space="preserve"> będzie pełniła osoba posiadająca </w:t>
      </w:r>
      <w:r w:rsidR="008276FD" w:rsidRPr="00E14712">
        <w:t>uprawnienia SEP</w:t>
      </w:r>
      <w:r w:rsidR="00796F29" w:rsidRPr="00E14712">
        <w:t xml:space="preserve"> </w:t>
      </w:r>
      <w:r w:rsidR="00264DE1">
        <w:br/>
      </w:r>
      <w:r w:rsidR="00796F29" w:rsidRPr="00E14712">
        <w:t xml:space="preserve">na minimalnym poziomie </w:t>
      </w:r>
      <w:r w:rsidR="00E14712" w:rsidRPr="00E14712">
        <w:t>1</w:t>
      </w:r>
      <w:r w:rsidR="00796F29" w:rsidRPr="00E14712">
        <w:t xml:space="preserve"> KW</w:t>
      </w:r>
      <w:r w:rsidR="008276FD" w:rsidRPr="00E14712">
        <w:t>,</w:t>
      </w:r>
    </w:p>
    <w:p w:rsidR="00B41538" w:rsidRPr="00C11520" w:rsidRDefault="00B41538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 w:rsidRPr="00C75A3B">
        <w:t xml:space="preserve">do bezpośredniej realizacji usługi </w:t>
      </w:r>
      <w:r w:rsidR="00944848">
        <w:t>monitoringu</w:t>
      </w:r>
      <w:r w:rsidR="00BB6207" w:rsidRPr="00BB6207">
        <w:t xml:space="preserve"> </w:t>
      </w:r>
      <w:r w:rsidR="00BB6207">
        <w:t xml:space="preserve">tj. obsługi systemów </w:t>
      </w:r>
      <w:r w:rsidR="00BB6207" w:rsidRPr="00770EC9">
        <w:t>w zakresie analizy obrazu z kamer oraz systemu (nadajnika)</w:t>
      </w:r>
      <w:r w:rsidR="00BB6207">
        <w:t xml:space="preserve">, w tym </w:t>
      </w:r>
      <w:r w:rsidR="00BB6207" w:rsidRPr="00770EC9">
        <w:t>powiadamiania grup interwencyjnych</w:t>
      </w:r>
      <w:r w:rsidR="00944848">
        <w:t xml:space="preserve"> </w:t>
      </w:r>
      <w:r w:rsidRPr="00C11520">
        <w:t xml:space="preserve">skieruje </w:t>
      </w:r>
      <w:r w:rsidR="00E14712" w:rsidRPr="00C11520">
        <w:rPr>
          <w:b/>
        </w:rPr>
        <w:t>odpowiednią liczbę osób (min. 2)</w:t>
      </w:r>
      <w:r w:rsidRPr="00C11520">
        <w:t xml:space="preserve">, dla których Zamawiający </w:t>
      </w:r>
      <w:r w:rsidRPr="00C11520">
        <w:rPr>
          <w:u w:val="single"/>
        </w:rPr>
        <w:t>nie wymaga</w:t>
      </w:r>
      <w:r w:rsidRPr="00C11520">
        <w:rPr>
          <w:color w:val="000000"/>
        </w:rPr>
        <w:t xml:space="preserve"> wpisu na listę kwalifikowanych pracowników ochrony fizycznej,</w:t>
      </w:r>
    </w:p>
    <w:p w:rsidR="00B41538" w:rsidRPr="00C11520" w:rsidRDefault="00B41538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strike/>
        </w:rPr>
      </w:pPr>
      <w:r w:rsidRPr="00C11520">
        <w:rPr>
          <w:u w:val="single"/>
        </w:rPr>
        <w:t>wymagane powyżej osoby</w:t>
      </w:r>
      <w:r w:rsidRPr="00C11520">
        <w:t xml:space="preserve"> (min. </w:t>
      </w:r>
      <w:r w:rsidR="00E14712" w:rsidRPr="00C11520">
        <w:t>2</w:t>
      </w:r>
      <w:r w:rsidRPr="00C11520">
        <w:t xml:space="preserve">) - skierowane do </w:t>
      </w:r>
      <w:r w:rsidR="00F2652C" w:rsidRPr="00C11520">
        <w:t xml:space="preserve">bezpośredniej </w:t>
      </w:r>
      <w:r w:rsidRPr="00C11520">
        <w:t xml:space="preserve">realizacji </w:t>
      </w:r>
      <w:r w:rsidR="008276FD" w:rsidRPr="00C11520">
        <w:t xml:space="preserve">usługi monitoringu </w:t>
      </w:r>
      <w:r w:rsidRPr="00C11520">
        <w:t xml:space="preserve">są/będą zatrudnione na umowę o pracę na pełny etat (pozostałe godziny ochrony – ponad wymagane osoby - mogą być wypracowane na podstawie umów innych niż umowa o pracę oraz pod warunkiem, że nie stoi to w sprzeczności </w:t>
      </w:r>
      <w:r w:rsidR="00264DE1" w:rsidRPr="00C11520">
        <w:br/>
      </w:r>
      <w:r w:rsidRPr="00C11520">
        <w:t>z przepisami prawa pracy).</w:t>
      </w:r>
    </w:p>
    <w:p w:rsidR="004A1B84" w:rsidRPr="00C11520" w:rsidRDefault="004A1B84" w:rsidP="004A1B84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</w:pPr>
      <w:r w:rsidRPr="00C11520">
        <w:t xml:space="preserve">do nadzoru i kontroli wykonania usługi skieruje min. </w:t>
      </w:r>
      <w:r w:rsidRPr="00C11520">
        <w:rPr>
          <w:b/>
        </w:rPr>
        <w:t>1 osobę</w:t>
      </w:r>
      <w:r w:rsidRPr="00C11520">
        <w:t xml:space="preserve">/osoby </w:t>
      </w:r>
      <w:r w:rsidRPr="00C11520">
        <w:rPr>
          <w:u w:val="single"/>
        </w:rPr>
        <w:t>wpisaną</w:t>
      </w:r>
      <w:r w:rsidRPr="00C11520">
        <w:t xml:space="preserve"> na listę </w:t>
      </w:r>
      <w:r w:rsidRPr="00C11520">
        <w:lastRenderedPageBreak/>
        <w:t xml:space="preserve">kwalifikowanych pracowników ochrony fizycznej osób i mienia, </w:t>
      </w:r>
    </w:p>
    <w:p w:rsidR="005D5389" w:rsidRPr="00C11520" w:rsidRDefault="005D5389" w:rsidP="00DC692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strike/>
        </w:rPr>
      </w:pPr>
      <w:r w:rsidRPr="00C11520">
        <w:rPr>
          <w:u w:val="single"/>
        </w:rPr>
        <w:t>pracownicy grup interwencyjnych są/będą wpisani</w:t>
      </w:r>
      <w:r w:rsidRPr="00C11520">
        <w:t xml:space="preserve"> na listę kwalifikowanych pracowników ochrony,</w:t>
      </w:r>
    </w:p>
    <w:p w:rsidR="00B81296" w:rsidRPr="00B81296" w:rsidRDefault="009D24C0" w:rsidP="00B81296">
      <w:pPr>
        <w:pStyle w:val="Tekstpodstawowywcity"/>
        <w:numPr>
          <w:ilvl w:val="0"/>
          <w:numId w:val="34"/>
        </w:numPr>
        <w:suppressAutoHyphens/>
        <w:spacing w:line="276" w:lineRule="auto"/>
        <w:ind w:left="993" w:hanging="284"/>
      </w:pPr>
      <w:r w:rsidRPr="00C11520">
        <w:t>d</w:t>
      </w:r>
      <w:r w:rsidR="00B81296" w:rsidRPr="00C11520">
        <w:t>ostarczenia umowy regulującej współpracę</w:t>
      </w:r>
      <w:r w:rsidR="00B81296" w:rsidRPr="00B81296">
        <w:t xml:space="preserve"> Wykonawców, którzy wspólnie złożyli ofertę, a ich oferta została wybrana jako najkorzystniejsza</w:t>
      </w:r>
      <w:r w:rsidR="00B81296">
        <w:t>.</w:t>
      </w:r>
    </w:p>
    <w:p w:rsidR="0024542F" w:rsidRPr="0024542F" w:rsidRDefault="0024542F" w:rsidP="00DC6923">
      <w:pPr>
        <w:pStyle w:val="Tekstpodstawowywcity"/>
        <w:numPr>
          <w:ilvl w:val="0"/>
          <w:numId w:val="33"/>
        </w:numPr>
        <w:suppressAutoHyphens/>
        <w:spacing w:line="276" w:lineRule="auto"/>
        <w:rPr>
          <w:strike/>
        </w:rPr>
      </w:pPr>
      <w:r w:rsidRPr="002667A3">
        <w:t>Brak spełnienia wymogów</w:t>
      </w:r>
      <w:r w:rsidRPr="00387BFB">
        <w:t xml:space="preserve"> określonych</w:t>
      </w:r>
      <w:r w:rsidRPr="00532C28">
        <w:t xml:space="preserve"> w </w:t>
      </w:r>
      <w:proofErr w:type="spellStart"/>
      <w:r w:rsidR="009D24C0">
        <w:t>pkt</w:t>
      </w:r>
      <w:proofErr w:type="spellEnd"/>
      <w:r w:rsidR="009D24C0">
        <w:t xml:space="preserve"> 13 </w:t>
      </w:r>
      <w:proofErr w:type="spellStart"/>
      <w:r>
        <w:t>p</w:t>
      </w:r>
      <w:r w:rsidRPr="00532C28">
        <w:t>pkt</w:t>
      </w:r>
      <w:proofErr w:type="spellEnd"/>
      <w:r>
        <w:t xml:space="preserve"> </w:t>
      </w:r>
      <w:r w:rsidRPr="00532C28">
        <w:t>1</w:t>
      </w:r>
      <w:r>
        <w:t>)</w:t>
      </w:r>
      <w:r w:rsidRPr="00532C28">
        <w:t>, w wyznaczonym przez Zamawiającego terminie, będzie jednoznaczny z odmową podpisania umowy przez Wykonawcę</w:t>
      </w:r>
      <w:r>
        <w:t>.</w:t>
      </w:r>
    </w:p>
    <w:p w:rsidR="0024542F" w:rsidRPr="0024542F" w:rsidRDefault="0024542F" w:rsidP="0072287A">
      <w:pPr>
        <w:pStyle w:val="Tekstpodstawowywcity"/>
        <w:suppressAutoHyphens/>
        <w:spacing w:line="276" w:lineRule="auto"/>
        <w:ind w:left="720" w:firstLine="0"/>
      </w:pPr>
    </w:p>
    <w:p w:rsidR="00CB7F5C" w:rsidRPr="00A7729C" w:rsidRDefault="00CB7F5C" w:rsidP="007E73C6">
      <w:pPr>
        <w:pStyle w:val="Tekstpodstawowywcity"/>
        <w:tabs>
          <w:tab w:val="left" w:pos="709"/>
        </w:tabs>
        <w:suppressAutoHyphens/>
        <w:spacing w:line="276" w:lineRule="auto"/>
        <w:ind w:left="709" w:firstLine="0"/>
        <w:rPr>
          <w:b/>
          <w:bCs/>
          <w:u w:val="single"/>
        </w:rPr>
      </w:pPr>
      <w:r w:rsidRPr="006E0D33">
        <w:rPr>
          <w:b/>
          <w:bCs/>
          <w:u w:val="single"/>
        </w:rPr>
        <w:t>Wymagania dotycz</w:t>
      </w:r>
      <w:r w:rsidRPr="006E0D33">
        <w:rPr>
          <w:rFonts w:eastAsia="TimesNewRoman"/>
          <w:b/>
          <w:bCs/>
          <w:u w:val="single"/>
        </w:rPr>
        <w:t>ą</w:t>
      </w:r>
      <w:r w:rsidRPr="006E0D33">
        <w:rPr>
          <w:b/>
          <w:bCs/>
          <w:u w:val="single"/>
        </w:rPr>
        <w:t>ce zabezpieczenia należytego</w:t>
      </w:r>
      <w:r w:rsidRPr="00A7729C">
        <w:rPr>
          <w:b/>
          <w:bCs/>
          <w:u w:val="single"/>
        </w:rPr>
        <w:t xml:space="preserve"> wykonania umowy</w:t>
      </w:r>
    </w:p>
    <w:p w:rsidR="00CB7F5C" w:rsidRPr="00587C93" w:rsidRDefault="006E0D33" w:rsidP="007F02EA">
      <w:pPr>
        <w:pStyle w:val="Tekstpodstawowywcity"/>
        <w:widowControl w:val="0"/>
        <w:spacing w:line="276" w:lineRule="auto"/>
        <w:ind w:left="567" w:firstLine="0"/>
      </w:pPr>
      <w:r w:rsidRPr="00587C93">
        <w:t xml:space="preserve">Zamawiający nie wymaga wniesienia </w:t>
      </w:r>
      <w:r w:rsidR="00794D23" w:rsidRPr="00587C93">
        <w:t>zabezpieczenia</w:t>
      </w:r>
      <w:r w:rsidRPr="00587C93">
        <w:t>.</w:t>
      </w:r>
    </w:p>
    <w:p w:rsidR="00913FE7" w:rsidRPr="00172A40" w:rsidRDefault="00913FE7" w:rsidP="00913FE7">
      <w:pPr>
        <w:pStyle w:val="Tekstpodstawowywcity"/>
        <w:widowControl w:val="0"/>
        <w:spacing w:line="276" w:lineRule="auto"/>
        <w:ind w:left="1080" w:firstLine="0"/>
        <w:rPr>
          <w:sz w:val="18"/>
          <w:szCs w:val="18"/>
        </w:rPr>
      </w:pPr>
    </w:p>
    <w:p w:rsidR="00CB7F5C" w:rsidRPr="006E0D33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Wzór umowy</w:t>
      </w:r>
    </w:p>
    <w:p w:rsidR="00CB7F5C" w:rsidRPr="00301DCD" w:rsidRDefault="00CB7F5C" w:rsidP="00DC6923">
      <w:pPr>
        <w:pStyle w:val="Tekstpodstawowywcity"/>
        <w:numPr>
          <w:ilvl w:val="0"/>
          <w:numId w:val="26"/>
        </w:numPr>
        <w:spacing w:line="276" w:lineRule="auto"/>
        <w:ind w:left="709" w:hanging="283"/>
      </w:pPr>
      <w:r w:rsidRPr="006E0D33">
        <w:t xml:space="preserve">Umowa </w:t>
      </w:r>
      <w:r w:rsidR="007F04F5">
        <w:t xml:space="preserve">- </w:t>
      </w:r>
      <w:r w:rsidRPr="00301DCD">
        <w:t>zostanie zawarta</w:t>
      </w:r>
      <w:r w:rsidR="005E37A7" w:rsidRPr="00301DCD">
        <w:t xml:space="preserve"> według wzoru zamieszczon</w:t>
      </w:r>
      <w:r w:rsidR="007F5D83">
        <w:t>ego</w:t>
      </w:r>
      <w:r w:rsidR="007B7E59">
        <w:t xml:space="preserve"> w</w:t>
      </w:r>
      <w:r w:rsidR="007F5D83">
        <w:t xml:space="preserve"> </w:t>
      </w:r>
      <w:r w:rsidRPr="00301DCD">
        <w:t>Rozdzia</w:t>
      </w:r>
      <w:r w:rsidR="00301DCD" w:rsidRPr="00301DCD">
        <w:t>le</w:t>
      </w:r>
      <w:r w:rsidRPr="00301DCD">
        <w:t xml:space="preserve"> II</w:t>
      </w:r>
      <w:r w:rsidR="00301DCD" w:rsidRPr="00301DCD">
        <w:t>I</w:t>
      </w:r>
      <w:r w:rsidRPr="00301DCD">
        <w:t xml:space="preserve"> – </w:t>
      </w:r>
      <w:r w:rsidR="00172A40" w:rsidRPr="00301DCD">
        <w:t>Istotne Warunki Umowy</w:t>
      </w:r>
      <w:r w:rsidR="004A0AD9" w:rsidRPr="00301DCD">
        <w:t xml:space="preserve">, w </w:t>
      </w:r>
      <w:r w:rsidR="004A0AD9" w:rsidRPr="00126A5D">
        <w:rPr>
          <w:u w:val="single"/>
        </w:rPr>
        <w:t xml:space="preserve">terminie nie krótszym niż </w:t>
      </w:r>
      <w:r w:rsidR="00944848" w:rsidRPr="00126A5D">
        <w:rPr>
          <w:u w:val="single"/>
        </w:rPr>
        <w:t>2</w:t>
      </w:r>
      <w:r w:rsidR="004A0AD9" w:rsidRPr="00126A5D">
        <w:rPr>
          <w:u w:val="single"/>
        </w:rPr>
        <w:t xml:space="preserve"> dni</w:t>
      </w:r>
      <w:r w:rsidR="004A0AD9" w:rsidRPr="00301DCD">
        <w:t xml:space="preserve"> od ogłoszenia </w:t>
      </w:r>
      <w:r w:rsidR="00E4133D" w:rsidRPr="00301DCD">
        <w:t>informacji</w:t>
      </w:r>
      <w:r w:rsidR="004A0AD9" w:rsidRPr="00301DCD">
        <w:t xml:space="preserve"> o wyniku postępowania.</w:t>
      </w:r>
    </w:p>
    <w:p w:rsidR="008515FC" w:rsidRPr="00C11520" w:rsidRDefault="008515FC" w:rsidP="00DC6923">
      <w:pPr>
        <w:pStyle w:val="Tekstpodstawowywcity"/>
        <w:numPr>
          <w:ilvl w:val="0"/>
          <w:numId w:val="26"/>
        </w:numPr>
        <w:spacing w:line="276" w:lineRule="auto"/>
        <w:ind w:left="709" w:hanging="283"/>
      </w:pPr>
      <w:r>
        <w:t xml:space="preserve">Zamawiający </w:t>
      </w:r>
      <w:r w:rsidRPr="00C11520">
        <w:t xml:space="preserve">przewiduje możliwość wprowadzenia zmian </w:t>
      </w:r>
      <w:r w:rsidR="00172A40" w:rsidRPr="00C11520">
        <w:t>do</w:t>
      </w:r>
      <w:r w:rsidRPr="00C11520">
        <w:t xml:space="preserve"> treści umowy, niemających wpływu na treść oferty.</w:t>
      </w:r>
    </w:p>
    <w:p w:rsidR="00913FE7" w:rsidRPr="00C11520" w:rsidRDefault="00913FE7" w:rsidP="00913FE7">
      <w:pPr>
        <w:pStyle w:val="Tekstpodstawowywcity"/>
        <w:spacing w:line="276" w:lineRule="auto"/>
        <w:ind w:left="720" w:firstLine="0"/>
        <w:rPr>
          <w:sz w:val="18"/>
          <w:szCs w:val="18"/>
        </w:rPr>
      </w:pPr>
    </w:p>
    <w:p w:rsidR="00CB7F5C" w:rsidRPr="00C11520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  <w:lang w:eastAsia="ar-SA"/>
        </w:rPr>
      </w:pPr>
      <w:r w:rsidRPr="00C11520">
        <w:rPr>
          <w:b/>
          <w:bCs/>
          <w:u w:val="single"/>
          <w:lang w:eastAsia="ar-SA"/>
        </w:rPr>
        <w:t>Informacja o podwykonawcach</w:t>
      </w:r>
    </w:p>
    <w:p w:rsidR="00E625AE" w:rsidRPr="00C11520" w:rsidRDefault="00CE655A" w:rsidP="0084565E">
      <w:pPr>
        <w:pStyle w:val="Tekstpodstawowywcity"/>
        <w:spacing w:line="276" w:lineRule="auto"/>
        <w:ind w:left="426" w:firstLine="0"/>
      </w:pPr>
      <w:r w:rsidRPr="00C11520">
        <w:t xml:space="preserve">Zamawiający </w:t>
      </w:r>
      <w:r w:rsidR="00E625AE" w:rsidRPr="00C11520">
        <w:t>dopuszcza udział</w:t>
      </w:r>
      <w:r w:rsidRPr="00C11520">
        <w:t xml:space="preserve"> podwykonawców w realizacji zamówienia</w:t>
      </w:r>
      <w:r w:rsidR="00E625AE" w:rsidRPr="00C11520">
        <w:t xml:space="preserve"> </w:t>
      </w:r>
      <w:r w:rsidR="00EC61C5" w:rsidRPr="00C11520">
        <w:t>wyłącznie w zakresie</w:t>
      </w:r>
      <w:r w:rsidR="00E625AE" w:rsidRPr="00C11520">
        <w:t>:</w:t>
      </w:r>
    </w:p>
    <w:p w:rsidR="003F5B34" w:rsidRPr="00C11520" w:rsidRDefault="00E625AE" w:rsidP="0084565E">
      <w:pPr>
        <w:pStyle w:val="Tekstpodstawowywcity"/>
        <w:spacing w:line="276" w:lineRule="auto"/>
        <w:ind w:left="426" w:firstLine="0"/>
      </w:pPr>
      <w:r w:rsidRPr="00C11520">
        <w:t xml:space="preserve">- </w:t>
      </w:r>
      <w:r w:rsidR="00CE655A" w:rsidRPr="00C11520">
        <w:t>usług świadczonych przez grupy interwencyjn</w:t>
      </w:r>
      <w:r w:rsidRPr="00C11520">
        <w:t>e,</w:t>
      </w:r>
    </w:p>
    <w:p w:rsidR="00E625AE" w:rsidRPr="00C11520" w:rsidRDefault="00E625AE" w:rsidP="0084565E">
      <w:pPr>
        <w:pStyle w:val="Tekstpodstawowywcity"/>
        <w:spacing w:line="276" w:lineRule="auto"/>
        <w:ind w:left="426" w:firstLine="0"/>
      </w:pPr>
      <w:r w:rsidRPr="00C11520">
        <w:t>- montażu urządzeń</w:t>
      </w:r>
      <w:r w:rsidR="00D31238" w:rsidRPr="00C11520">
        <w:t xml:space="preserve"> (zgodnie z deklaracją </w:t>
      </w:r>
      <w:r w:rsidR="001943E8" w:rsidRPr="00C11520">
        <w:t xml:space="preserve">zakresu prac wskazanych </w:t>
      </w:r>
      <w:r w:rsidR="00D31238" w:rsidRPr="00C11520">
        <w:t>w ofercie)</w:t>
      </w:r>
      <w:r w:rsidRPr="00C11520">
        <w:t>.</w:t>
      </w:r>
    </w:p>
    <w:p w:rsidR="00913FE7" w:rsidRPr="00C11520" w:rsidRDefault="00913FE7" w:rsidP="007B1D1B">
      <w:pPr>
        <w:pStyle w:val="Tekstpodstawowywcity"/>
        <w:spacing w:line="276" w:lineRule="auto"/>
        <w:ind w:left="709" w:firstLine="0"/>
        <w:rPr>
          <w:sz w:val="18"/>
          <w:szCs w:val="18"/>
        </w:rPr>
      </w:pPr>
    </w:p>
    <w:p w:rsidR="00CB7F5C" w:rsidRPr="00C11520" w:rsidRDefault="00CB7F5C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C11520">
        <w:rPr>
          <w:b/>
          <w:bCs/>
          <w:u w:val="single"/>
        </w:rPr>
        <w:t>Informacja o przewidywanych zamówieniach</w:t>
      </w:r>
      <w:r w:rsidR="00344BF2" w:rsidRPr="00C11520">
        <w:rPr>
          <w:b/>
          <w:bCs/>
          <w:u w:val="single"/>
        </w:rPr>
        <w:t xml:space="preserve">, o których mowa w art. 67 ust. 1 </w:t>
      </w:r>
      <w:proofErr w:type="spellStart"/>
      <w:r w:rsidR="00344BF2" w:rsidRPr="00C11520">
        <w:rPr>
          <w:b/>
          <w:bCs/>
          <w:u w:val="single"/>
        </w:rPr>
        <w:t>pkt</w:t>
      </w:r>
      <w:proofErr w:type="spellEnd"/>
      <w:r w:rsidR="00344BF2" w:rsidRPr="00C11520">
        <w:rPr>
          <w:b/>
          <w:bCs/>
          <w:u w:val="single"/>
        </w:rPr>
        <w:t xml:space="preserve"> 6 ustawy</w:t>
      </w:r>
    </w:p>
    <w:p w:rsidR="00CB7F5C" w:rsidRPr="008D7E2C" w:rsidRDefault="00CB7F5C" w:rsidP="007D2518">
      <w:pPr>
        <w:pStyle w:val="Tekstpodstawowy2"/>
        <w:tabs>
          <w:tab w:val="left" w:pos="360"/>
        </w:tabs>
        <w:spacing w:line="276" w:lineRule="auto"/>
        <w:ind w:left="426"/>
      </w:pPr>
      <w:r w:rsidRPr="008D7E2C">
        <w:t xml:space="preserve">Zamawiający </w:t>
      </w:r>
      <w:r w:rsidR="008D7E2C" w:rsidRPr="008D7E2C">
        <w:t xml:space="preserve">nie </w:t>
      </w:r>
      <w:r w:rsidRPr="008D7E2C">
        <w:t xml:space="preserve">przewiduje udzielenia zamówień </w:t>
      </w:r>
      <w:r w:rsidR="003C739F" w:rsidRPr="008D7E2C">
        <w:t xml:space="preserve">na </w:t>
      </w:r>
      <w:r w:rsidRPr="008D7E2C">
        <w:t xml:space="preserve">podstawie art. 67 ust. 1 </w:t>
      </w:r>
      <w:proofErr w:type="spellStart"/>
      <w:r w:rsidRPr="008D7E2C">
        <w:t>pkt</w:t>
      </w:r>
      <w:proofErr w:type="spellEnd"/>
      <w:r w:rsidRPr="008D7E2C">
        <w:t xml:space="preserve"> </w:t>
      </w:r>
      <w:r w:rsidR="00344BF2" w:rsidRPr="008D7E2C">
        <w:t>6</w:t>
      </w:r>
      <w:r w:rsidRPr="008D7E2C">
        <w:t xml:space="preserve">) ustawy </w:t>
      </w:r>
      <w:proofErr w:type="spellStart"/>
      <w:r w:rsidRPr="008D7E2C">
        <w:t>Pzp</w:t>
      </w:r>
      <w:proofErr w:type="spellEnd"/>
      <w:r w:rsidR="00FD1D7F" w:rsidRPr="008D7E2C">
        <w:t>.</w:t>
      </w:r>
    </w:p>
    <w:p w:rsidR="00913FE7" w:rsidRPr="00172A40" w:rsidRDefault="00913FE7" w:rsidP="00D11347">
      <w:pPr>
        <w:pStyle w:val="Tekstpodstawowy2"/>
        <w:tabs>
          <w:tab w:val="left" w:pos="360"/>
        </w:tabs>
        <w:spacing w:line="276" w:lineRule="auto"/>
        <w:rPr>
          <w:sz w:val="18"/>
          <w:szCs w:val="18"/>
        </w:rPr>
      </w:pPr>
    </w:p>
    <w:p w:rsidR="00334819" w:rsidRPr="00B73A19" w:rsidRDefault="00F31CD1" w:rsidP="0066442A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u w:val="single"/>
        </w:rPr>
      </w:pPr>
      <w:r w:rsidRPr="00B73A19">
        <w:rPr>
          <w:b/>
          <w:bCs/>
          <w:u w:val="single"/>
        </w:rPr>
        <w:t>Sposób badania i oceny ofert</w:t>
      </w:r>
      <w:r w:rsidR="00B73A19" w:rsidRPr="00B73A19">
        <w:rPr>
          <w:b/>
          <w:bCs/>
          <w:u w:val="single"/>
        </w:rPr>
        <w:t>,</w:t>
      </w:r>
      <w:r w:rsidR="00334819" w:rsidRPr="00B73A19">
        <w:rPr>
          <w:b/>
          <w:bCs/>
          <w:u w:val="single"/>
        </w:rPr>
        <w:t xml:space="preserve"> </w:t>
      </w:r>
      <w:r w:rsidR="00334819" w:rsidRPr="00B73A19">
        <w:rPr>
          <w:b/>
          <w:u w:val="single"/>
        </w:rPr>
        <w:t xml:space="preserve">składania i uzupełniania oświadczeń, dokumentów lub pełnomocnictw przez </w:t>
      </w:r>
      <w:r w:rsidR="0066442A">
        <w:rPr>
          <w:b/>
          <w:u w:val="single"/>
        </w:rPr>
        <w:t>W</w:t>
      </w:r>
      <w:r w:rsidR="00334819" w:rsidRPr="00B73A19">
        <w:rPr>
          <w:b/>
          <w:u w:val="single"/>
        </w:rPr>
        <w:t>ykonawców</w:t>
      </w:r>
    </w:p>
    <w:p w:rsidR="00334819" w:rsidRPr="00301DCD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jest to niezbędne do zapewnienia odpowiedniego przebiegu postępowania </w:t>
      </w:r>
      <w:r w:rsidR="00EC0975">
        <w:br/>
      </w:r>
      <w:r w:rsidRPr="00B73A19">
        <w:t xml:space="preserve">o udzielenie zamówienia, Zamawiający może na każdym etapie postępowania wezwać Wykonawców do złożenia wszystkich lub niektórych oświadczeń lub dokumentów potwierdzających, że nie podlegają wykluczeniu lub spełniają warunki udziału </w:t>
      </w:r>
      <w:r w:rsidR="00EC0975">
        <w:br/>
      </w:r>
      <w:r w:rsidRPr="00B73A19">
        <w:t xml:space="preserve">w postępowaniu, a </w:t>
      </w:r>
      <w:r w:rsidRPr="00301DCD">
        <w:t>jeżeli zachodzą uzasadnione podstawy do uznania, że złożone uprzednio oświadczenia lub dokumenty nie są już aktualne, do złożenia aktualnych oświadczeń lub dokumentów.</w:t>
      </w:r>
    </w:p>
    <w:p w:rsidR="004214CC" w:rsidRPr="00301DCD" w:rsidRDefault="004214CC" w:rsidP="004214CC">
      <w:pPr>
        <w:pStyle w:val="Akapitzlist"/>
        <w:spacing w:line="276" w:lineRule="auto"/>
        <w:ind w:left="851"/>
        <w:jc w:val="both"/>
      </w:pPr>
      <w:r w:rsidRPr="00301DCD">
        <w:t xml:space="preserve">Zamawiający zastrzega sobie możliwość </w:t>
      </w:r>
      <w:r w:rsidR="00B756BF" w:rsidRPr="00301DCD">
        <w:t xml:space="preserve">zbadania </w:t>
      </w:r>
      <w:r w:rsidR="00EB3BA7" w:rsidRPr="00301DCD">
        <w:t xml:space="preserve">budzących wątpliwości </w:t>
      </w:r>
      <w:r w:rsidR="00B756BF" w:rsidRPr="00301DCD">
        <w:t>oświadczeń lub dokumentów złożonych przez Wykonawcę na potrzeby przedmiotowego postępowania bezpośrednio u innych podmiotów (zamawiających).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Jeżeli Wykonawca nie złożył oświadczeń lub dokumentów, o których mowa w </w:t>
      </w:r>
      <w:proofErr w:type="spellStart"/>
      <w:r w:rsidRPr="00B73A19">
        <w:rPr>
          <w:u w:val="single"/>
        </w:rPr>
        <w:t>pkt</w:t>
      </w:r>
      <w:proofErr w:type="spellEnd"/>
      <w:r w:rsidRPr="00B73A19">
        <w:rPr>
          <w:u w:val="single"/>
        </w:rPr>
        <w:t xml:space="preserve"> 5</w:t>
      </w:r>
      <w:r w:rsidR="00EA1849">
        <w:rPr>
          <w:u w:val="single"/>
        </w:rPr>
        <w:t xml:space="preserve"> </w:t>
      </w:r>
      <w:proofErr w:type="spellStart"/>
      <w:r w:rsidR="00EA1849">
        <w:rPr>
          <w:u w:val="single"/>
        </w:rPr>
        <w:t>ppkt</w:t>
      </w:r>
      <w:proofErr w:type="spellEnd"/>
      <w:r w:rsidR="00EA1849">
        <w:rPr>
          <w:u w:val="single"/>
        </w:rPr>
        <w:t xml:space="preserve"> 2), </w:t>
      </w:r>
      <w:proofErr w:type="spellStart"/>
      <w:r w:rsidR="00EA1849">
        <w:rPr>
          <w:u w:val="single"/>
        </w:rPr>
        <w:t>pkt</w:t>
      </w:r>
      <w:proofErr w:type="spellEnd"/>
      <w:r w:rsidR="00EA1849">
        <w:rPr>
          <w:u w:val="single"/>
        </w:rPr>
        <w:t xml:space="preserve"> 5 </w:t>
      </w:r>
      <w:proofErr w:type="spellStart"/>
      <w:r w:rsidR="00EA1849">
        <w:rPr>
          <w:u w:val="single"/>
        </w:rPr>
        <w:t>pkkt</w:t>
      </w:r>
      <w:proofErr w:type="spellEnd"/>
      <w:r w:rsidR="00EA1849">
        <w:rPr>
          <w:u w:val="single"/>
        </w:rPr>
        <w:t xml:space="preserve"> 5)</w:t>
      </w:r>
      <w:r w:rsidRPr="00B73A19">
        <w:t xml:space="preserve">, </w:t>
      </w:r>
      <w:r w:rsidR="00E66735">
        <w:t xml:space="preserve">lub złożone </w:t>
      </w:r>
      <w:r w:rsidRPr="00B73A19">
        <w:t xml:space="preserve">oświadczenia lub dokumenty są niekompletne, zawierają błędy lub budzą wskazane przez Zamawiającego wątpliwości, Zamawiający wezwie Wykonawcę do ich złożenia, uzupełnienia lub poprawienia lub do udzielania wyjaśnień </w:t>
      </w:r>
      <w:r w:rsidR="00264DE1">
        <w:br/>
      </w:r>
      <w:r w:rsidRPr="00B73A19">
        <w:lastRenderedPageBreak/>
        <w:t>w terminie przez siebie wskazanym, chyba że mimo ich złożenia, uzupełnienia lub poprawienia, lub udzielenia wyjaśnień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>Jeżeli Wykonawca nie złożył wymaganych pełnomocnictw albo złożył wadliwe pełnomocnictwa, Zamawiający wezwie Wykonawcę do ich złożenia w terminie przez siebie wskazanym, chyba że mimo ich złożenia oferta Wykonawcy podlega odrzuceniu albo konieczne byłoby unieważnienie postępowania.</w:t>
      </w:r>
    </w:p>
    <w:p w:rsidR="00334819" w:rsidRPr="00B73A19" w:rsidRDefault="00334819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</w:pPr>
      <w:r w:rsidRPr="00B73A19">
        <w:t xml:space="preserve">Zamawiający może także wezwać Wykonawcę do złożenia, w wyznaczonym przez siebie terminie, wyjaśnień dotyczących oświadczeń lub dokumentów potwierdzających, że nie podlega wykluczeniu lub spełnia warunki udziału w postępowaniu. </w:t>
      </w:r>
    </w:p>
    <w:p w:rsidR="00F31CD1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>
        <w:rPr>
          <w:bCs/>
        </w:rPr>
        <w:t xml:space="preserve">Do badania i oceny ofert oraz poprawy omyłek Zamawiający zastosuje art. 87 ust. 1 oraz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>.</w:t>
      </w:r>
    </w:p>
    <w:p w:rsidR="00B44BCA" w:rsidRDefault="00B44BCA" w:rsidP="00943D62">
      <w:pPr>
        <w:pStyle w:val="Akapitzlist"/>
        <w:numPr>
          <w:ilvl w:val="0"/>
          <w:numId w:val="8"/>
        </w:numPr>
        <w:spacing w:line="276" w:lineRule="auto"/>
        <w:ind w:left="851" w:hanging="425"/>
        <w:jc w:val="both"/>
        <w:rPr>
          <w:bCs/>
        </w:rPr>
      </w:pPr>
      <w:r w:rsidRPr="001B733E">
        <w:rPr>
          <w:bCs/>
          <w:u w:val="single"/>
        </w:rPr>
        <w:t>Zamawiający odrzuci ofertę</w:t>
      </w:r>
      <w:r w:rsidR="006B4917" w:rsidRPr="001B733E">
        <w:rPr>
          <w:bCs/>
          <w:u w:val="single"/>
        </w:rPr>
        <w:t xml:space="preserve"> </w:t>
      </w:r>
      <w:r w:rsidR="006B4917">
        <w:rPr>
          <w:bCs/>
        </w:rPr>
        <w:t>w następujących przypadkach</w:t>
      </w:r>
      <w:r w:rsidR="0037608C">
        <w:rPr>
          <w:bCs/>
        </w:rPr>
        <w:t>:</w:t>
      </w:r>
    </w:p>
    <w:p w:rsidR="00D81AA2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wpłynie</w:t>
      </w:r>
      <w:r w:rsidR="00D81AA2">
        <w:rPr>
          <w:bCs/>
        </w:rPr>
        <w:t xml:space="preserve"> po terminie składania ofert,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</w:t>
      </w:r>
      <w:r w:rsidR="00BC19B6">
        <w:rPr>
          <w:bCs/>
        </w:rPr>
        <w:t>jest</w:t>
      </w:r>
      <w:r>
        <w:rPr>
          <w:bCs/>
        </w:rPr>
        <w:t xml:space="preserve"> niezgodna z postanowieniami niniejszego </w:t>
      </w:r>
      <w:r w:rsidR="00B77E2C">
        <w:rPr>
          <w:bCs/>
        </w:rPr>
        <w:t>Ogłoszenia</w:t>
      </w:r>
      <w:r>
        <w:rPr>
          <w:bCs/>
        </w:rPr>
        <w:t>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t xml:space="preserve">oferta nie zawiera dokumentów lub oświadczeń, o których mowa w </w:t>
      </w:r>
      <w:proofErr w:type="spellStart"/>
      <w:r>
        <w:t>pkt</w:t>
      </w:r>
      <w:proofErr w:type="spellEnd"/>
      <w:r>
        <w:t xml:space="preserve"> </w:t>
      </w:r>
      <w:r w:rsidR="00EA1849">
        <w:t xml:space="preserve">5 </w:t>
      </w:r>
      <w:proofErr w:type="spellStart"/>
      <w:r w:rsidR="00EA1849">
        <w:t>ppkt</w:t>
      </w:r>
      <w:proofErr w:type="spellEnd"/>
      <w:r w:rsidR="00EA1849">
        <w:t xml:space="preserve"> 1)</w:t>
      </w:r>
      <w:r>
        <w:t xml:space="preserve"> – (Formularz oferty, oświadczenie własne) lub gdy dokumenty te są niekompletne, zawierają błędy lub budzą </w:t>
      </w:r>
      <w:r w:rsidR="001B733E">
        <w:t xml:space="preserve">u </w:t>
      </w:r>
      <w:r>
        <w:t xml:space="preserve">Zamawiającego </w:t>
      </w:r>
      <w:r w:rsidR="001B733E">
        <w:t xml:space="preserve">uzasadnione </w:t>
      </w:r>
      <w:r>
        <w:t>wątpliwości</w:t>
      </w:r>
      <w:r w:rsidR="00BC19B6">
        <w:t>,</w:t>
      </w:r>
    </w:p>
    <w:p w:rsidR="00BC19B6" w:rsidRDefault="00BC19B6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zawiera błędy w obliczeniu ceny, których nie można poprawić,</w:t>
      </w:r>
    </w:p>
    <w:p w:rsidR="00E32FB4" w:rsidRDefault="00E32FB4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 xml:space="preserve">oferta zawiera rażąco niską cenę (jest niższa od szacunkowej wartości zamówienia </w:t>
      </w:r>
      <w:r w:rsidR="00EC0975">
        <w:rPr>
          <w:bCs/>
        </w:rPr>
        <w:br/>
      </w:r>
      <w:r>
        <w:rPr>
          <w:bCs/>
        </w:rPr>
        <w:t>o więcej niż 30%),</w:t>
      </w:r>
    </w:p>
    <w:p w:rsidR="0037608C" w:rsidRDefault="00195048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</w:t>
      </w:r>
      <w:r w:rsidR="0037608C">
        <w:rPr>
          <w:bCs/>
        </w:rPr>
        <w:t>ykonawca nie wyraził zgody na poprawienie w oferc</w:t>
      </w:r>
      <w:r w:rsidR="00AF7FD9">
        <w:rPr>
          <w:bCs/>
        </w:rPr>
        <w:t xml:space="preserve">ie omyłki, o której mowa </w:t>
      </w:r>
      <w:r w:rsidR="00EC0975">
        <w:rPr>
          <w:bCs/>
        </w:rPr>
        <w:br/>
      </w:r>
      <w:r w:rsidR="00AF7FD9">
        <w:rPr>
          <w:bCs/>
        </w:rPr>
        <w:t>w art. </w:t>
      </w:r>
      <w:r w:rsidR="0037608C">
        <w:rPr>
          <w:bCs/>
        </w:rPr>
        <w:t>87 ust</w:t>
      </w:r>
      <w:r w:rsidR="007A13D3">
        <w:rPr>
          <w:bCs/>
        </w:rPr>
        <w:t>.</w:t>
      </w:r>
      <w:r w:rsidR="0037608C">
        <w:rPr>
          <w:bCs/>
        </w:rPr>
        <w:t xml:space="preserve"> 2 </w:t>
      </w:r>
      <w:proofErr w:type="spellStart"/>
      <w:r w:rsidR="0037608C">
        <w:rPr>
          <w:bCs/>
        </w:rPr>
        <w:t>p</w:t>
      </w:r>
      <w:r>
        <w:rPr>
          <w:bCs/>
        </w:rPr>
        <w:t>kt</w:t>
      </w:r>
      <w:proofErr w:type="spellEnd"/>
      <w:r w:rsidR="0037608C">
        <w:rPr>
          <w:bCs/>
        </w:rPr>
        <w:t xml:space="preserve"> 3 </w:t>
      </w:r>
      <w:proofErr w:type="spellStart"/>
      <w:r w:rsidR="0037608C">
        <w:rPr>
          <w:bCs/>
        </w:rPr>
        <w:t>Pzp</w:t>
      </w:r>
      <w:proofErr w:type="spellEnd"/>
      <w:r w:rsidR="007A13D3">
        <w:rPr>
          <w:bCs/>
        </w:rPr>
        <w:t>,</w:t>
      </w:r>
    </w:p>
    <w:p w:rsidR="00B44BCA" w:rsidRDefault="006B4917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oferta będzie</w:t>
      </w:r>
      <w:r w:rsidR="0037608C">
        <w:rPr>
          <w:bCs/>
        </w:rPr>
        <w:t xml:space="preserve"> nieważna na podstawie odrębnych przepisów</w:t>
      </w:r>
      <w:r w:rsidR="007A13D3">
        <w:rPr>
          <w:bCs/>
        </w:rPr>
        <w:t>,</w:t>
      </w:r>
    </w:p>
    <w:p w:rsidR="00E32FB4" w:rsidRDefault="007A13D3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na wezwanie Zamawi</w:t>
      </w:r>
      <w:r w:rsidR="00E32FB4">
        <w:rPr>
          <w:bCs/>
        </w:rPr>
        <w:t xml:space="preserve">ającego nie uzupełni dokumentów, o których mowa w </w:t>
      </w:r>
      <w:proofErr w:type="spellStart"/>
      <w:r w:rsidR="00B0475C">
        <w:rPr>
          <w:bCs/>
        </w:rPr>
        <w:t>pk</w:t>
      </w:r>
      <w:r w:rsidR="004A0AD9">
        <w:rPr>
          <w:bCs/>
        </w:rPr>
        <w:t>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2) - </w:t>
      </w:r>
      <w:proofErr w:type="spellStart"/>
      <w:r w:rsidR="00B0475C">
        <w:rPr>
          <w:bCs/>
        </w:rPr>
        <w:t>pkt</w:t>
      </w:r>
      <w:proofErr w:type="spellEnd"/>
      <w:r w:rsidR="00B0475C">
        <w:rPr>
          <w:bCs/>
        </w:rPr>
        <w:t xml:space="preserve"> 5 </w:t>
      </w:r>
      <w:proofErr w:type="spellStart"/>
      <w:r w:rsidR="00B0475C">
        <w:rPr>
          <w:bCs/>
        </w:rPr>
        <w:t>ppkt</w:t>
      </w:r>
      <w:proofErr w:type="spellEnd"/>
      <w:r w:rsidR="00B0475C">
        <w:rPr>
          <w:bCs/>
        </w:rPr>
        <w:t xml:space="preserve"> 5)</w:t>
      </w:r>
      <w:r w:rsidR="009D688E">
        <w:rPr>
          <w:bCs/>
        </w:rPr>
        <w:t>,</w:t>
      </w:r>
    </w:p>
    <w:p w:rsidR="009D688E" w:rsidRDefault="009D688E" w:rsidP="00943D62">
      <w:pPr>
        <w:pStyle w:val="Akapitzlist"/>
        <w:numPr>
          <w:ilvl w:val="0"/>
          <w:numId w:val="9"/>
        </w:numPr>
        <w:spacing w:line="276" w:lineRule="auto"/>
        <w:ind w:left="1276" w:hanging="283"/>
        <w:jc w:val="both"/>
        <w:rPr>
          <w:bCs/>
        </w:rPr>
      </w:pPr>
      <w:r>
        <w:rPr>
          <w:bCs/>
        </w:rPr>
        <w:t>Wykonawca złożył więcej niż jedną ofertę.</w:t>
      </w:r>
    </w:p>
    <w:p w:rsidR="00172A40" w:rsidRPr="00172A40" w:rsidRDefault="00172A40" w:rsidP="00172A40">
      <w:pPr>
        <w:pStyle w:val="Akapitzlist"/>
        <w:spacing w:line="276" w:lineRule="auto"/>
        <w:ind w:left="1276"/>
        <w:jc w:val="both"/>
        <w:rPr>
          <w:bCs/>
          <w:sz w:val="18"/>
          <w:szCs w:val="18"/>
        </w:rPr>
      </w:pPr>
    </w:p>
    <w:p w:rsidR="00A6185F" w:rsidRDefault="00A6185F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Podstawy unieważnienia postępowania</w:t>
      </w:r>
    </w:p>
    <w:p w:rsidR="00A6185F" w:rsidRDefault="00F31CD1" w:rsidP="00A6185F">
      <w:pPr>
        <w:spacing w:line="276" w:lineRule="auto"/>
        <w:ind w:left="360"/>
        <w:jc w:val="both"/>
        <w:rPr>
          <w:bCs/>
        </w:rPr>
      </w:pPr>
      <w:r>
        <w:rPr>
          <w:bCs/>
        </w:rPr>
        <w:t>Zamawiający unieważni postępowanie, jeżeli: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nie zosta</w:t>
      </w:r>
      <w:r w:rsidR="006B4917">
        <w:rPr>
          <w:bCs/>
        </w:rPr>
        <w:t>nie</w:t>
      </w:r>
      <w:r>
        <w:rPr>
          <w:bCs/>
        </w:rPr>
        <w:t xml:space="preserve"> złożona żadna oferta niepodlegająca odrzuceniu,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cena najkorzystniejszej oferty lub oferta z najniższą ceną przewyższ</w:t>
      </w:r>
      <w:r w:rsidR="006B4917">
        <w:rPr>
          <w:bCs/>
        </w:rPr>
        <w:t>y</w:t>
      </w:r>
      <w:r>
        <w:rPr>
          <w:bCs/>
        </w:rPr>
        <w:t xml:space="preserve"> kwotę, jak</w:t>
      </w:r>
      <w:r w:rsidR="006B4917">
        <w:rPr>
          <w:bCs/>
        </w:rPr>
        <w:t>ą</w:t>
      </w:r>
      <w:r>
        <w:rPr>
          <w:bCs/>
        </w:rPr>
        <w:t xml:space="preserve"> </w:t>
      </w:r>
      <w:r w:rsidR="00606C7E">
        <w:rPr>
          <w:bCs/>
        </w:rPr>
        <w:t>Z</w:t>
      </w:r>
      <w:r>
        <w:rPr>
          <w:bCs/>
        </w:rPr>
        <w:t>amawiający zamierza przeznaczyć na sfinansowanie zamówienia, chyba</w:t>
      </w:r>
      <w:r w:rsidR="00B0475C">
        <w:rPr>
          <w:bCs/>
        </w:rPr>
        <w:t>,</w:t>
      </w:r>
      <w:r>
        <w:rPr>
          <w:bCs/>
        </w:rPr>
        <w:t xml:space="preserve"> </w:t>
      </w:r>
      <w:r w:rsidR="00EC0975">
        <w:rPr>
          <w:bCs/>
        </w:rPr>
        <w:br/>
      </w:r>
      <w:r>
        <w:rPr>
          <w:bCs/>
        </w:rPr>
        <w:t xml:space="preserve">że </w:t>
      </w:r>
      <w:r w:rsidR="006B4917">
        <w:rPr>
          <w:bCs/>
        </w:rPr>
        <w:t>Z</w:t>
      </w:r>
      <w:r>
        <w:rPr>
          <w:bCs/>
        </w:rPr>
        <w:t>amawiający może zwiększyć tę kwotę do ceny najkorzystniejszej oferty,</w:t>
      </w:r>
    </w:p>
    <w:p w:rsidR="00F31CD1" w:rsidRDefault="00F31CD1" w:rsidP="00DC6923">
      <w:pPr>
        <w:pStyle w:val="Akapitzlist"/>
        <w:numPr>
          <w:ilvl w:val="0"/>
          <w:numId w:val="22"/>
        </w:numPr>
        <w:spacing w:line="276" w:lineRule="auto"/>
        <w:ind w:left="709" w:hanging="283"/>
        <w:jc w:val="both"/>
        <w:rPr>
          <w:bCs/>
        </w:rPr>
      </w:pPr>
      <w:r>
        <w:rPr>
          <w:bCs/>
        </w:rPr>
        <w:t>wystąpi zmiana okoliczności powodująca, że prowadzenie postępowania lub wykonanie zamówienia nie leży w interesie publicznym, czego nie m</w:t>
      </w:r>
      <w:r w:rsidR="000738F2">
        <w:rPr>
          <w:bCs/>
        </w:rPr>
        <w:t>ożna było wcześniej przewidzieć.</w:t>
      </w:r>
    </w:p>
    <w:p w:rsidR="00172A40" w:rsidRPr="00172A40" w:rsidRDefault="00172A40" w:rsidP="00172A40">
      <w:pPr>
        <w:pStyle w:val="Akapitzlist"/>
        <w:spacing w:line="276" w:lineRule="auto"/>
        <w:ind w:left="1080"/>
        <w:jc w:val="both"/>
        <w:rPr>
          <w:bCs/>
          <w:sz w:val="18"/>
          <w:szCs w:val="18"/>
        </w:rPr>
      </w:pPr>
    </w:p>
    <w:p w:rsidR="00CB7F5C" w:rsidRPr="006E0D33" w:rsidRDefault="00CB7F5C" w:rsidP="00195048">
      <w:pPr>
        <w:numPr>
          <w:ilvl w:val="0"/>
          <w:numId w:val="4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6E0D33">
        <w:rPr>
          <w:b/>
          <w:bCs/>
          <w:u w:val="single"/>
        </w:rPr>
        <w:t>Pouczenie o środkach ochrony prawnej przysługujących Wykonawcy w toku postępowania o udzielenie zamówienia</w:t>
      </w:r>
    </w:p>
    <w:p w:rsidR="00CB7F5C" w:rsidRDefault="008B547E" w:rsidP="00610F9E">
      <w:pPr>
        <w:pStyle w:val="Tekstpodstawowy"/>
        <w:spacing w:line="276" w:lineRule="auto"/>
        <w:ind w:left="709"/>
        <w:jc w:val="both"/>
        <w:rPr>
          <w:b w:val="0"/>
        </w:rPr>
      </w:pPr>
      <w:r w:rsidRPr="003E5BCF">
        <w:rPr>
          <w:b w:val="0"/>
        </w:rPr>
        <w:t xml:space="preserve">Wykonawcy ani żadnemu innemu podmiotowi, jeżeli ma lub miał interes w uzyskaniu tego zamówienia publicznego nie przysługują środki ochrony prawnej określone w Dziale </w:t>
      </w:r>
      <w:r w:rsidR="00EC0975" w:rsidRPr="003E5BCF">
        <w:rPr>
          <w:b w:val="0"/>
        </w:rPr>
        <w:br/>
      </w:r>
      <w:r w:rsidRPr="003E5BCF">
        <w:rPr>
          <w:b w:val="0"/>
        </w:rPr>
        <w:t xml:space="preserve">VI ustawy </w:t>
      </w:r>
      <w:r w:rsidR="00B0475C" w:rsidRPr="003E5BCF">
        <w:rPr>
          <w:b w:val="0"/>
        </w:rPr>
        <w:t>PZP</w:t>
      </w:r>
      <w:r w:rsidRPr="003E5BCF">
        <w:rPr>
          <w:b w:val="0"/>
        </w:rPr>
        <w:t>.</w:t>
      </w: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264DE1" w:rsidRDefault="00264DE1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lastRenderedPageBreak/>
        <w:t>Rozdział II – Fo</w:t>
      </w:r>
      <w:r>
        <w:rPr>
          <w:u w:val="single"/>
        </w:rPr>
        <w:t xml:space="preserve">rmularz oferty i Załączniki </w:t>
      </w:r>
    </w:p>
    <w:p w:rsidR="000028A1" w:rsidRPr="00532C28" w:rsidRDefault="000028A1" w:rsidP="000028A1">
      <w:pPr>
        <w:pStyle w:val="Tekstpodstawowy"/>
        <w:jc w:val="left"/>
      </w:pPr>
    </w:p>
    <w:p w:rsidR="000028A1" w:rsidRDefault="000028A1" w:rsidP="000028A1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</w:t>
      </w:r>
      <w:r>
        <w:rPr>
          <w:u w:val="single"/>
        </w:rPr>
        <w:t>O</w:t>
      </w:r>
      <w:r w:rsidRPr="00532C28">
        <w:rPr>
          <w:u w:val="single"/>
        </w:rPr>
        <w:t xml:space="preserve">ferty </w:t>
      </w:r>
    </w:p>
    <w:p w:rsidR="00FC69EF" w:rsidRPr="00532C28" w:rsidRDefault="00FC69EF" w:rsidP="000028A1">
      <w:pPr>
        <w:pStyle w:val="Tekstpodstawowy"/>
        <w:rPr>
          <w:u w:val="single"/>
        </w:rPr>
      </w:pP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………………………………</w:t>
      </w:r>
      <w:r w:rsidRPr="00532C28">
        <w:rPr>
          <w:rFonts w:ascii="TTE1DDBDA0t00" w:hAnsi="TTE1DDBDA0t00" w:cs="TTE1DDBDA0t00"/>
          <w:sz w:val="22"/>
          <w:szCs w:val="22"/>
        </w:rPr>
        <w:t>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……..………………………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…,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</w:t>
      </w:r>
      <w:r w:rsidR="00FC69EF">
        <w:rPr>
          <w:rFonts w:ascii="TTE1DDBDA0t00" w:hAnsi="TTE1DDBDA0t00" w:cs="TTE1DDBDA0t00"/>
          <w:sz w:val="22"/>
          <w:szCs w:val="22"/>
        </w:rPr>
        <w:t>…………………………….</w:t>
      </w:r>
      <w:r w:rsidRPr="00532C28">
        <w:rPr>
          <w:rFonts w:ascii="TTE1DDBDA0t00" w:hAnsi="TTE1DDBDA0t00" w:cs="TTE1DDBDA0t00"/>
          <w:sz w:val="22"/>
          <w:szCs w:val="22"/>
        </w:rPr>
        <w:t>;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Tel. - ...............................................</w:t>
      </w:r>
      <w:r w:rsidR="00FC69EF">
        <w:rPr>
          <w:rFonts w:ascii="TTE1DDBDA0t00" w:hAnsi="TTE1DDBDA0t00" w:cs="TTE1DDBDA0t00"/>
          <w:sz w:val="22"/>
          <w:szCs w:val="22"/>
        </w:rPr>
        <w:t>.......................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.......; </w:t>
      </w:r>
      <w:proofErr w:type="spellStart"/>
      <w:r w:rsidRPr="00532C28">
        <w:rPr>
          <w:rFonts w:ascii="TTE1DDBDA0t00" w:hAnsi="TTE1DDBDA0t00" w:cs="TTE1DDBDA0t00"/>
          <w:sz w:val="22"/>
          <w:szCs w:val="22"/>
        </w:rPr>
        <w:t>fax</w:t>
      </w:r>
      <w:proofErr w:type="spellEnd"/>
      <w:r w:rsidRPr="00532C28">
        <w:rPr>
          <w:rFonts w:ascii="TTE1DDBDA0t00" w:hAnsi="TTE1DDBDA0t00" w:cs="TTE1DDBDA0t00"/>
          <w:sz w:val="22"/>
          <w:szCs w:val="22"/>
        </w:rPr>
        <w:t xml:space="preserve"> - ......</w:t>
      </w:r>
      <w:r w:rsidR="00FC69EF">
        <w:rPr>
          <w:rFonts w:ascii="TTE1DDBDA0t00" w:hAnsi="TTE1DDBDA0t00" w:cs="TTE1DDBDA0t00"/>
          <w:sz w:val="22"/>
          <w:szCs w:val="22"/>
        </w:rPr>
        <w:t>......................</w:t>
      </w:r>
      <w:r w:rsidRPr="00532C28">
        <w:rPr>
          <w:rFonts w:ascii="TTE1DDBDA0t00" w:hAnsi="TTE1DDBDA0t00" w:cs="TTE1DDBDA0t00"/>
          <w:sz w:val="22"/>
          <w:szCs w:val="22"/>
        </w:rPr>
        <w:t xml:space="preserve">................................................;       </w:t>
      </w:r>
    </w:p>
    <w:p w:rsidR="000028A1" w:rsidRPr="00532C28" w:rsidRDefault="000028A1" w:rsidP="000028A1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0028A1" w:rsidRDefault="000028A1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107F24" w:rsidRPr="00532C28" w:rsidRDefault="00107F24" w:rsidP="000028A1">
      <w:pPr>
        <w:shd w:val="clear" w:color="auto" w:fill="FFFFFF"/>
        <w:suppressAutoHyphens/>
        <w:spacing w:line="299" w:lineRule="exact"/>
        <w:ind w:right="1426"/>
        <w:rPr>
          <w:spacing w:val="-1"/>
          <w:u w:val="single"/>
          <w:lang w:eastAsia="ar-SA"/>
        </w:rPr>
      </w:pPr>
    </w:p>
    <w:p w:rsidR="000028A1" w:rsidRPr="00387BFB" w:rsidRDefault="000028A1" w:rsidP="000961F3">
      <w:pPr>
        <w:tabs>
          <w:tab w:val="left" w:pos="2268"/>
        </w:tabs>
        <w:jc w:val="both"/>
      </w:pPr>
      <w:r w:rsidRPr="006E0D33">
        <w:rPr>
          <w:lang w:eastAsia="zh-CN"/>
        </w:rPr>
        <w:t xml:space="preserve">Oferujemy wykonanie </w:t>
      </w:r>
      <w:r w:rsidR="00C35587" w:rsidRPr="00C35587">
        <w:rPr>
          <w:b/>
        </w:rPr>
        <w:t>usług</w:t>
      </w:r>
      <w:r w:rsidR="000961F3">
        <w:rPr>
          <w:b/>
        </w:rPr>
        <w:t>i</w:t>
      </w:r>
      <w:r w:rsidR="00C35587" w:rsidRPr="00C35587">
        <w:rPr>
          <w:b/>
        </w:rPr>
        <w:t xml:space="preserve"> kompleksowej ochrony mienia i monitoringu </w:t>
      </w:r>
      <w:r w:rsidR="00494830">
        <w:t xml:space="preserve">wraz z dostawą </w:t>
      </w:r>
      <w:r w:rsidR="00264DE1">
        <w:br/>
      </w:r>
      <w:r w:rsidR="00494830">
        <w:t xml:space="preserve">i montażem niezbędnych </w:t>
      </w:r>
      <w:r w:rsidR="000963E1">
        <w:t xml:space="preserve">fabrycznie nowych </w:t>
      </w:r>
      <w:r w:rsidR="00494830">
        <w:t xml:space="preserve">urządzeń </w:t>
      </w:r>
      <w:r w:rsidR="00665785">
        <w:t>w</w:t>
      </w:r>
      <w:r w:rsidR="00494830">
        <w:t xml:space="preserve"> </w:t>
      </w:r>
      <w:r w:rsidR="00494830" w:rsidRPr="00494830">
        <w:t xml:space="preserve">nieruchomości zabudowanej w </w:t>
      </w:r>
      <w:proofErr w:type="spellStart"/>
      <w:r w:rsidR="00494830" w:rsidRPr="00494830">
        <w:t>Supraślu</w:t>
      </w:r>
      <w:proofErr w:type="spellEnd"/>
      <w:r w:rsidR="00494830">
        <w:t xml:space="preserve"> </w:t>
      </w:r>
      <w:r>
        <w:rPr>
          <w:b/>
        </w:rPr>
        <w:t xml:space="preserve">, </w:t>
      </w:r>
      <w:r w:rsidRPr="00D3469B">
        <w:t xml:space="preserve">za </w:t>
      </w:r>
      <w:r w:rsidRPr="00430A06">
        <w:rPr>
          <w:u w:val="single"/>
        </w:rPr>
        <w:t>wynagrodzeniem ryczałtowym</w:t>
      </w:r>
      <w:r w:rsidRPr="00D3469B">
        <w:t>,</w:t>
      </w:r>
      <w:r>
        <w:t xml:space="preserve"> które wynosi:</w:t>
      </w:r>
    </w:p>
    <w:p w:rsidR="004A4D60" w:rsidRDefault="004A4D60" w:rsidP="000028A1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0028A1" w:rsidRDefault="000028A1" w:rsidP="000028A1">
      <w:pPr>
        <w:widowControl w:val="0"/>
        <w:suppressAutoHyphens/>
        <w:autoSpaceDE w:val="0"/>
        <w:autoSpaceDN w:val="0"/>
        <w:adjustRightInd w:val="0"/>
        <w:jc w:val="both"/>
      </w:pPr>
      <w:r w:rsidRPr="00387BFB">
        <w:rPr>
          <w:b/>
          <w:bCs/>
        </w:rPr>
        <w:t xml:space="preserve">Wynagrodzenie </w:t>
      </w:r>
      <w:r>
        <w:rPr>
          <w:b/>
          <w:bCs/>
        </w:rPr>
        <w:t xml:space="preserve">całkowite </w:t>
      </w:r>
      <w:r w:rsidRPr="00387BFB">
        <w:rPr>
          <w:b/>
          <w:bCs/>
        </w:rPr>
        <w:t xml:space="preserve">za wykonanie przedmiotu zamówienia, </w:t>
      </w:r>
      <w:r w:rsidRPr="00387BFB">
        <w:rPr>
          <w:b/>
        </w:rPr>
        <w:t>wynosi</w:t>
      </w:r>
      <w:r w:rsidRPr="00387BFB">
        <w:rPr>
          <w:b/>
          <w:bCs/>
        </w:rPr>
        <w:t xml:space="preserve">: </w:t>
      </w:r>
      <w:r w:rsidRPr="00387BFB">
        <w:rPr>
          <w:b/>
          <w:bCs/>
        </w:rPr>
        <w:br/>
      </w:r>
      <w:r w:rsidRPr="00387BFB">
        <w:t>…………………</w:t>
      </w:r>
      <w:r w:rsidR="00FC69EF">
        <w:t>……</w:t>
      </w:r>
      <w:r w:rsidRPr="00387BFB">
        <w:t>…… zł netto + VAT ...</w:t>
      </w:r>
      <w:r w:rsidR="00FC69EF">
        <w:t>...........</w:t>
      </w:r>
      <w:r w:rsidRPr="00387BFB">
        <w:t xml:space="preserve">. % = </w:t>
      </w:r>
      <w:r w:rsidR="00FC69EF">
        <w:t>…………..</w:t>
      </w:r>
      <w:r w:rsidRPr="00387BFB">
        <w:t>…………..………. zł brutto</w:t>
      </w:r>
      <w:r w:rsidRPr="00387BFB">
        <w:br/>
        <w:t>(słownie: ......................................................................................................................... zł brutto)</w:t>
      </w:r>
      <w:r w:rsidRPr="00387BFB">
        <w:rPr>
          <w:bCs/>
        </w:rPr>
        <w:t xml:space="preserve"> </w:t>
      </w:r>
    </w:p>
    <w:p w:rsidR="002D5146" w:rsidRPr="00FE2204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142"/>
        <w:jc w:val="both"/>
        <w:rPr>
          <w:bCs/>
        </w:rPr>
      </w:pPr>
      <w:r w:rsidRPr="00FE2204">
        <w:rPr>
          <w:bCs/>
        </w:rPr>
        <w:t>Przy czym: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w zakresie wynikającym z § 1 ust. 2 pkt. 1) </w:t>
      </w:r>
      <w:r>
        <w:rPr>
          <w:bCs/>
        </w:rPr>
        <w:t xml:space="preserve">tj. instalacji urządzeń </w:t>
      </w:r>
      <w:r w:rsidRPr="00FE2204">
        <w:rPr>
          <w:bCs/>
        </w:rPr>
        <w:t>wynosi:</w:t>
      </w:r>
    </w:p>
    <w:p w:rsidR="002D5146" w:rsidRPr="00FE2204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…………………………. zł netto + VAT 23% =                               zł brutto</w:t>
      </w:r>
    </w:p>
    <w:p w:rsidR="002D5146" w:rsidRPr="00FE2204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/słownie:                                                               złotych brutto/</w:t>
      </w:r>
    </w:p>
    <w:p w:rsidR="002D5146" w:rsidRPr="00C100A3" w:rsidRDefault="00A67B5B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/>
          <w:bCs/>
        </w:rPr>
      </w:pPr>
      <w:r w:rsidRPr="00C100A3">
        <w:rPr>
          <w:b/>
          <w:bCs/>
        </w:rPr>
        <w:t>Szczegółowe informacje o zaoferowanych urządze</w:t>
      </w:r>
      <w:r w:rsidR="00494830">
        <w:rPr>
          <w:b/>
          <w:bCs/>
        </w:rPr>
        <w:t>niach</w:t>
      </w:r>
      <w:r w:rsidRPr="00C100A3">
        <w:rPr>
          <w:b/>
          <w:bCs/>
        </w:rPr>
        <w:t xml:space="preserve"> zawiera </w:t>
      </w:r>
      <w:r w:rsidR="001F22D0" w:rsidRPr="00C100A3">
        <w:rPr>
          <w:b/>
          <w:bCs/>
        </w:rPr>
        <w:t xml:space="preserve">załączony do oferty </w:t>
      </w:r>
      <w:r w:rsidR="00276A89" w:rsidRPr="00C100A3">
        <w:rPr>
          <w:b/>
          <w:bCs/>
        </w:rPr>
        <w:t xml:space="preserve">Formularz Cenowy/Parametry Techniczne Zaoferowanych </w:t>
      </w:r>
      <w:r w:rsidRPr="00C100A3">
        <w:rPr>
          <w:b/>
          <w:bCs/>
        </w:rPr>
        <w:t>Urządzeń.</w:t>
      </w:r>
    </w:p>
    <w:p w:rsidR="002D5146" w:rsidRPr="00FE2204" w:rsidRDefault="002D5146" w:rsidP="00DC6923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 xml:space="preserve">Wynagrodzenie miesięczne z tytułu prawidłowej realizacji usługi ochrony/monitoringu, </w:t>
      </w:r>
      <w:r w:rsidR="0011755E">
        <w:rPr>
          <w:bCs/>
        </w:rPr>
        <w:br/>
      </w:r>
      <w:r w:rsidRPr="00FE2204">
        <w:rPr>
          <w:bCs/>
        </w:rPr>
        <w:t>w zakresie wynikającym z § 1 ust. 2 pkt. 2) i 3) wynosi:</w:t>
      </w:r>
    </w:p>
    <w:p w:rsidR="002D5146" w:rsidRPr="00351EA5" w:rsidRDefault="002D5146" w:rsidP="002D5146">
      <w:pPr>
        <w:pStyle w:val="Akapitzlist"/>
        <w:tabs>
          <w:tab w:val="left" w:pos="360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FE2204">
        <w:rPr>
          <w:bCs/>
        </w:rPr>
        <w:t>…………………………. zł netto + VAT 23% =</w:t>
      </w:r>
      <w:r w:rsidRPr="00351EA5">
        <w:rPr>
          <w:bCs/>
        </w:rPr>
        <w:t xml:space="preserve">                               </w:t>
      </w:r>
      <w:r>
        <w:rPr>
          <w:bCs/>
        </w:rPr>
        <w:t>zł</w:t>
      </w:r>
      <w:r w:rsidRPr="00351EA5">
        <w:rPr>
          <w:bCs/>
        </w:rPr>
        <w:t xml:space="preserve"> brutto</w:t>
      </w:r>
    </w:p>
    <w:p w:rsidR="002D5146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  <w:r w:rsidRPr="00351EA5">
        <w:rPr>
          <w:bCs/>
        </w:rPr>
        <w:t xml:space="preserve">/słownie:                                                               </w:t>
      </w:r>
      <w:r>
        <w:rPr>
          <w:bCs/>
        </w:rPr>
        <w:t>złotych</w:t>
      </w:r>
      <w:r w:rsidRPr="00351EA5">
        <w:rPr>
          <w:bCs/>
        </w:rPr>
        <w:t xml:space="preserve"> brutto/.</w:t>
      </w:r>
      <w:r>
        <w:rPr>
          <w:bCs/>
        </w:rPr>
        <w:t xml:space="preserve"> </w:t>
      </w:r>
    </w:p>
    <w:p w:rsidR="002D5146" w:rsidRPr="002B2879" w:rsidRDefault="002D5146" w:rsidP="002D5146">
      <w:pPr>
        <w:tabs>
          <w:tab w:val="left" w:pos="1134"/>
        </w:tabs>
        <w:autoSpaceDE w:val="0"/>
        <w:autoSpaceDN w:val="0"/>
        <w:adjustRightInd w:val="0"/>
        <w:ind w:left="426" w:hanging="284"/>
        <w:jc w:val="both"/>
        <w:rPr>
          <w:bCs/>
        </w:rPr>
      </w:pPr>
    </w:p>
    <w:p w:rsidR="000028A1" w:rsidRDefault="00EA1F68" w:rsidP="000028A1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i </w:t>
      </w:r>
      <w:r w:rsidR="000028A1" w:rsidRPr="006902E0">
        <w:t>nie ulegnie zmianie w trakcie realizacji umowy.</w:t>
      </w:r>
    </w:p>
    <w:p w:rsidR="00FC69EF" w:rsidRPr="006902E0" w:rsidRDefault="00FC69EF" w:rsidP="001566AC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0028A1" w:rsidRPr="00D178F3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/>
          <w:bCs/>
        </w:rPr>
        <w:t>Oświadczenia Wykonawcy związane z przedmiotem zamówienia</w:t>
      </w:r>
      <w:r w:rsidRPr="00D178F3">
        <w:rPr>
          <w:b/>
          <w:bCs/>
        </w:rPr>
        <w:t>:</w:t>
      </w:r>
    </w:p>
    <w:p w:rsidR="004A4D60" w:rsidRPr="00223804" w:rsidRDefault="000028A1" w:rsidP="00DC6923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bCs/>
          <w:lang w:eastAsia="ar-SA"/>
        </w:rPr>
      </w:pPr>
      <w:r w:rsidRPr="00FA098D">
        <w:rPr>
          <w:bCs/>
        </w:rPr>
        <w:t xml:space="preserve">Termin </w:t>
      </w:r>
      <w:r w:rsidRPr="00223804">
        <w:rPr>
          <w:bCs/>
        </w:rPr>
        <w:t xml:space="preserve">i sposób świadczenia usługi </w:t>
      </w:r>
      <w:r w:rsidR="00430A06" w:rsidRPr="00223804">
        <w:rPr>
          <w:bCs/>
        </w:rPr>
        <w:t>–</w:t>
      </w:r>
      <w:r w:rsidRPr="00223804">
        <w:rPr>
          <w:bCs/>
        </w:rPr>
        <w:t xml:space="preserve"> </w:t>
      </w:r>
      <w:r w:rsidR="00430A06" w:rsidRPr="00223804">
        <w:rPr>
          <w:bCs/>
        </w:rPr>
        <w:t xml:space="preserve">będziemy świadczyć usługę </w:t>
      </w:r>
      <w:r w:rsidRPr="00223804">
        <w:t xml:space="preserve">24h/dobę w okresie: </w:t>
      </w:r>
    </w:p>
    <w:p w:rsidR="004A4D60" w:rsidRDefault="004A4D60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  <w:r w:rsidRPr="00223804">
        <w:rPr>
          <w:rFonts w:ascii="Times New Roman" w:hAnsi="Times New Roman" w:cs="Times New Roman"/>
          <w:color w:val="auto"/>
        </w:rPr>
        <w:t xml:space="preserve">od </w:t>
      </w:r>
      <w:r w:rsidR="00B61113" w:rsidRPr="00223804">
        <w:rPr>
          <w:rFonts w:ascii="Times New Roman" w:hAnsi="Times New Roman" w:cs="Times New Roman"/>
          <w:b/>
          <w:color w:val="auto"/>
        </w:rPr>
        <w:t>01-0</w:t>
      </w:r>
      <w:r w:rsidR="00AC1CDB" w:rsidRPr="00223804">
        <w:rPr>
          <w:rFonts w:ascii="Times New Roman" w:hAnsi="Times New Roman" w:cs="Times New Roman"/>
          <w:b/>
          <w:color w:val="auto"/>
        </w:rPr>
        <w:t>8</w:t>
      </w:r>
      <w:r w:rsidRPr="00223804">
        <w:rPr>
          <w:rFonts w:ascii="Times New Roman" w:hAnsi="Times New Roman" w:cs="Times New Roman"/>
          <w:b/>
          <w:color w:val="auto"/>
        </w:rPr>
        <w:t>-2019</w:t>
      </w:r>
      <w:r w:rsidR="00FC69EF" w:rsidRPr="00223804">
        <w:rPr>
          <w:rFonts w:ascii="Times New Roman" w:hAnsi="Times New Roman" w:cs="Times New Roman"/>
          <w:b/>
          <w:color w:val="auto"/>
        </w:rPr>
        <w:t xml:space="preserve"> </w:t>
      </w:r>
      <w:r w:rsidRPr="00223804">
        <w:rPr>
          <w:rFonts w:ascii="Times New Roman" w:hAnsi="Times New Roman" w:cs="Times New Roman"/>
          <w:b/>
          <w:color w:val="auto"/>
        </w:rPr>
        <w:t>r</w:t>
      </w:r>
      <w:r w:rsidRPr="00FA098D">
        <w:rPr>
          <w:rFonts w:ascii="Times New Roman" w:hAnsi="Times New Roman" w:cs="Times New Roman"/>
          <w:b/>
          <w:color w:val="auto"/>
        </w:rPr>
        <w:t>.</w:t>
      </w:r>
      <w:r w:rsidRPr="00B61113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color w:val="auto"/>
        </w:rPr>
        <w:t xml:space="preserve">od godz. </w:t>
      </w:r>
      <w:r w:rsidR="00B61113" w:rsidRPr="00B61113">
        <w:rPr>
          <w:rFonts w:ascii="Times New Roman" w:hAnsi="Times New Roman" w:cs="Times New Roman"/>
          <w:color w:val="auto"/>
        </w:rPr>
        <w:t>12:</w:t>
      </w:r>
      <w:r w:rsidRPr="00B61113">
        <w:rPr>
          <w:rFonts w:ascii="Times New Roman" w:hAnsi="Times New Roman" w:cs="Times New Roman"/>
          <w:color w:val="auto"/>
        </w:rPr>
        <w:t>00</w:t>
      </w:r>
      <w:r w:rsidRPr="00B61113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color w:val="auto"/>
        </w:rPr>
        <w:t xml:space="preserve">do 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943A99" w:rsidRPr="005A7DDC">
        <w:rPr>
          <w:rFonts w:ascii="Times New Roman" w:hAnsi="Times New Roman" w:cs="Times New Roman"/>
          <w:b/>
          <w:color w:val="auto"/>
        </w:rPr>
        <w:t>1-0</w:t>
      </w:r>
      <w:r w:rsidR="00943A99">
        <w:rPr>
          <w:rFonts w:ascii="Times New Roman" w:hAnsi="Times New Roman" w:cs="Times New Roman"/>
          <w:b/>
          <w:color w:val="auto"/>
        </w:rPr>
        <w:t>3</w:t>
      </w:r>
      <w:r w:rsidR="00943A99" w:rsidRPr="005A7DDC">
        <w:rPr>
          <w:rFonts w:ascii="Times New Roman" w:hAnsi="Times New Roman" w:cs="Times New Roman"/>
          <w:b/>
          <w:color w:val="auto"/>
        </w:rPr>
        <w:t>-2020</w:t>
      </w:r>
      <w:r w:rsidR="00FC69EF">
        <w:rPr>
          <w:rFonts w:ascii="Times New Roman" w:hAnsi="Times New Roman" w:cs="Times New Roman"/>
          <w:b/>
          <w:color w:val="auto"/>
        </w:rPr>
        <w:t xml:space="preserve"> </w:t>
      </w:r>
      <w:r w:rsidR="00943A99" w:rsidRPr="005A7DDC">
        <w:rPr>
          <w:rFonts w:ascii="Times New Roman" w:hAnsi="Times New Roman" w:cs="Times New Roman"/>
          <w:b/>
          <w:color w:val="auto"/>
        </w:rPr>
        <w:t>r.</w:t>
      </w:r>
      <w:r w:rsidRPr="00B61113">
        <w:rPr>
          <w:rFonts w:ascii="Times New Roman" w:hAnsi="Times New Roman" w:cs="Times New Roman"/>
          <w:b/>
          <w:color w:val="auto"/>
        </w:rPr>
        <w:t xml:space="preserve"> </w:t>
      </w:r>
      <w:r w:rsidRPr="00B61113">
        <w:rPr>
          <w:rFonts w:ascii="Times New Roman" w:hAnsi="Times New Roman" w:cs="Times New Roman"/>
          <w:color w:val="auto"/>
        </w:rPr>
        <w:t xml:space="preserve">do godz. </w:t>
      </w:r>
      <w:r w:rsidR="00B61113" w:rsidRPr="00B61113">
        <w:rPr>
          <w:rFonts w:ascii="Times New Roman" w:hAnsi="Times New Roman" w:cs="Times New Roman"/>
          <w:color w:val="auto"/>
        </w:rPr>
        <w:t>12:</w:t>
      </w:r>
      <w:r w:rsidRPr="00B61113">
        <w:rPr>
          <w:rFonts w:ascii="Times New Roman" w:hAnsi="Times New Roman" w:cs="Times New Roman"/>
          <w:color w:val="auto"/>
        </w:rPr>
        <w:t>00.</w:t>
      </w:r>
    </w:p>
    <w:p w:rsidR="00027979" w:rsidRDefault="00027979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</w:rPr>
      </w:pPr>
    </w:p>
    <w:p w:rsidR="00027979" w:rsidRPr="00B61113" w:rsidRDefault="00027979" w:rsidP="00027979">
      <w:pPr>
        <w:pStyle w:val="Akapitzlist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jc w:val="both"/>
      </w:pPr>
      <w:r>
        <w:t xml:space="preserve">Na dostarczone i zamontowane urządzenia udzielamy </w:t>
      </w:r>
      <w:r w:rsidRPr="00027979">
        <w:rPr>
          <w:b/>
        </w:rPr>
        <w:t>……….. mies.</w:t>
      </w:r>
      <w:r>
        <w:t xml:space="preserve"> </w:t>
      </w:r>
      <w:r w:rsidRPr="00027979">
        <w:rPr>
          <w:b/>
        </w:rPr>
        <w:t>gwarancji</w:t>
      </w:r>
      <w:r>
        <w:t xml:space="preserve"> </w:t>
      </w:r>
      <w:r w:rsidRPr="00027979">
        <w:rPr>
          <w:i/>
        </w:rPr>
        <w:t>(nie mniej niż 24 m-ce)</w:t>
      </w:r>
    </w:p>
    <w:p w:rsidR="00107F24" w:rsidRPr="00C54631" w:rsidRDefault="00107F24" w:rsidP="004A4D60">
      <w:pPr>
        <w:pStyle w:val="TreSIWZpodpunkt"/>
        <w:spacing w:before="0" w:line="240" w:lineRule="auto"/>
        <w:ind w:left="709"/>
        <w:rPr>
          <w:rFonts w:ascii="Times New Roman" w:hAnsi="Times New Roman" w:cs="Times New Roman"/>
          <w:color w:val="auto"/>
          <w:highlight w:val="yellow"/>
        </w:rPr>
      </w:pPr>
    </w:p>
    <w:p w:rsidR="00BB6207" w:rsidRPr="00BB6207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BB6207">
        <w:rPr>
          <w:bCs/>
        </w:rPr>
        <w:t xml:space="preserve">Zrealizowaliśmy/realizujemy w okresie </w:t>
      </w:r>
      <w:r w:rsidRPr="00BB6207">
        <w:t>ostatnich 3 lat przed upływem terminu składania ofert</w:t>
      </w:r>
      <w:r w:rsidRPr="00BB6207">
        <w:rPr>
          <w:bCs/>
        </w:rPr>
        <w:t xml:space="preserve"> ………. usług </w:t>
      </w:r>
      <w:r w:rsidR="00FB2234" w:rsidRPr="00BB6207">
        <w:rPr>
          <w:bCs/>
          <w:i/>
          <w:sz w:val="22"/>
          <w:szCs w:val="22"/>
        </w:rPr>
        <w:t xml:space="preserve">(min. </w:t>
      </w:r>
      <w:r w:rsidR="00CF6E37">
        <w:rPr>
          <w:bCs/>
          <w:i/>
          <w:sz w:val="22"/>
          <w:szCs w:val="22"/>
        </w:rPr>
        <w:t>2</w:t>
      </w:r>
      <w:r w:rsidR="00520223" w:rsidRPr="00BB6207">
        <w:rPr>
          <w:bCs/>
          <w:i/>
          <w:sz w:val="22"/>
          <w:szCs w:val="22"/>
        </w:rPr>
        <w:t xml:space="preserve"> </w:t>
      </w:r>
      <w:r w:rsidR="00FB2234" w:rsidRPr="00BB6207">
        <w:rPr>
          <w:bCs/>
          <w:i/>
          <w:sz w:val="22"/>
          <w:szCs w:val="22"/>
        </w:rPr>
        <w:t>usług</w:t>
      </w:r>
      <w:r w:rsidR="00A76AE1" w:rsidRPr="00BB6207">
        <w:rPr>
          <w:bCs/>
          <w:i/>
          <w:sz w:val="22"/>
          <w:szCs w:val="22"/>
        </w:rPr>
        <w:t>i</w:t>
      </w:r>
      <w:r w:rsidR="00FB2234" w:rsidRPr="00BB6207">
        <w:rPr>
          <w:bCs/>
          <w:i/>
          <w:sz w:val="22"/>
          <w:szCs w:val="22"/>
        </w:rPr>
        <w:t>)</w:t>
      </w:r>
      <w:r w:rsidR="00FB2234" w:rsidRPr="00BB6207">
        <w:rPr>
          <w:bCs/>
        </w:rPr>
        <w:t xml:space="preserve"> </w:t>
      </w:r>
      <w:r w:rsidR="002962FF">
        <w:t xml:space="preserve">na </w:t>
      </w:r>
      <w:r w:rsidR="002962FF" w:rsidRPr="00926C72">
        <w:rPr>
          <w:u w:val="single"/>
        </w:rPr>
        <w:t>zainstalowaniu niezbędnych urządzeń</w:t>
      </w:r>
      <w:r w:rsidR="002962FF" w:rsidRPr="00E552CD">
        <w:t xml:space="preserve"> oraz </w:t>
      </w:r>
      <w:r w:rsidR="00EF3E52" w:rsidRPr="00926C72">
        <w:rPr>
          <w:u w:val="single"/>
        </w:rPr>
        <w:t xml:space="preserve">dozorze </w:t>
      </w:r>
    </w:p>
    <w:p w:rsidR="00FB2234" w:rsidRPr="00BB6207" w:rsidRDefault="00FB2234" w:rsidP="002962FF">
      <w:pPr>
        <w:pStyle w:val="Akapitzlist"/>
        <w:tabs>
          <w:tab w:val="left" w:pos="6135"/>
        </w:tabs>
        <w:ind w:left="720"/>
        <w:jc w:val="both"/>
        <w:rPr>
          <w:bCs/>
        </w:rPr>
      </w:pPr>
      <w:r w:rsidRPr="00BB6207">
        <w:rPr>
          <w:bCs/>
          <w:vertAlign w:val="superscript"/>
        </w:rPr>
        <w:t xml:space="preserve">     (podać ilość usług)</w:t>
      </w:r>
      <w:r w:rsidR="002962FF">
        <w:rPr>
          <w:bCs/>
          <w:vertAlign w:val="superscript"/>
        </w:rPr>
        <w:tab/>
      </w:r>
    </w:p>
    <w:p w:rsidR="002962FF" w:rsidRDefault="00EF3E52" w:rsidP="00BB6207">
      <w:pPr>
        <w:ind w:left="720"/>
        <w:jc w:val="both"/>
        <w:rPr>
          <w:shd w:val="clear" w:color="auto" w:fill="FFFFFF" w:themeFill="background1"/>
        </w:rPr>
      </w:pPr>
      <w:r w:rsidRPr="00926C72">
        <w:rPr>
          <w:u w:val="single"/>
        </w:rPr>
        <w:t>nieruchomości</w:t>
      </w:r>
      <w:r w:rsidRPr="00BB6207">
        <w:t xml:space="preserve"> </w:t>
      </w:r>
      <w:r w:rsidR="002962FF" w:rsidRPr="00E552CD">
        <w:t>przy zastosowaniu systemu monitoringu wizyjnego i włamania, zintegrowanych z nimi systemu służącego powiadamian</w:t>
      </w:r>
      <w:r w:rsidR="00AF1BCB">
        <w:t>iu grup interwencyjnych,</w:t>
      </w:r>
      <w:r w:rsidR="002962FF" w:rsidRPr="00E552CD">
        <w:t xml:space="preserve"> o wartości nie mniejszej niż </w:t>
      </w:r>
      <w:r w:rsidR="002962FF" w:rsidRPr="00E552CD">
        <w:rPr>
          <w:u w:val="single"/>
        </w:rPr>
        <w:t>50 000,00 zł brutto każda,</w:t>
      </w:r>
      <w:r w:rsidR="002962FF" w:rsidRPr="00E552CD">
        <w:t xml:space="preserve"> w obiekcie/kompleksie obiektów o łącznej ich powierzchni całkowitej nie mniejszej </w:t>
      </w:r>
      <w:r w:rsidR="002962FF" w:rsidRPr="00E552CD">
        <w:rPr>
          <w:shd w:val="clear" w:color="auto" w:fill="FFFFFF" w:themeFill="background1"/>
        </w:rPr>
        <w:t>niż 5 000 m</w:t>
      </w:r>
      <w:r w:rsidR="002962FF" w:rsidRPr="00E552CD">
        <w:rPr>
          <w:shd w:val="clear" w:color="auto" w:fill="FFFFFF" w:themeFill="background1"/>
          <w:vertAlign w:val="superscript"/>
        </w:rPr>
        <w:t>2</w:t>
      </w:r>
      <w:r>
        <w:rPr>
          <w:shd w:val="clear" w:color="auto" w:fill="FFFFFF" w:themeFill="background1"/>
        </w:rPr>
        <w:t>.</w:t>
      </w:r>
    </w:p>
    <w:p w:rsidR="00EF3E52" w:rsidRPr="00EF3E52" w:rsidRDefault="00EF3E52" w:rsidP="00BB6207">
      <w:pPr>
        <w:ind w:left="720"/>
        <w:jc w:val="both"/>
      </w:pPr>
    </w:p>
    <w:p w:rsidR="000028A1" w:rsidRPr="00EC0975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>Zapewniamy, że</w:t>
      </w:r>
      <w:r w:rsidR="00B14A02">
        <w:rPr>
          <w:bCs/>
        </w:rPr>
        <w:t>:</w:t>
      </w:r>
      <w:r w:rsidRPr="00EC0975">
        <w:rPr>
          <w:bCs/>
        </w:rPr>
        <w:t xml:space="preserve"> </w:t>
      </w:r>
    </w:p>
    <w:p w:rsidR="00144773" w:rsidRPr="00DA443E" w:rsidRDefault="00144773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DA443E">
        <w:rPr>
          <w:sz w:val="22"/>
          <w:szCs w:val="22"/>
        </w:rPr>
        <w:t xml:space="preserve">nadzór nad pracami instalacyjnymi będzie </w:t>
      </w:r>
      <w:r w:rsidR="009E7E0E" w:rsidRPr="00DA443E">
        <w:rPr>
          <w:sz w:val="22"/>
          <w:szCs w:val="22"/>
        </w:rPr>
        <w:t xml:space="preserve">pełniła </w:t>
      </w:r>
      <w:r w:rsidRPr="00DA443E">
        <w:rPr>
          <w:sz w:val="22"/>
          <w:szCs w:val="22"/>
        </w:rPr>
        <w:t>osoba posiadająca licencję pracownika zabezpieczenia technicznego</w:t>
      </w:r>
      <w:r w:rsidR="008276FD" w:rsidRPr="00DA443E">
        <w:rPr>
          <w:sz w:val="22"/>
          <w:szCs w:val="22"/>
        </w:rPr>
        <w:t xml:space="preserve"> oraz uprawnienia SEP</w:t>
      </w:r>
      <w:r w:rsidR="00EF3E52" w:rsidRPr="00DA443E">
        <w:rPr>
          <w:sz w:val="22"/>
          <w:szCs w:val="22"/>
        </w:rPr>
        <w:t xml:space="preserve"> na minimalnym poziomie 1 KW</w:t>
      </w:r>
      <w:r w:rsidR="008276FD" w:rsidRPr="00DA443E">
        <w:rPr>
          <w:sz w:val="22"/>
          <w:szCs w:val="22"/>
        </w:rPr>
        <w:t>,</w:t>
      </w:r>
    </w:p>
    <w:p w:rsidR="00B14A02" w:rsidRPr="00223804" w:rsidRDefault="00B14A02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DA443E">
        <w:rPr>
          <w:sz w:val="22"/>
          <w:szCs w:val="22"/>
        </w:rPr>
        <w:lastRenderedPageBreak/>
        <w:t xml:space="preserve">do bezpośredniej realizacji </w:t>
      </w:r>
      <w:r w:rsidR="00BB6207" w:rsidRPr="00DA443E">
        <w:rPr>
          <w:sz w:val="22"/>
          <w:szCs w:val="22"/>
        </w:rPr>
        <w:t xml:space="preserve">usługi monitoringu </w:t>
      </w:r>
      <w:r w:rsidR="009E7E0E" w:rsidRPr="00DA443E">
        <w:rPr>
          <w:sz w:val="22"/>
          <w:szCs w:val="22"/>
        </w:rPr>
        <w:t xml:space="preserve">tj. obsługi systemów w zakresie analizy obrazu z kamer oraz </w:t>
      </w:r>
      <w:r w:rsidR="009E7E0E" w:rsidRPr="00223804">
        <w:rPr>
          <w:sz w:val="22"/>
          <w:szCs w:val="22"/>
        </w:rPr>
        <w:t>systemu (nadajnika)</w:t>
      </w:r>
      <w:r w:rsidR="00893048" w:rsidRPr="00223804">
        <w:rPr>
          <w:sz w:val="22"/>
          <w:szCs w:val="22"/>
        </w:rPr>
        <w:t xml:space="preserve">, w tym </w:t>
      </w:r>
      <w:r w:rsidR="009E7E0E" w:rsidRPr="00223804">
        <w:rPr>
          <w:sz w:val="22"/>
          <w:szCs w:val="22"/>
        </w:rPr>
        <w:t xml:space="preserve">powiadamiania grup interwencyjnych </w:t>
      </w:r>
      <w:r w:rsidRPr="00223804">
        <w:rPr>
          <w:sz w:val="22"/>
          <w:szCs w:val="22"/>
        </w:rPr>
        <w:t xml:space="preserve">skierujemy </w:t>
      </w:r>
      <w:r w:rsidR="00A67B5B" w:rsidRPr="00223804">
        <w:rPr>
          <w:b/>
          <w:bCs/>
          <w:sz w:val="22"/>
          <w:szCs w:val="22"/>
        </w:rPr>
        <w:t>odpowiednią liczbę osób</w:t>
      </w:r>
      <w:r w:rsidRPr="00223804">
        <w:rPr>
          <w:bCs/>
          <w:sz w:val="22"/>
          <w:szCs w:val="22"/>
        </w:rPr>
        <w:t xml:space="preserve"> </w:t>
      </w:r>
      <w:r w:rsidRPr="00223804">
        <w:rPr>
          <w:rFonts w:cs="Arial"/>
          <w:i/>
          <w:sz w:val="22"/>
          <w:szCs w:val="22"/>
        </w:rPr>
        <w:t xml:space="preserve">(min. </w:t>
      </w:r>
      <w:r w:rsidR="00A67B5B" w:rsidRPr="00223804">
        <w:rPr>
          <w:rFonts w:cs="Arial"/>
          <w:i/>
          <w:sz w:val="22"/>
          <w:szCs w:val="22"/>
        </w:rPr>
        <w:t>2</w:t>
      </w:r>
      <w:r w:rsidRPr="00223804">
        <w:rPr>
          <w:rFonts w:cs="Arial"/>
          <w:i/>
          <w:sz w:val="22"/>
          <w:szCs w:val="22"/>
        </w:rPr>
        <w:t xml:space="preserve"> os</w:t>
      </w:r>
      <w:r w:rsidR="00A67B5B" w:rsidRPr="00223804">
        <w:rPr>
          <w:rFonts w:cs="Arial"/>
          <w:i/>
          <w:sz w:val="22"/>
          <w:szCs w:val="22"/>
        </w:rPr>
        <w:t>oby</w:t>
      </w:r>
      <w:r w:rsidRPr="00223804">
        <w:rPr>
          <w:rFonts w:cs="Arial"/>
          <w:i/>
          <w:sz w:val="22"/>
          <w:szCs w:val="22"/>
        </w:rPr>
        <w:t>)</w:t>
      </w:r>
      <w:r w:rsidRPr="00223804">
        <w:rPr>
          <w:sz w:val="22"/>
          <w:szCs w:val="22"/>
        </w:rPr>
        <w:t xml:space="preserve">, dla których Zamawiający </w:t>
      </w:r>
      <w:r w:rsidRPr="00223804">
        <w:rPr>
          <w:sz w:val="22"/>
          <w:szCs w:val="22"/>
          <w:u w:val="single"/>
        </w:rPr>
        <w:t>nie wymaga</w:t>
      </w:r>
      <w:r w:rsidRPr="00223804">
        <w:rPr>
          <w:color w:val="000000"/>
          <w:sz w:val="22"/>
          <w:szCs w:val="22"/>
        </w:rPr>
        <w:t xml:space="preserve"> wpisu na listę kwalifikowanych pracowników ochrony fizycznej,</w:t>
      </w:r>
    </w:p>
    <w:p w:rsidR="0022480B" w:rsidRPr="00223804" w:rsidRDefault="0022480B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223804">
        <w:rPr>
          <w:sz w:val="22"/>
          <w:szCs w:val="22"/>
        </w:rPr>
        <w:t>wskazane osoby - skierowane do realizacji usługi monitoringu (</w:t>
      </w:r>
      <w:r w:rsidRPr="00223804">
        <w:rPr>
          <w:i/>
          <w:sz w:val="22"/>
          <w:szCs w:val="22"/>
        </w:rPr>
        <w:t>min.</w:t>
      </w:r>
      <w:r w:rsidRPr="00223804">
        <w:rPr>
          <w:i/>
          <w:color w:val="FF0000"/>
          <w:sz w:val="22"/>
          <w:szCs w:val="22"/>
        </w:rPr>
        <w:t xml:space="preserve"> </w:t>
      </w:r>
      <w:r w:rsidRPr="00223804">
        <w:rPr>
          <w:i/>
          <w:sz w:val="22"/>
          <w:szCs w:val="22"/>
        </w:rPr>
        <w:t>2</w:t>
      </w:r>
      <w:r w:rsidRPr="00223804">
        <w:rPr>
          <w:sz w:val="22"/>
          <w:szCs w:val="22"/>
        </w:rPr>
        <w:t>) są/będą zatrudnione na umowę o pracę w pełnym wymiarze (pełny etat),</w:t>
      </w:r>
    </w:p>
    <w:p w:rsidR="00B14A02" w:rsidRPr="00223804" w:rsidRDefault="00070421" w:rsidP="00DC692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993" w:hanging="284"/>
        <w:jc w:val="both"/>
        <w:rPr>
          <w:sz w:val="22"/>
          <w:szCs w:val="22"/>
        </w:rPr>
      </w:pPr>
      <w:r w:rsidRPr="00223804">
        <w:rPr>
          <w:sz w:val="22"/>
          <w:szCs w:val="22"/>
        </w:rPr>
        <w:t xml:space="preserve">do nadzoru i kontroli wykonania usługi skieruje min. </w:t>
      </w:r>
      <w:r w:rsidRPr="00223804">
        <w:rPr>
          <w:b/>
          <w:sz w:val="22"/>
          <w:szCs w:val="22"/>
        </w:rPr>
        <w:t>1 osobę</w:t>
      </w:r>
      <w:r w:rsidRPr="00223804">
        <w:rPr>
          <w:sz w:val="22"/>
          <w:szCs w:val="22"/>
        </w:rPr>
        <w:t xml:space="preserve">/osoby </w:t>
      </w:r>
      <w:r w:rsidRPr="00223804">
        <w:rPr>
          <w:sz w:val="22"/>
          <w:szCs w:val="22"/>
          <w:u w:val="single"/>
        </w:rPr>
        <w:t>wpisane</w:t>
      </w:r>
      <w:r w:rsidRPr="00223804">
        <w:rPr>
          <w:sz w:val="22"/>
          <w:szCs w:val="22"/>
        </w:rPr>
        <w:t xml:space="preserve"> na listę kwalifikowanych pracowników ochrony fizyczne</w:t>
      </w:r>
      <w:r w:rsidR="00BB2EC1" w:rsidRPr="00223804">
        <w:rPr>
          <w:sz w:val="22"/>
          <w:szCs w:val="22"/>
        </w:rPr>
        <w:t>j osób i mienia,</w:t>
      </w:r>
    </w:p>
    <w:p w:rsidR="005D5389" w:rsidRPr="00223804" w:rsidRDefault="005D5389" w:rsidP="00DC6923">
      <w:pPr>
        <w:pStyle w:val="Akapitzlist"/>
        <w:numPr>
          <w:ilvl w:val="0"/>
          <w:numId w:val="37"/>
        </w:numPr>
        <w:ind w:left="993" w:hanging="284"/>
        <w:jc w:val="both"/>
        <w:rPr>
          <w:sz w:val="22"/>
          <w:szCs w:val="22"/>
        </w:rPr>
      </w:pPr>
      <w:r w:rsidRPr="00223804">
        <w:rPr>
          <w:sz w:val="22"/>
          <w:szCs w:val="22"/>
        </w:rPr>
        <w:t xml:space="preserve">pracownicy grup interwencyjnych są/będą </w:t>
      </w:r>
      <w:r w:rsidRPr="00223804">
        <w:rPr>
          <w:sz w:val="22"/>
          <w:szCs w:val="22"/>
          <w:u w:val="single"/>
        </w:rPr>
        <w:t>wpisani</w:t>
      </w:r>
      <w:r w:rsidRPr="00223804">
        <w:rPr>
          <w:sz w:val="22"/>
          <w:szCs w:val="22"/>
        </w:rPr>
        <w:t xml:space="preserve"> na listę kwalifikowanych pracowników ochrony.</w:t>
      </w:r>
    </w:p>
    <w:p w:rsidR="00107F24" w:rsidRPr="00B14A02" w:rsidRDefault="00107F24" w:rsidP="00B14A02">
      <w:pPr>
        <w:ind w:left="993" w:hanging="284"/>
        <w:jc w:val="both"/>
        <w:rPr>
          <w:bCs/>
        </w:rPr>
      </w:pPr>
    </w:p>
    <w:p w:rsidR="00AE5DEF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EC0975">
        <w:rPr>
          <w:bCs/>
        </w:rPr>
        <w:t xml:space="preserve">Czas dojazdu grupy interwencyjnej wynosi do </w:t>
      </w:r>
      <w:r w:rsidRPr="00371338">
        <w:rPr>
          <w:b/>
          <w:bCs/>
        </w:rPr>
        <w:t>…… min</w:t>
      </w:r>
      <w:r w:rsidR="005B7CED">
        <w:rPr>
          <w:b/>
          <w:bCs/>
        </w:rPr>
        <w:t>.</w:t>
      </w:r>
      <w:r w:rsidRPr="00EC0975">
        <w:rPr>
          <w:bCs/>
        </w:rPr>
        <w:t xml:space="preserve"> </w:t>
      </w:r>
      <w:r w:rsidRPr="00602A96">
        <w:rPr>
          <w:bCs/>
          <w:i/>
        </w:rPr>
        <w:t>(</w:t>
      </w:r>
      <w:proofErr w:type="spellStart"/>
      <w:r w:rsidRPr="00602A96">
        <w:rPr>
          <w:bCs/>
          <w:i/>
        </w:rPr>
        <w:t>max</w:t>
      </w:r>
      <w:proofErr w:type="spellEnd"/>
      <w:r w:rsidRPr="00602A96">
        <w:rPr>
          <w:bCs/>
          <w:i/>
        </w:rPr>
        <w:t>. 30</w:t>
      </w:r>
      <w:r w:rsidR="00877B8D">
        <w:rPr>
          <w:bCs/>
          <w:i/>
        </w:rPr>
        <w:t xml:space="preserve"> </w:t>
      </w:r>
      <w:r w:rsidR="00A750E4">
        <w:rPr>
          <w:bCs/>
          <w:i/>
        </w:rPr>
        <w:t>min</w:t>
      </w:r>
      <w:r w:rsidRPr="00602A96">
        <w:rPr>
          <w:bCs/>
          <w:i/>
        </w:rPr>
        <w:t>)</w:t>
      </w:r>
      <w:r>
        <w:rPr>
          <w:bCs/>
        </w:rPr>
        <w:t xml:space="preserve"> od momentu zgłoszenia</w:t>
      </w:r>
      <w:r w:rsidRPr="00EC0975">
        <w:rPr>
          <w:bCs/>
        </w:rPr>
        <w:t>.</w:t>
      </w:r>
    </w:p>
    <w:p w:rsidR="000028A1" w:rsidRDefault="000028A1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 w:rsidRPr="00D7717D">
        <w:rPr>
          <w:bCs/>
        </w:rPr>
        <w:t xml:space="preserve">Prowadzimy działalność na podstawie aktualnej ważnej Koncesji w zakresie ochrony osób </w:t>
      </w:r>
      <w:r w:rsidR="00093096">
        <w:rPr>
          <w:bCs/>
        </w:rPr>
        <w:br/>
      </w:r>
      <w:r w:rsidRPr="00D7717D">
        <w:rPr>
          <w:bCs/>
        </w:rPr>
        <w:t>i mienia nr ……………………… wydanej przez ……………………………</w:t>
      </w:r>
    </w:p>
    <w:p w:rsidR="006F6BE3" w:rsidRDefault="006F6BE3" w:rsidP="006F6BE3">
      <w:pPr>
        <w:pStyle w:val="Akapitzlist"/>
        <w:ind w:left="720"/>
        <w:jc w:val="both"/>
        <w:rPr>
          <w:bCs/>
        </w:rPr>
      </w:pPr>
      <w:r>
        <w:rPr>
          <w:bCs/>
        </w:rPr>
        <w:t xml:space="preserve">Podwykonawca/podwykonawcy* prowadzą </w:t>
      </w:r>
      <w:r w:rsidRPr="00D7717D">
        <w:rPr>
          <w:bCs/>
        </w:rPr>
        <w:t>działalność na podstawie aktualnej ważnej Koncesji w zakresie ochrony osób i mienia</w:t>
      </w:r>
    </w:p>
    <w:p w:rsidR="006F6BE3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6F6BE3" w:rsidRPr="00D7717D" w:rsidRDefault="006F6BE3" w:rsidP="006F6BE3">
      <w:pPr>
        <w:pStyle w:val="Akapitzlist"/>
        <w:spacing w:before="120"/>
        <w:ind w:left="720"/>
        <w:jc w:val="both"/>
        <w:rPr>
          <w:bCs/>
        </w:rPr>
      </w:pPr>
      <w:r w:rsidRPr="00D7717D">
        <w:rPr>
          <w:bCs/>
        </w:rPr>
        <w:t>nr ……………………… wydanej przez ……………………………</w:t>
      </w:r>
    </w:p>
    <w:p w:rsidR="000028A1" w:rsidRPr="00107F24" w:rsidRDefault="006A58FD" w:rsidP="00DC6923">
      <w:pPr>
        <w:pStyle w:val="Akapitzlist"/>
        <w:numPr>
          <w:ilvl w:val="0"/>
          <w:numId w:val="24"/>
        </w:numPr>
        <w:jc w:val="both"/>
        <w:rPr>
          <w:bCs/>
        </w:rPr>
      </w:pPr>
      <w:r>
        <w:rPr>
          <w:bCs/>
        </w:rPr>
        <w:t>Zobowiązujemy się przed zawarciem umowy złożyć kopię</w:t>
      </w:r>
      <w:r w:rsidR="000028A1" w:rsidRPr="00D7717D">
        <w:rPr>
          <w:bCs/>
        </w:rPr>
        <w:t xml:space="preserve"> ważn</w:t>
      </w:r>
      <w:r>
        <w:rPr>
          <w:bCs/>
        </w:rPr>
        <w:t>ej</w:t>
      </w:r>
      <w:r w:rsidR="000028A1" w:rsidRPr="00D7717D">
        <w:rPr>
          <w:bCs/>
        </w:rPr>
        <w:t>, opłacon</w:t>
      </w:r>
      <w:r>
        <w:rPr>
          <w:bCs/>
        </w:rPr>
        <w:t>ej</w:t>
      </w:r>
      <w:r w:rsidR="000028A1" w:rsidRPr="00D7717D">
        <w:rPr>
          <w:bCs/>
        </w:rPr>
        <w:t xml:space="preserve"> polis</w:t>
      </w:r>
      <w:r>
        <w:rPr>
          <w:bCs/>
        </w:rPr>
        <w:t>y</w:t>
      </w:r>
      <w:r w:rsidR="000028A1" w:rsidRPr="00D7717D">
        <w:rPr>
          <w:bCs/>
        </w:rPr>
        <w:t xml:space="preserve"> na sumę gw</w:t>
      </w:r>
      <w:r w:rsidR="0078158F">
        <w:rPr>
          <w:bCs/>
        </w:rPr>
        <w:t>arancyjną ………………………………………</w:t>
      </w:r>
      <w:r w:rsidR="000028A1" w:rsidRPr="007D76E2">
        <w:rPr>
          <w:bCs/>
        </w:rPr>
        <w:t xml:space="preserve">. </w:t>
      </w:r>
      <w:r w:rsidR="000028A1" w:rsidRPr="006A58FD">
        <w:rPr>
          <w:bCs/>
          <w:i/>
        </w:rPr>
        <w:t xml:space="preserve">(nie mniejszą niż </w:t>
      </w:r>
      <w:r w:rsidR="00223804">
        <w:rPr>
          <w:bCs/>
          <w:i/>
        </w:rPr>
        <w:t>2</w:t>
      </w:r>
      <w:r w:rsidR="00B3459D" w:rsidRPr="006A58FD">
        <w:rPr>
          <w:bCs/>
          <w:i/>
        </w:rPr>
        <w:t> </w:t>
      </w:r>
      <w:r w:rsidR="000028A1" w:rsidRPr="006A58FD">
        <w:rPr>
          <w:bCs/>
          <w:i/>
        </w:rPr>
        <w:t>000 000,00 zł).</w:t>
      </w:r>
    </w:p>
    <w:p w:rsidR="00107F24" w:rsidRPr="00B851AC" w:rsidRDefault="00107F24" w:rsidP="00107F24">
      <w:pPr>
        <w:pStyle w:val="Akapitzlist"/>
        <w:ind w:left="720"/>
        <w:jc w:val="both"/>
        <w:rPr>
          <w:bCs/>
        </w:rPr>
      </w:pPr>
    </w:p>
    <w:p w:rsidR="000028A1" w:rsidRPr="00223804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223804">
        <w:rPr>
          <w:bCs/>
          <w:lang w:eastAsia="ar-SA"/>
        </w:rPr>
        <w:t>Oświadczamy, że przedmiot zamówienia w zakresie:</w:t>
      </w:r>
    </w:p>
    <w:p w:rsidR="00575A58" w:rsidRPr="00223804" w:rsidRDefault="007F2AA2" w:rsidP="00D53969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 w:rsidRPr="00223804">
        <w:t>Modernizacj</w:t>
      </w:r>
      <w:r w:rsidR="00EB68E9" w:rsidRPr="00223804">
        <w:t>i</w:t>
      </w:r>
      <w:r w:rsidRPr="00223804">
        <w:t xml:space="preserve"> istniejącego systemu telewizji dozorowej (CCTV) poprzez </w:t>
      </w:r>
      <w:r w:rsidR="00575A58" w:rsidRPr="00223804">
        <w:rPr>
          <w:i/>
        </w:rPr>
        <w:t>(</w:t>
      </w:r>
      <w:r w:rsidRPr="00223804">
        <w:rPr>
          <w:i/>
          <w:u w:val="single"/>
        </w:rPr>
        <w:t>dostawę, wykonanie</w:t>
      </w:r>
      <w:r w:rsidR="00EB68E9" w:rsidRPr="00223804">
        <w:rPr>
          <w:i/>
          <w:u w:val="single"/>
        </w:rPr>
        <w:t>/</w:t>
      </w:r>
      <w:r w:rsidRPr="00223804">
        <w:rPr>
          <w:i/>
          <w:u w:val="single"/>
        </w:rPr>
        <w:t xml:space="preserve">montaż </w:t>
      </w:r>
      <w:r w:rsidR="00AD61ED" w:rsidRPr="00223804">
        <w:rPr>
          <w:i/>
          <w:u w:val="single"/>
        </w:rPr>
        <w:t>urządzeń</w:t>
      </w:r>
      <w:r w:rsidR="00AD61ED" w:rsidRPr="00223804">
        <w:rPr>
          <w:i/>
        </w:rPr>
        <w:t xml:space="preserve"> niezbędnych do </w:t>
      </w:r>
      <w:r w:rsidRPr="00223804">
        <w:rPr>
          <w:i/>
        </w:rPr>
        <w:t>wdrożeni</w:t>
      </w:r>
      <w:r w:rsidR="00AD61ED" w:rsidRPr="00223804">
        <w:rPr>
          <w:i/>
        </w:rPr>
        <w:t>a</w:t>
      </w:r>
      <w:r w:rsidRPr="00223804">
        <w:rPr>
          <w:i/>
        </w:rPr>
        <w:t xml:space="preserve"> dodatkowego systemu monitoringu wizyjnego i włamania</w:t>
      </w:r>
      <w:r w:rsidR="000D5252" w:rsidRPr="00223804">
        <w:rPr>
          <w:i/>
        </w:rPr>
        <w:t xml:space="preserve"> (MWW)</w:t>
      </w:r>
      <w:r w:rsidRPr="00223804">
        <w:rPr>
          <w:i/>
        </w:rPr>
        <w:t xml:space="preserve">, </w:t>
      </w:r>
      <w:r w:rsidR="00204EF8" w:rsidRPr="00223804">
        <w:rPr>
          <w:i/>
        </w:rPr>
        <w:t>zintegrowanego z nimi systemu służącego powiadamianiu grup interwencyjnych oraz montażu systemu sygnalizacji włamania (SSW) i systemu automatyki wjazdu/wyjazdu wraz z wirtualną recepcją</w:t>
      </w:r>
      <w:r w:rsidR="00575A58" w:rsidRPr="00223804">
        <w:rPr>
          <w:i/>
        </w:rPr>
        <w:t>)</w:t>
      </w:r>
      <w:r w:rsidR="00204EF8" w:rsidRPr="00223804">
        <w:t xml:space="preserve"> </w:t>
      </w:r>
    </w:p>
    <w:p w:rsidR="00575A58" w:rsidRPr="00223804" w:rsidRDefault="00575A58" w:rsidP="00575A58">
      <w:pPr>
        <w:pStyle w:val="Akapitzlist"/>
        <w:suppressAutoHyphens/>
        <w:ind w:left="993"/>
        <w:jc w:val="both"/>
      </w:pPr>
      <w:r w:rsidRPr="00223804">
        <w:t>…………………………………………………………………………………………….</w:t>
      </w:r>
    </w:p>
    <w:p w:rsidR="00575A58" w:rsidRPr="00223804" w:rsidRDefault="00575A58" w:rsidP="00575A58">
      <w:pPr>
        <w:pStyle w:val="Akapitzlist"/>
        <w:suppressAutoHyphens/>
        <w:ind w:left="993"/>
        <w:jc w:val="both"/>
        <w:rPr>
          <w:b/>
        </w:rPr>
      </w:pPr>
      <w:r w:rsidRPr="00223804">
        <w:rPr>
          <w:b/>
        </w:rPr>
        <w:t xml:space="preserve">(określić zakres </w:t>
      </w:r>
      <w:r w:rsidR="001F79AA" w:rsidRPr="00223804">
        <w:rPr>
          <w:b/>
        </w:rPr>
        <w:t>czynności</w:t>
      </w:r>
      <w:r w:rsidRPr="00223804">
        <w:rPr>
          <w:b/>
        </w:rPr>
        <w:t xml:space="preserve"> powierzon</w:t>
      </w:r>
      <w:r w:rsidR="001F79AA" w:rsidRPr="00223804">
        <w:rPr>
          <w:b/>
        </w:rPr>
        <w:t>ych</w:t>
      </w:r>
      <w:r w:rsidRPr="00223804">
        <w:rPr>
          <w:b/>
        </w:rPr>
        <w:t xml:space="preserve"> Podwykonawcy)</w:t>
      </w:r>
    </w:p>
    <w:p w:rsidR="001F79AA" w:rsidRPr="00223804" w:rsidRDefault="001F79AA" w:rsidP="001F79AA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 w:rsidRPr="00223804">
        <w:rPr>
          <w:bCs/>
          <w:lang w:eastAsia="ar-SA"/>
        </w:rPr>
        <w:t>…………………………………………………………….</w:t>
      </w:r>
    </w:p>
    <w:p w:rsidR="001F79AA" w:rsidRPr="00223804" w:rsidRDefault="001F79AA" w:rsidP="001F79AA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 w:rsidRPr="00223804">
        <w:rPr>
          <w:bCs/>
          <w:vertAlign w:val="superscript"/>
          <w:lang w:eastAsia="ar-SA"/>
        </w:rPr>
        <w:t>(wskazać nazwę podwykonawcy – jeżeli jest znany)</w:t>
      </w:r>
    </w:p>
    <w:p w:rsidR="001F79AA" w:rsidRPr="00223804" w:rsidRDefault="001F79AA" w:rsidP="001F79AA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 w:rsidRPr="00223804">
        <w:rPr>
          <w:bCs/>
          <w:lang w:eastAsia="ar-SA"/>
        </w:rPr>
        <w:t>…………………………………………………………….</w:t>
      </w:r>
    </w:p>
    <w:p w:rsidR="00D53969" w:rsidRPr="00223804" w:rsidRDefault="00204EF8" w:rsidP="00575A58">
      <w:pPr>
        <w:pStyle w:val="Akapitzlist"/>
        <w:suppressAutoHyphens/>
        <w:ind w:left="993"/>
        <w:jc w:val="both"/>
        <w:rPr>
          <w:bCs/>
          <w:lang w:eastAsia="ar-SA"/>
        </w:rPr>
      </w:pPr>
      <w:r w:rsidRPr="00223804">
        <w:t>-</w:t>
      </w:r>
      <w:r w:rsidR="007F2AA2" w:rsidRPr="00223804">
        <w:t xml:space="preserve"> </w:t>
      </w:r>
      <w:r w:rsidR="001F79AA" w:rsidRPr="00223804">
        <w:t xml:space="preserve">pozostałe elementy </w:t>
      </w:r>
      <w:r w:rsidR="000028A1" w:rsidRPr="00223804">
        <w:rPr>
          <w:bCs/>
          <w:lang w:eastAsia="ar-SA"/>
        </w:rPr>
        <w:t xml:space="preserve">wykonamy </w:t>
      </w:r>
      <w:r w:rsidR="00CB1443" w:rsidRPr="00223804">
        <w:rPr>
          <w:b/>
          <w:bCs/>
          <w:lang w:eastAsia="ar-SA"/>
        </w:rPr>
        <w:t>samodzielnie</w:t>
      </w:r>
      <w:r w:rsidR="00D53969" w:rsidRPr="00223804">
        <w:rPr>
          <w:bCs/>
          <w:lang w:eastAsia="ar-SA"/>
        </w:rPr>
        <w:t xml:space="preserve"> </w:t>
      </w:r>
      <w:r w:rsidR="00D53969" w:rsidRPr="00223804">
        <w:rPr>
          <w:b/>
          <w:bCs/>
          <w:lang w:eastAsia="ar-SA"/>
        </w:rPr>
        <w:t>*/przy udziale Podwykonawcy.</w:t>
      </w:r>
      <w:r w:rsidR="00D53969" w:rsidRPr="00223804">
        <w:rPr>
          <w:bCs/>
          <w:lang w:eastAsia="ar-SA"/>
        </w:rPr>
        <w:t xml:space="preserve">* </w:t>
      </w:r>
    </w:p>
    <w:p w:rsidR="001F79AA" w:rsidRPr="00223804" w:rsidRDefault="001F79AA" w:rsidP="00575A58">
      <w:pPr>
        <w:pStyle w:val="Akapitzlist"/>
        <w:suppressAutoHyphens/>
        <w:ind w:left="993"/>
        <w:jc w:val="both"/>
        <w:rPr>
          <w:bCs/>
          <w:lang w:eastAsia="ar-SA"/>
        </w:rPr>
      </w:pPr>
    </w:p>
    <w:p w:rsidR="007F2AA2" w:rsidRPr="00945CA9" w:rsidRDefault="00093096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 w:rsidRPr="00223804">
        <w:t>Obsługi</w:t>
      </w:r>
      <w:r w:rsidR="007F2AA2" w:rsidRPr="00223804">
        <w:t xml:space="preserve"> systemów w zakresie analizy obrazu z kamer oraz systemu (nadajnik</w:t>
      </w:r>
      <w:r w:rsidR="000D5252" w:rsidRPr="00223804">
        <w:t>ów</w:t>
      </w:r>
      <w:r w:rsidR="007F2AA2" w:rsidRPr="00223804">
        <w:t>) powiadamiania grup interwencyjnych</w:t>
      </w:r>
      <w:r w:rsidR="007F2AA2" w:rsidRPr="00223804">
        <w:rPr>
          <w:bCs/>
          <w:lang w:eastAsia="ar-SA"/>
        </w:rPr>
        <w:t xml:space="preserve"> </w:t>
      </w:r>
      <w:r w:rsidR="007F2AA2" w:rsidRPr="00223804">
        <w:rPr>
          <w:b/>
          <w:bCs/>
          <w:lang w:eastAsia="ar-SA"/>
        </w:rPr>
        <w:t>wykonamy</w:t>
      </w:r>
      <w:r w:rsidR="007F2AA2" w:rsidRPr="00791549">
        <w:rPr>
          <w:b/>
          <w:bCs/>
          <w:lang w:eastAsia="ar-SA"/>
        </w:rPr>
        <w:t xml:space="preserve"> </w:t>
      </w:r>
      <w:r w:rsidR="007F2AA2" w:rsidRPr="00A750E4">
        <w:rPr>
          <w:b/>
          <w:bCs/>
          <w:lang w:eastAsia="ar-SA"/>
        </w:rPr>
        <w:t>samodzielnie</w:t>
      </w:r>
      <w:r w:rsidR="00CE4F51">
        <w:rPr>
          <w:b/>
          <w:bCs/>
          <w:lang w:eastAsia="ar-SA"/>
        </w:rPr>
        <w:t>.</w:t>
      </w:r>
    </w:p>
    <w:p w:rsidR="00945CA9" w:rsidRPr="0022176C" w:rsidRDefault="00945CA9" w:rsidP="00945CA9">
      <w:pPr>
        <w:pStyle w:val="Akapitzlist"/>
        <w:suppressAutoHyphens/>
        <w:ind w:left="993"/>
        <w:jc w:val="both"/>
        <w:rPr>
          <w:bCs/>
          <w:lang w:eastAsia="ar-SA"/>
        </w:rPr>
      </w:pPr>
    </w:p>
    <w:p w:rsidR="00D60B34" w:rsidRDefault="00CE4F51" w:rsidP="00D60B34">
      <w:pPr>
        <w:pStyle w:val="Akapitzlist"/>
        <w:numPr>
          <w:ilvl w:val="0"/>
          <w:numId w:val="27"/>
        </w:numPr>
        <w:suppressAutoHyphens/>
        <w:ind w:left="993" w:hanging="284"/>
        <w:jc w:val="both"/>
        <w:rPr>
          <w:bCs/>
          <w:lang w:eastAsia="ar-SA"/>
        </w:rPr>
      </w:pPr>
      <w:r>
        <w:rPr>
          <w:bCs/>
          <w:lang w:eastAsia="ar-SA"/>
        </w:rPr>
        <w:t>G</w:t>
      </w:r>
      <w:r w:rsidR="000028A1" w:rsidRPr="00227622">
        <w:rPr>
          <w:bCs/>
          <w:lang w:eastAsia="ar-SA"/>
        </w:rPr>
        <w:t>rup</w:t>
      </w:r>
      <w:r w:rsidR="000028A1">
        <w:rPr>
          <w:bCs/>
          <w:lang w:eastAsia="ar-SA"/>
        </w:rPr>
        <w:t>y</w:t>
      </w:r>
      <w:r w:rsidR="000028A1" w:rsidRPr="00227622">
        <w:rPr>
          <w:bCs/>
          <w:lang w:eastAsia="ar-SA"/>
        </w:rPr>
        <w:t xml:space="preserve"> interwencyjn</w:t>
      </w:r>
      <w:r w:rsidR="000028A1">
        <w:rPr>
          <w:bCs/>
          <w:lang w:eastAsia="ar-SA"/>
        </w:rPr>
        <w:t>ej</w:t>
      </w:r>
      <w:r w:rsidR="000028A1" w:rsidRPr="00227622">
        <w:rPr>
          <w:bCs/>
          <w:lang w:eastAsia="ar-SA"/>
        </w:rPr>
        <w:t xml:space="preserve"> zrealizujemy </w:t>
      </w:r>
      <w:r w:rsidR="000028A1" w:rsidRPr="00D53969">
        <w:rPr>
          <w:b/>
          <w:bCs/>
          <w:lang w:eastAsia="ar-SA"/>
        </w:rPr>
        <w:t>samodzielnie*/przy udziale Podwykonawcy</w:t>
      </w:r>
      <w:r w:rsidR="000028A1" w:rsidRPr="00227622">
        <w:rPr>
          <w:bCs/>
          <w:lang w:eastAsia="ar-SA"/>
        </w:rPr>
        <w:t>.*</w:t>
      </w:r>
      <w:r w:rsidR="000028A1">
        <w:rPr>
          <w:bCs/>
          <w:lang w:eastAsia="ar-SA"/>
        </w:rPr>
        <w:t xml:space="preserve"> </w:t>
      </w:r>
    </w:p>
    <w:p w:rsidR="006D0014" w:rsidRPr="006D0014" w:rsidRDefault="000028A1" w:rsidP="00D60B34">
      <w:pPr>
        <w:pStyle w:val="Akapitzlist"/>
        <w:suppressAutoHyphens/>
        <w:spacing w:before="120"/>
        <w:ind w:left="992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0028A1" w:rsidRDefault="000028A1" w:rsidP="00D60B34">
      <w:pPr>
        <w:tabs>
          <w:tab w:val="num" w:pos="360"/>
        </w:tabs>
        <w:suppressAutoHyphens/>
        <w:ind w:left="993"/>
        <w:jc w:val="both"/>
        <w:rPr>
          <w:bCs/>
          <w:vertAlign w:val="superscript"/>
          <w:lang w:eastAsia="ar-SA"/>
        </w:rPr>
      </w:pPr>
      <w:r>
        <w:rPr>
          <w:bCs/>
          <w:vertAlign w:val="superscript"/>
          <w:lang w:eastAsia="ar-SA"/>
        </w:rPr>
        <w:t>(wskazać nazwę podwykonawcy – jeżeli jest znany)</w:t>
      </w:r>
    </w:p>
    <w:p w:rsid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lang w:eastAsia="ar-SA"/>
        </w:rPr>
        <w:t>…………………………………………………………….</w:t>
      </w:r>
    </w:p>
    <w:p w:rsidR="006D0014" w:rsidRPr="006D0014" w:rsidRDefault="006D0014" w:rsidP="00D60B34">
      <w:pPr>
        <w:tabs>
          <w:tab w:val="num" w:pos="360"/>
        </w:tabs>
        <w:suppressAutoHyphens/>
        <w:ind w:left="993"/>
        <w:jc w:val="both"/>
        <w:rPr>
          <w:bCs/>
          <w:lang w:eastAsia="ar-SA"/>
        </w:rPr>
      </w:pPr>
      <w:r>
        <w:rPr>
          <w:bCs/>
          <w:vertAlign w:val="superscript"/>
          <w:lang w:eastAsia="ar-SA"/>
        </w:rPr>
        <w:t>(wskazać udział procentowy w realizacji zamówienia)</w:t>
      </w:r>
    </w:p>
    <w:p w:rsidR="006D0014" w:rsidRPr="006D0014" w:rsidRDefault="006D0014" w:rsidP="006D0014">
      <w:pPr>
        <w:tabs>
          <w:tab w:val="num" w:pos="360"/>
        </w:tabs>
        <w:suppressAutoHyphens/>
        <w:ind w:left="1560"/>
        <w:jc w:val="both"/>
        <w:rPr>
          <w:bCs/>
          <w:lang w:eastAsia="ar-SA"/>
        </w:rPr>
      </w:pPr>
    </w:p>
    <w:p w:rsidR="000028A1" w:rsidRDefault="000028A1" w:rsidP="00DC6923">
      <w:pPr>
        <w:pStyle w:val="Akapitzlist"/>
        <w:numPr>
          <w:ilvl w:val="0"/>
          <w:numId w:val="24"/>
        </w:numPr>
        <w:tabs>
          <w:tab w:val="num" w:pos="360"/>
        </w:tabs>
        <w:suppressAutoHyphens/>
        <w:jc w:val="both"/>
        <w:rPr>
          <w:bCs/>
          <w:lang w:eastAsia="ar-SA"/>
        </w:rPr>
      </w:pPr>
      <w:r w:rsidRPr="00D7717D">
        <w:rPr>
          <w:bCs/>
          <w:lang w:eastAsia="ar-SA"/>
        </w:rPr>
        <w:t xml:space="preserve">Oświadczamy, że na wezwanie Zamawiającego złożymy wszystkie </w:t>
      </w:r>
      <w:r w:rsidRPr="00D203CF">
        <w:rPr>
          <w:bCs/>
          <w:lang w:eastAsia="ar-SA"/>
        </w:rPr>
        <w:t xml:space="preserve">wymagane </w:t>
      </w:r>
      <w:r>
        <w:rPr>
          <w:bCs/>
          <w:lang w:eastAsia="ar-SA"/>
        </w:rPr>
        <w:t>oświadczenia/</w:t>
      </w:r>
      <w:r w:rsidRPr="00D203CF">
        <w:rPr>
          <w:bCs/>
          <w:lang w:eastAsia="ar-SA"/>
        </w:rPr>
        <w:t xml:space="preserve">dokumenty </w:t>
      </w:r>
      <w:r>
        <w:rPr>
          <w:bCs/>
          <w:lang w:eastAsia="ar-SA"/>
        </w:rPr>
        <w:t>w formie wskazanej w Ogłoszeniu, z wyjątkiem ogólnodostępnych: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DC6923">
      <w:pPr>
        <w:pStyle w:val="Akapitzlist"/>
        <w:numPr>
          <w:ilvl w:val="0"/>
          <w:numId w:val="25"/>
        </w:numPr>
        <w:ind w:left="993" w:hanging="284"/>
        <w:rPr>
          <w:lang w:eastAsia="ar-SA"/>
        </w:rPr>
      </w:pPr>
      <w:r w:rsidRPr="00D203CF">
        <w:rPr>
          <w:bCs/>
          <w:lang w:eastAsia="ar-SA"/>
        </w:rPr>
        <w:lastRenderedPageBreak/>
        <w:t>Nazwa dokumentu/oświadczenia* ……………………………………………………… Adres strony internetowej: ………………………………………………………………</w:t>
      </w:r>
    </w:p>
    <w:p w:rsidR="000028A1" w:rsidRPr="00D203CF" w:rsidRDefault="000028A1" w:rsidP="000028A1">
      <w:pPr>
        <w:pStyle w:val="Akapitzlist"/>
        <w:ind w:left="993" w:hanging="284"/>
        <w:rPr>
          <w:bCs/>
          <w:lang w:eastAsia="ar-SA"/>
        </w:rPr>
      </w:pPr>
    </w:p>
    <w:p w:rsidR="000028A1" w:rsidRDefault="000028A1" w:rsidP="00DC6923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Ponadto </w:t>
      </w:r>
      <w:r w:rsidRPr="00532C28">
        <w:rPr>
          <w:lang w:eastAsia="zh-CN"/>
        </w:rPr>
        <w:t>Oświadczamy, że</w:t>
      </w:r>
      <w:r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0028A1" w:rsidRPr="00532C28" w:rsidRDefault="000028A1" w:rsidP="00497245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lang w:eastAsia="zh-CN"/>
        </w:rPr>
      </w:pPr>
      <w:r w:rsidRPr="00532C28">
        <w:rPr>
          <w:lang w:eastAsia="zh-CN"/>
        </w:rPr>
        <w:t xml:space="preserve">złożona przez nas oferta …………. </w:t>
      </w:r>
      <w:r w:rsidRPr="00497245">
        <w:rPr>
          <w:bCs/>
          <w:u w:val="single"/>
          <w:lang w:eastAsia="zh-CN"/>
        </w:rPr>
        <w:t>(wpisać: powoduje lub nie powoduje)</w:t>
      </w:r>
      <w:r w:rsidRPr="00497245">
        <w:rPr>
          <w:b/>
          <w:bCs/>
          <w:lang w:eastAsia="zh-CN"/>
        </w:rPr>
        <w:t xml:space="preserve">* </w:t>
      </w:r>
      <w:r w:rsidRPr="00532C28">
        <w:rPr>
          <w:lang w:eastAsia="zh-CN"/>
        </w:rPr>
        <w:t xml:space="preserve">powstanie </w:t>
      </w:r>
      <w:r>
        <w:rPr>
          <w:lang w:eastAsia="zh-CN"/>
        </w:rPr>
        <w:br/>
      </w:r>
      <w:r w:rsidRPr="00532C28">
        <w:rPr>
          <w:lang w:eastAsia="zh-CN"/>
        </w:rPr>
        <w:t xml:space="preserve">u Zamawiającego obowiązku podatkowego zgodnie z przepisami o podatku od towarów </w:t>
      </w:r>
      <w:r>
        <w:rPr>
          <w:lang w:eastAsia="zh-CN"/>
        </w:rPr>
        <w:br/>
      </w:r>
      <w:r w:rsidRPr="00532C28">
        <w:rPr>
          <w:lang w:eastAsia="zh-CN"/>
        </w:rPr>
        <w:t>i usług dla</w:t>
      </w:r>
      <w:r>
        <w:rPr>
          <w:lang w:eastAsia="zh-CN"/>
        </w:rPr>
        <w:t>:</w:t>
      </w:r>
      <w:r w:rsidRPr="00532C28">
        <w:rPr>
          <w:lang w:eastAsia="zh-CN"/>
        </w:rPr>
        <w:t xml:space="preserve"> ……………………………….……………............................................................ 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</w:t>
      </w:r>
      <w:r w:rsidRPr="00532C28">
        <w:rPr>
          <w:vertAlign w:val="superscript"/>
          <w:lang w:eastAsia="zh-CN"/>
        </w:rPr>
        <w:t>(wskazać nazwę</w:t>
      </w:r>
      <w:r>
        <w:rPr>
          <w:vertAlign w:val="superscript"/>
          <w:lang w:eastAsia="zh-CN"/>
        </w:rPr>
        <w:t>/</w:t>
      </w:r>
      <w:r w:rsidRPr="00532C28">
        <w:rPr>
          <w:vertAlign w:val="superscript"/>
          <w:lang w:eastAsia="zh-CN"/>
        </w:rPr>
        <w:t>rodzaj usługi)</w:t>
      </w:r>
      <w:r w:rsidRPr="00532C28">
        <w:rPr>
          <w:lang w:eastAsia="zh-CN"/>
        </w:rPr>
        <w:t xml:space="preserve"> </w:t>
      </w:r>
    </w:p>
    <w:p w:rsidR="000028A1" w:rsidRPr="00532C28" w:rsidRDefault="000028A1" w:rsidP="000028A1">
      <w:pPr>
        <w:suppressAutoHyphens/>
        <w:ind w:left="993"/>
        <w:jc w:val="both"/>
        <w:rPr>
          <w:lang w:eastAsia="zh-CN"/>
        </w:rPr>
      </w:pP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0028A1" w:rsidRPr="00532C28" w:rsidRDefault="000028A1" w:rsidP="000028A1">
      <w:pPr>
        <w:suppressAutoHyphens/>
        <w:ind w:left="420"/>
        <w:jc w:val="both"/>
        <w:rPr>
          <w:lang w:eastAsia="ar-SA"/>
        </w:rPr>
      </w:pPr>
    </w:p>
    <w:p w:rsidR="000028A1" w:rsidRPr="00532C28" w:rsidRDefault="000028A1" w:rsidP="00F70A79">
      <w:pPr>
        <w:suppressAutoHyphens/>
        <w:ind w:left="709"/>
        <w:jc w:val="both"/>
        <w:rPr>
          <w:b/>
          <w:bCs/>
          <w:lang w:eastAsia="en-US"/>
        </w:rPr>
      </w:pPr>
      <w:r w:rsidRPr="00532C28">
        <w:rPr>
          <w:b/>
          <w:bCs/>
          <w:lang w:eastAsia="en-US"/>
        </w:rPr>
        <w:t>UWAGA!</w:t>
      </w:r>
    </w:p>
    <w:p w:rsidR="000028A1" w:rsidRPr="00F70A79" w:rsidRDefault="000028A1" w:rsidP="00F70A79">
      <w:pPr>
        <w:ind w:left="709"/>
        <w:jc w:val="both"/>
        <w:rPr>
          <w:b/>
          <w:bCs/>
          <w:sz w:val="22"/>
          <w:szCs w:val="22"/>
          <w:lang w:eastAsia="zh-CN"/>
        </w:rPr>
      </w:pPr>
      <w:r w:rsidRPr="00F70A79">
        <w:rPr>
          <w:b/>
          <w:bCs/>
          <w:sz w:val="22"/>
          <w:szCs w:val="22"/>
        </w:rPr>
        <w:t xml:space="preserve">Mechanizm odwrotnego obciążenia </w:t>
      </w:r>
      <w:r w:rsidR="0080294E">
        <w:rPr>
          <w:b/>
          <w:bCs/>
          <w:sz w:val="22"/>
          <w:szCs w:val="22"/>
        </w:rPr>
        <w:t xml:space="preserve">(odwrócony VAT) </w:t>
      </w:r>
      <w:r w:rsidRPr="00F70A79">
        <w:rPr>
          <w:b/>
          <w:bCs/>
          <w:sz w:val="22"/>
          <w:szCs w:val="22"/>
        </w:rPr>
        <w:t>polega na przeniesieniu obowiązku rozliczania podatku VAT z Wykonawcy na Zamawiającego i ma zastosowanie wyłącznie do towarów wyszczególnionych w Załączniku Nr 11 do Ustawy o podatku od towarów i usług z dnia 11 marca 2004</w:t>
      </w:r>
      <w:r w:rsidR="00FC69EF">
        <w:rPr>
          <w:b/>
          <w:bCs/>
          <w:sz w:val="22"/>
          <w:szCs w:val="22"/>
        </w:rPr>
        <w:t xml:space="preserve"> </w:t>
      </w:r>
      <w:r w:rsidRPr="00F70A79">
        <w:rPr>
          <w:b/>
          <w:bCs/>
          <w:sz w:val="22"/>
          <w:szCs w:val="22"/>
        </w:rPr>
        <w:t>r., a do towarów z poz. 28a ÷28d, gdy ich wartość przekroczy 20.000,00 zł netto</w:t>
      </w:r>
      <w:r w:rsidRPr="00F70A79">
        <w:rPr>
          <w:b/>
          <w:bCs/>
          <w:sz w:val="22"/>
          <w:szCs w:val="22"/>
          <w:lang w:eastAsia="zh-CN"/>
        </w:rPr>
        <w:t xml:space="preserve">. </w:t>
      </w:r>
    </w:p>
    <w:p w:rsidR="000028A1" w:rsidRPr="00532C28" w:rsidRDefault="000028A1" w:rsidP="000028A1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430A06" w:rsidRPr="00DA443E" w:rsidRDefault="00430A06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bCs/>
          <w:sz w:val="22"/>
          <w:szCs w:val="22"/>
        </w:rPr>
      </w:pPr>
      <w:r w:rsidRPr="00DA443E">
        <w:rPr>
          <w:bCs/>
          <w:sz w:val="22"/>
          <w:szCs w:val="22"/>
        </w:rPr>
        <w:t>akceptujemy warunki płatności zgodnie z § 6 IWU.</w:t>
      </w:r>
    </w:p>
    <w:p w:rsidR="000028A1" w:rsidRPr="00DA443E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DA443E">
        <w:rPr>
          <w:sz w:val="22"/>
          <w:szCs w:val="22"/>
          <w:lang w:eastAsia="ar-SA"/>
        </w:rPr>
        <w:t xml:space="preserve">oferowany przez nas przedmiot zamówienia spełnia wszystkie wymagania określone przez Zamawiającego w </w:t>
      </w:r>
      <w:r w:rsidR="00FE21E3" w:rsidRPr="00DA443E">
        <w:rPr>
          <w:sz w:val="22"/>
          <w:szCs w:val="22"/>
          <w:lang w:eastAsia="ar-SA"/>
        </w:rPr>
        <w:t>Ogłoszeniu</w:t>
      </w:r>
      <w:r w:rsidRPr="00DA443E">
        <w:rPr>
          <w:sz w:val="22"/>
          <w:szCs w:val="22"/>
          <w:lang w:eastAsia="ar-SA"/>
        </w:rPr>
        <w:t xml:space="preserve"> i zobowiązujemy się do jego realizacji na warunkach określonych w </w:t>
      </w:r>
      <w:r w:rsidR="00FE21E3" w:rsidRPr="00DA443E">
        <w:rPr>
          <w:sz w:val="22"/>
          <w:szCs w:val="22"/>
          <w:lang w:eastAsia="ar-SA"/>
        </w:rPr>
        <w:t>Ogłoszeniu oraz IWU</w:t>
      </w:r>
      <w:r w:rsidRPr="00DA443E">
        <w:rPr>
          <w:sz w:val="22"/>
          <w:szCs w:val="22"/>
          <w:lang w:eastAsia="ar-SA"/>
        </w:rPr>
        <w:t>;</w:t>
      </w:r>
    </w:p>
    <w:p w:rsidR="000028A1" w:rsidRPr="00DA443E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DA443E">
        <w:rPr>
          <w:sz w:val="22"/>
          <w:szCs w:val="22"/>
          <w:lang w:eastAsia="ar-SA"/>
        </w:rPr>
        <w:t>podane wyżej ceny są ostateczne i zawierają wszystkie koszty Wykonawcy;</w:t>
      </w:r>
    </w:p>
    <w:p w:rsidR="000028A1" w:rsidRPr="00DA443E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DA443E">
        <w:rPr>
          <w:sz w:val="22"/>
          <w:szCs w:val="22"/>
          <w:lang w:eastAsia="ar-SA"/>
        </w:rPr>
        <w:t xml:space="preserve">zapoznaliśmy się z </w:t>
      </w:r>
      <w:r w:rsidR="00FE21E3" w:rsidRPr="00DA443E">
        <w:rPr>
          <w:sz w:val="22"/>
          <w:szCs w:val="22"/>
          <w:lang w:eastAsia="ar-SA"/>
        </w:rPr>
        <w:t>Ogłoszeniem</w:t>
      </w:r>
      <w:r w:rsidRPr="00DA443E">
        <w:rPr>
          <w:sz w:val="22"/>
          <w:szCs w:val="22"/>
          <w:lang w:eastAsia="ar-SA"/>
        </w:rPr>
        <w:t>, w tym z</w:t>
      </w:r>
      <w:r w:rsidR="00FE21E3" w:rsidRPr="00DA443E">
        <w:rPr>
          <w:sz w:val="22"/>
          <w:szCs w:val="22"/>
          <w:lang w:eastAsia="ar-SA"/>
        </w:rPr>
        <w:t xml:space="preserve"> IWU</w:t>
      </w:r>
      <w:r w:rsidRPr="00DA443E">
        <w:rPr>
          <w:sz w:val="22"/>
          <w:szCs w:val="22"/>
          <w:lang w:eastAsia="ar-SA"/>
        </w:rPr>
        <w:t xml:space="preserve">, nie wnosimy zastrzeżeń i zobowiązujemy się do stosowania określonych warunków oraz w przypadku wyboru naszej oferty - do zawarcia umowy zgodnej ze złożoną ofertą oraz postanowieniami </w:t>
      </w:r>
      <w:r w:rsidR="0075056E" w:rsidRPr="00DA443E">
        <w:rPr>
          <w:sz w:val="22"/>
          <w:szCs w:val="22"/>
          <w:lang w:eastAsia="ar-SA"/>
        </w:rPr>
        <w:t>zawartymi w tych dokumentach</w:t>
      </w:r>
      <w:r w:rsidRPr="00DA443E">
        <w:rPr>
          <w:sz w:val="22"/>
          <w:szCs w:val="22"/>
          <w:lang w:eastAsia="ar-SA"/>
        </w:rPr>
        <w:t xml:space="preserve">, w miejscu i terminie wyznaczonym przez Zamawiającego; </w:t>
      </w:r>
    </w:p>
    <w:p w:rsidR="000028A1" w:rsidRPr="00DA443E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DA443E">
        <w:rPr>
          <w:sz w:val="22"/>
          <w:szCs w:val="22"/>
          <w:lang w:eastAsia="ar-SA"/>
        </w:rPr>
        <w:t xml:space="preserve">uważamy się za związanych niniejszą ofertą na czas wskazany w </w:t>
      </w:r>
      <w:r w:rsidR="0075056E" w:rsidRPr="00DA443E">
        <w:rPr>
          <w:sz w:val="22"/>
          <w:szCs w:val="22"/>
          <w:lang w:eastAsia="ar-SA"/>
        </w:rPr>
        <w:t>Ogłoszeniu</w:t>
      </w:r>
      <w:r w:rsidRPr="00DA443E">
        <w:rPr>
          <w:sz w:val="22"/>
          <w:szCs w:val="22"/>
          <w:lang w:eastAsia="ar-SA"/>
        </w:rPr>
        <w:t xml:space="preserve">, tj. przez okres </w:t>
      </w:r>
      <w:r w:rsidRPr="00DA443E">
        <w:rPr>
          <w:b/>
          <w:bCs/>
          <w:sz w:val="22"/>
          <w:szCs w:val="22"/>
          <w:lang w:eastAsia="ar-SA"/>
        </w:rPr>
        <w:t>30 dni</w:t>
      </w:r>
      <w:r w:rsidRPr="00DA443E">
        <w:rPr>
          <w:sz w:val="22"/>
          <w:szCs w:val="22"/>
          <w:lang w:eastAsia="ar-SA"/>
        </w:rPr>
        <w:t xml:space="preserve"> od upływu terminu składania ofert;</w:t>
      </w:r>
    </w:p>
    <w:p w:rsidR="000028A1" w:rsidRPr="00DA443E" w:rsidRDefault="000028A1" w:rsidP="00BD6DEE">
      <w:pPr>
        <w:pStyle w:val="Akapitzlist"/>
        <w:numPr>
          <w:ilvl w:val="1"/>
          <w:numId w:val="5"/>
        </w:numPr>
        <w:suppressAutoHyphens/>
        <w:spacing w:line="276" w:lineRule="auto"/>
        <w:ind w:left="709" w:hanging="425"/>
        <w:jc w:val="both"/>
        <w:rPr>
          <w:sz w:val="22"/>
          <w:szCs w:val="22"/>
          <w:lang w:eastAsia="ar-SA"/>
        </w:rPr>
      </w:pPr>
      <w:r w:rsidRPr="00DA443E">
        <w:rPr>
          <w:sz w:val="22"/>
          <w:szCs w:val="22"/>
          <w:lang w:eastAsia="ar-SA"/>
        </w:rPr>
        <w:t>Informujemy, że należymy*</w:t>
      </w:r>
      <w:r w:rsidR="00BD6DEE" w:rsidRPr="00DA443E">
        <w:rPr>
          <w:sz w:val="22"/>
          <w:szCs w:val="22"/>
          <w:lang w:eastAsia="ar-SA"/>
        </w:rPr>
        <w:t>……….</w:t>
      </w:r>
      <w:r w:rsidRPr="00DA443E">
        <w:rPr>
          <w:sz w:val="22"/>
          <w:szCs w:val="22"/>
          <w:lang w:eastAsia="ar-SA"/>
        </w:rPr>
        <w:t>/ nie należymy*</w:t>
      </w:r>
      <w:r w:rsidR="00BD6DEE" w:rsidRPr="00DA443E">
        <w:rPr>
          <w:sz w:val="22"/>
          <w:szCs w:val="22"/>
          <w:lang w:eastAsia="ar-SA"/>
        </w:rPr>
        <w:t>……….</w:t>
      </w:r>
      <w:r w:rsidRPr="00DA443E">
        <w:rPr>
          <w:sz w:val="22"/>
          <w:szCs w:val="22"/>
          <w:lang w:eastAsia="ar-SA"/>
        </w:rPr>
        <w:t xml:space="preserve"> do sektora małych lub średnich przedsiębiorców.</w:t>
      </w:r>
    </w:p>
    <w:p w:rsidR="00817546" w:rsidRPr="00DA443E" w:rsidRDefault="00817546" w:rsidP="00B8330A">
      <w:pPr>
        <w:pStyle w:val="Akapitzlist"/>
        <w:numPr>
          <w:ilvl w:val="1"/>
          <w:numId w:val="5"/>
        </w:numPr>
        <w:suppressAutoHyphens/>
        <w:ind w:left="709" w:hanging="425"/>
        <w:jc w:val="both"/>
        <w:rPr>
          <w:color w:val="000000"/>
          <w:sz w:val="22"/>
          <w:szCs w:val="22"/>
        </w:rPr>
      </w:pPr>
      <w:r w:rsidRPr="00DA443E">
        <w:rPr>
          <w:sz w:val="22"/>
          <w:szCs w:val="22"/>
        </w:rPr>
        <w:t>Oświadczam, że w zakresie wypełnienia obowiązków informacyjnych przewidzianych w art. 13 lub art. 14 RODO:</w:t>
      </w:r>
    </w:p>
    <w:p w:rsidR="00817546" w:rsidRPr="00DA443E" w:rsidRDefault="00817546" w:rsidP="00DC692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rPr>
          <w:b/>
          <w:iCs/>
          <w:sz w:val="22"/>
          <w:szCs w:val="22"/>
        </w:rPr>
      </w:pPr>
      <w:r w:rsidRPr="00DA443E">
        <w:rPr>
          <w:iCs/>
          <w:sz w:val="22"/>
          <w:szCs w:val="22"/>
        </w:rPr>
        <w:t>wypełniłem obowiązki informacyjne przewidziane w art. 13 lub art. 14 RODO</w:t>
      </w:r>
      <w:r w:rsidRPr="00DA443E">
        <w:rPr>
          <w:iCs/>
          <w:sz w:val="22"/>
          <w:szCs w:val="22"/>
          <w:vertAlign w:val="superscript"/>
        </w:rPr>
        <w:t>1)</w:t>
      </w:r>
      <w:r w:rsidRPr="00DA443E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 </w:t>
      </w:r>
      <w:r w:rsidRPr="00DA443E">
        <w:rPr>
          <w:b/>
          <w:iCs/>
          <w:sz w:val="22"/>
          <w:szCs w:val="22"/>
          <w:vertAlign w:val="superscript"/>
        </w:rPr>
        <w:t>*</w:t>
      </w:r>
    </w:p>
    <w:p w:rsidR="00817546" w:rsidRPr="00DA443E" w:rsidRDefault="00817546" w:rsidP="00DC692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ind w:left="851" w:hanging="284"/>
        <w:contextualSpacing/>
        <w:jc w:val="both"/>
        <w:rPr>
          <w:sz w:val="22"/>
          <w:szCs w:val="22"/>
        </w:rPr>
      </w:pPr>
      <w:r w:rsidRPr="00DA443E">
        <w:rPr>
          <w:iCs/>
          <w:sz w:val="22"/>
          <w:szCs w:val="22"/>
        </w:rPr>
        <w:t>nie przekazuję danych osobowych innych niż bezpośrednio dotyczących mojej firmy lub zachodzi</w:t>
      </w:r>
      <w:r w:rsidRPr="00DA443E">
        <w:rPr>
          <w:sz w:val="22"/>
          <w:szCs w:val="22"/>
        </w:rPr>
        <w:t xml:space="preserve"> wyłączenie stosowania obowiązku informacyjnego, stosownie do art. 13 ust. 4 lub art. 14 ust. 5 RODO. </w:t>
      </w:r>
      <w:r w:rsidRPr="00DA443E">
        <w:rPr>
          <w:b/>
          <w:sz w:val="22"/>
          <w:szCs w:val="22"/>
          <w:vertAlign w:val="superscript"/>
        </w:rPr>
        <w:t>*</w:t>
      </w:r>
    </w:p>
    <w:p w:rsidR="000028A1" w:rsidRPr="00B73A19" w:rsidRDefault="000028A1" w:rsidP="000028A1">
      <w:pPr>
        <w:suppressAutoHyphens/>
        <w:jc w:val="both"/>
        <w:rPr>
          <w:b/>
          <w:bCs/>
          <w:lang w:eastAsia="ar-SA"/>
        </w:rPr>
      </w:pPr>
      <w:r w:rsidRPr="00B73A19">
        <w:t xml:space="preserve">Oświadczam, że wszystkie informacje podane w powyższych </w:t>
      </w:r>
      <w:r w:rsidR="0055356C">
        <w:t xml:space="preserve">i załączonych do oferty </w:t>
      </w:r>
      <w:r w:rsidRPr="00B73A19">
        <w:t>oświadczeniach są aktualne i zgodne z prawdą oraz zostały przedstawione z pełną świadomością konsekwencji wprowadzenia zamawiającego w błąd przy przedstawianiu informacji.</w:t>
      </w:r>
    </w:p>
    <w:p w:rsidR="004A4D60" w:rsidRDefault="004A4D60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0028A1" w:rsidRPr="00532C28" w:rsidRDefault="000028A1" w:rsidP="000028A1">
      <w:pPr>
        <w:suppressAutoHyphens/>
        <w:jc w:val="both"/>
        <w:rPr>
          <w:b/>
          <w:bCs/>
          <w:sz w:val="20"/>
          <w:szCs w:val="20"/>
          <w:lang w:eastAsia="ar-SA"/>
        </w:rPr>
      </w:pPr>
      <w:r w:rsidRPr="00532C28">
        <w:rPr>
          <w:b/>
          <w:bCs/>
          <w:sz w:val="20"/>
          <w:szCs w:val="20"/>
          <w:lang w:eastAsia="ar-SA"/>
        </w:rPr>
        <w:t>* niepotrzebne skreślić</w:t>
      </w:r>
    </w:p>
    <w:p w:rsidR="000028A1" w:rsidRPr="00532C28" w:rsidRDefault="000028A1" w:rsidP="000028A1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0028A1" w:rsidRPr="00532C28" w:rsidRDefault="000028A1" w:rsidP="000028A1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0028A1" w:rsidRPr="00532C28" w:rsidRDefault="000028A1" w:rsidP="000028A1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DC5C3C" w:rsidRDefault="00DC5C3C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0028A1" w:rsidRPr="00AF35B7" w:rsidRDefault="000028A1" w:rsidP="000028A1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0028A1" w:rsidRPr="00AF35B7" w:rsidRDefault="000028A1" w:rsidP="000028A1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542DA" w:rsidRDefault="007542DA" w:rsidP="00B91808">
      <w:pPr>
        <w:pStyle w:val="Tekstpodstawowy"/>
        <w:spacing w:line="276" w:lineRule="auto"/>
        <w:ind w:left="7090" w:hanging="1136"/>
        <w:jc w:val="left"/>
        <w:rPr>
          <w:i/>
        </w:rPr>
      </w:pPr>
    </w:p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172A40">
          <w:footerReference w:type="default" r:id="rId9"/>
          <w:type w:val="nextColumn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6C3F05">
      <w:pPr>
        <w:suppressAutoHyphens/>
        <w:jc w:val="center"/>
        <w:rPr>
          <w:b/>
          <w:bCs/>
        </w:rPr>
      </w:pPr>
      <w:r w:rsidRPr="00AD0B67">
        <w:rPr>
          <w:b/>
          <w:bCs/>
        </w:rPr>
        <w:lastRenderedPageBreak/>
        <w:t xml:space="preserve">Formularz Cenowy </w:t>
      </w:r>
      <w:r w:rsidR="00A75ACC" w:rsidRPr="00AD0B67">
        <w:rPr>
          <w:b/>
          <w:bCs/>
        </w:rPr>
        <w:t xml:space="preserve">/ Parametry Techniczne </w:t>
      </w:r>
      <w:r w:rsidR="00E70671" w:rsidRPr="00AD0B67">
        <w:rPr>
          <w:b/>
          <w:bCs/>
        </w:rPr>
        <w:t xml:space="preserve">Zaoferowanych </w:t>
      </w:r>
      <w:r w:rsidRPr="00AD0B67">
        <w:rPr>
          <w:b/>
          <w:bCs/>
        </w:rPr>
        <w:t>Urządzeń.</w:t>
      </w:r>
    </w:p>
    <w:p w:rsidR="00494830" w:rsidRDefault="00494830" w:rsidP="006C3F05">
      <w:pPr>
        <w:suppressAutoHyphens/>
        <w:jc w:val="center"/>
        <w:rPr>
          <w:b/>
        </w:rPr>
      </w:pPr>
      <w:r>
        <w:rPr>
          <w:b/>
        </w:rPr>
        <w:t xml:space="preserve">w postępowaniu w trybie art. 138 o </w:t>
      </w:r>
      <w:proofErr w:type="spellStart"/>
      <w:r>
        <w:rPr>
          <w:b/>
        </w:rPr>
        <w:t>Pzp</w:t>
      </w:r>
      <w:proofErr w:type="spellEnd"/>
    </w:p>
    <w:p w:rsidR="006C3F05" w:rsidRPr="003035CC" w:rsidRDefault="00494830" w:rsidP="003035CC">
      <w:pPr>
        <w:suppressAutoHyphens/>
        <w:jc w:val="center"/>
        <w:rPr>
          <w:b/>
          <w:bCs/>
          <w:sz w:val="22"/>
          <w:szCs w:val="22"/>
        </w:rPr>
      </w:pPr>
      <w:r w:rsidRPr="003035CC">
        <w:rPr>
          <w:b/>
          <w:sz w:val="22"/>
          <w:szCs w:val="22"/>
        </w:rPr>
        <w:t xml:space="preserve">na usługi kompleksowej ochrony mienia i monitoringu </w:t>
      </w:r>
      <w:r w:rsidR="00134B97" w:rsidRPr="003035CC">
        <w:rPr>
          <w:b/>
          <w:sz w:val="22"/>
          <w:szCs w:val="22"/>
        </w:rPr>
        <w:t>wraz z dostawą i montażem niezbędnych urządzeń w nieruchomości zabudowanej w </w:t>
      </w:r>
      <w:proofErr w:type="spellStart"/>
      <w:r w:rsidR="00134B97" w:rsidRPr="003035CC">
        <w:rPr>
          <w:b/>
          <w:sz w:val="22"/>
          <w:szCs w:val="22"/>
        </w:rPr>
        <w:t>Supraślu</w:t>
      </w:r>
      <w:proofErr w:type="spellEnd"/>
    </w:p>
    <w:tbl>
      <w:tblPr>
        <w:tblW w:w="14660" w:type="dxa"/>
        <w:jc w:val="center"/>
        <w:tblCellMar>
          <w:left w:w="70" w:type="dxa"/>
          <w:right w:w="70" w:type="dxa"/>
        </w:tblCellMar>
        <w:tblLook w:val="04A0"/>
      </w:tblPr>
      <w:tblGrid>
        <w:gridCol w:w="612"/>
        <w:gridCol w:w="3828"/>
        <w:gridCol w:w="2860"/>
        <w:gridCol w:w="960"/>
        <w:gridCol w:w="1100"/>
        <w:gridCol w:w="960"/>
        <w:gridCol w:w="1300"/>
        <w:gridCol w:w="1420"/>
        <w:gridCol w:w="1620"/>
      </w:tblGrid>
      <w:tr w:rsidR="00A75ACC" w:rsidRPr="00A75ACC" w:rsidTr="003035CC">
        <w:trPr>
          <w:trHeight w:val="1014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Rodzaj urządzenia – nazwa/typ/model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 xml:space="preserve">Parametry techniczne zaoferowanych urządzeń 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3035CC">
              <w:rPr>
                <w:color w:val="000000"/>
                <w:sz w:val="20"/>
                <w:szCs w:val="20"/>
              </w:rPr>
              <w:t>(WYPEŁNIA WYKONAWCA)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Ilość (sztuk)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 xml:space="preserve">cena netto 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>w zł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%VAT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cena brutto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 xml:space="preserve"> w zł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wartość netto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 xml:space="preserve"> w zł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b/>
                <w:bCs/>
                <w:color w:val="000000"/>
                <w:sz w:val="22"/>
                <w:szCs w:val="22"/>
              </w:rPr>
              <w:t>wartość brutto</w:t>
            </w:r>
            <w:r w:rsidRPr="00A75ACC">
              <w:rPr>
                <w:b/>
                <w:bCs/>
                <w:color w:val="000000"/>
                <w:sz w:val="22"/>
                <w:szCs w:val="22"/>
              </w:rPr>
              <w:br/>
              <w:t>w zł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sz w:val="22"/>
                <w:szCs w:val="22"/>
              </w:rPr>
            </w:pPr>
            <w:r w:rsidRPr="00A75ACC">
              <w:rPr>
                <w:b/>
                <w:bCs/>
                <w:sz w:val="22"/>
                <w:szCs w:val="22"/>
              </w:rPr>
              <w:t>SYSTEM CCTV: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KAMERA IP 2 MP, obiektyw 2,8 mm z zasilaczem 1A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1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KAMERA IP, rozdzielczość min. 1920x1080,, obiektyw 7 - 35 mm  z zasilaczem 2A, widoczność w nocy min. 100 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48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REJESTRATOR 5W1, maksymalna obsługiwana rozdzielczość: AHD / </w:t>
            </w:r>
            <w:proofErr w:type="spellStart"/>
            <w:r w:rsidRPr="007A4BC7">
              <w:rPr>
                <w:sz w:val="22"/>
                <w:szCs w:val="22"/>
              </w:rPr>
              <w:t>HD-CVI</w:t>
            </w:r>
            <w:proofErr w:type="spellEnd"/>
            <w:r w:rsidRPr="007A4BC7">
              <w:rPr>
                <w:sz w:val="22"/>
                <w:szCs w:val="22"/>
              </w:rPr>
              <w:t xml:space="preserve"> / </w:t>
            </w:r>
            <w:proofErr w:type="spellStart"/>
            <w:r w:rsidRPr="007A4BC7">
              <w:rPr>
                <w:sz w:val="22"/>
                <w:szCs w:val="22"/>
              </w:rPr>
              <w:t>HD-TVI</w:t>
            </w:r>
            <w:proofErr w:type="spellEnd"/>
            <w:r w:rsidRPr="007A4BC7">
              <w:rPr>
                <w:sz w:val="22"/>
                <w:szCs w:val="22"/>
              </w:rPr>
              <w:t xml:space="preserve"> : 4M-N - 1280 x 1440, IP: 5MPX - 2592 x 1944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BC7">
              <w:rPr>
                <w:color w:val="000000"/>
                <w:sz w:val="22"/>
                <w:szCs w:val="22"/>
              </w:rPr>
              <w:t>Switch</w:t>
            </w:r>
            <w:proofErr w:type="spellEnd"/>
            <w:r w:rsidRPr="007A4BC7">
              <w:rPr>
                <w:color w:val="000000"/>
                <w:sz w:val="22"/>
                <w:szCs w:val="22"/>
              </w:rPr>
              <w:t xml:space="preserve"> 8 portowy gigabitowy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A4BC7">
              <w:rPr>
                <w:color w:val="000000"/>
                <w:sz w:val="22"/>
                <w:szCs w:val="22"/>
              </w:rPr>
              <w:t>Switch</w:t>
            </w:r>
            <w:proofErr w:type="spellEnd"/>
            <w:r w:rsidRPr="007A4BC7">
              <w:rPr>
                <w:color w:val="000000"/>
                <w:sz w:val="22"/>
                <w:szCs w:val="22"/>
              </w:rPr>
              <w:t xml:space="preserve"> 5 portowy gigabitowy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Zestaw </w:t>
            </w:r>
            <w:proofErr w:type="spellStart"/>
            <w:r w:rsidRPr="007A4BC7">
              <w:rPr>
                <w:color w:val="000000"/>
                <w:sz w:val="22"/>
                <w:szCs w:val="22"/>
              </w:rPr>
              <w:t>w-lan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Półka </w:t>
            </w:r>
            <w:proofErr w:type="spellStart"/>
            <w:r w:rsidRPr="007A4BC7">
              <w:rPr>
                <w:color w:val="000000"/>
                <w:sz w:val="22"/>
                <w:szCs w:val="22"/>
              </w:rPr>
              <w:t>Rack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Szafka </w:t>
            </w:r>
            <w:proofErr w:type="spellStart"/>
            <w:r w:rsidRPr="007A4BC7">
              <w:rPr>
                <w:color w:val="000000"/>
                <w:sz w:val="22"/>
                <w:szCs w:val="22"/>
              </w:rPr>
              <w:t>rack</w:t>
            </w:r>
            <w:proofErr w:type="spellEnd"/>
            <w:r w:rsidRPr="007A4BC7">
              <w:rPr>
                <w:color w:val="000000"/>
                <w:sz w:val="22"/>
                <w:szCs w:val="22"/>
              </w:rPr>
              <w:t xml:space="preserve"> 9U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</w:rPr>
            </w:pPr>
            <w:r w:rsidRPr="00A75ACC">
              <w:rPr>
                <w:b/>
                <w:bCs/>
              </w:rPr>
              <w:t>SYSTEM SYGNALIZACJI WŁAMANIA W BUDYNKU KOTŁOWNI</w:t>
            </w:r>
          </w:p>
        </w:tc>
      </w:tr>
      <w:tr w:rsidR="00A75ACC" w:rsidRPr="00A75ACC" w:rsidTr="00A80E1A">
        <w:trPr>
          <w:trHeight w:val="1076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color w:val="000000"/>
                <w:sz w:val="22"/>
                <w:szCs w:val="22"/>
              </w:rPr>
            </w:pPr>
            <w:r w:rsidRPr="007A4BC7">
              <w:rPr>
                <w:color w:val="000000"/>
                <w:sz w:val="22"/>
                <w:szCs w:val="22"/>
              </w:rPr>
              <w:t xml:space="preserve"> Centrala alarmowa obsługująca minimum 8 wbudowanych linii alarmowych (obudowa, zasilacz, akumulator)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Klawiatura LCD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 zewnętrzny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 wewnętrzny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Czujnik dualny o zasięgu  min.15 m.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</w:rPr>
            </w:pPr>
            <w:r w:rsidRPr="00A75ACC">
              <w:rPr>
                <w:b/>
                <w:bCs/>
              </w:rPr>
              <w:lastRenderedPageBreak/>
              <w:t>SYSTEM AUTOMATYKI WJAZDU ORAZ WIRTUALNEJ RECEPCJI</w:t>
            </w:r>
          </w:p>
        </w:tc>
      </w:tr>
      <w:tr w:rsidR="00A75ACC" w:rsidRPr="00A75ACC" w:rsidTr="00A80E1A">
        <w:trPr>
          <w:trHeight w:val="9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Siłownik 24V z wbudowanymi wyłącznikami krańcowymi przy otwieraniu i zamykaniu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Fotokomórka z regulowanym kątem widzenia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>Centrala sterująca z obudową, z odbiornikiem radiowym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Pilot sterujący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Lampa ostrzegawcza 24V LED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Domofon zintegrowany ze stacją monitorowania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>Szafka na klucze z zamkiem szyfrowym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15"/>
          <w:jc w:val="center"/>
        </w:trPr>
        <w:tc>
          <w:tcPr>
            <w:tcW w:w="14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ACC" w:rsidRPr="00A75ACC" w:rsidRDefault="00A75ACC" w:rsidP="00A75ACC">
            <w:pPr>
              <w:jc w:val="center"/>
              <w:rPr>
                <w:b/>
                <w:bCs/>
                <w:color w:val="000000"/>
              </w:rPr>
            </w:pPr>
            <w:r w:rsidRPr="00A75ACC">
              <w:rPr>
                <w:b/>
                <w:bCs/>
                <w:color w:val="000000"/>
              </w:rPr>
              <w:t>OSPRZĘT DO ANALIZY OBRAZU Z KAMER ORAZ POWIADAMIANIA GRUP INTERWENCYJNYCH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EF" w:rsidRPr="007A4BC7" w:rsidRDefault="00A75ACC" w:rsidP="003035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Serwer nadzoru wizyjnego z dyskiem 6TB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Analityka obrazu "</w:t>
            </w:r>
            <w:proofErr w:type="spellStart"/>
            <w:r w:rsidRPr="007A4BC7">
              <w:rPr>
                <w:sz w:val="22"/>
                <w:szCs w:val="22"/>
              </w:rPr>
              <w:t>Intrusion</w:t>
            </w:r>
            <w:proofErr w:type="spellEnd"/>
            <w:r w:rsidRPr="007A4BC7">
              <w:rPr>
                <w:sz w:val="22"/>
                <w:szCs w:val="22"/>
              </w:rPr>
              <w:t xml:space="preserve"> </w:t>
            </w:r>
            <w:proofErr w:type="spellStart"/>
            <w:r w:rsidRPr="007A4BC7">
              <w:rPr>
                <w:sz w:val="22"/>
                <w:szCs w:val="22"/>
              </w:rPr>
              <w:t>trace</w:t>
            </w:r>
            <w:proofErr w:type="spellEnd"/>
            <w:r w:rsidRPr="007A4BC7">
              <w:rPr>
                <w:sz w:val="22"/>
                <w:szCs w:val="22"/>
              </w:rPr>
              <w:t>" (licencje dożywotnie)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1092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Nadajnik powiadomienia radiowego z obudową i akumulatorem (w celu zapewnienia podjazdu grup interwencyjnych)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Sygnalizatory zewnętrzne z zasilaczem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600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7A4BC7" w:rsidRDefault="00A75ACC" w:rsidP="00A75ACC">
            <w:pPr>
              <w:rPr>
                <w:sz w:val="22"/>
                <w:szCs w:val="22"/>
              </w:rPr>
            </w:pPr>
            <w:r w:rsidRPr="007A4BC7">
              <w:rPr>
                <w:sz w:val="22"/>
                <w:szCs w:val="22"/>
              </w:rPr>
              <w:t xml:space="preserve"> Zasilacz awaryjny UPS 800VA z akumulatorem 40Ah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75AC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D0B67">
        <w:trPr>
          <w:trHeight w:val="300"/>
          <w:jc w:val="center"/>
        </w:trPr>
        <w:tc>
          <w:tcPr>
            <w:tcW w:w="1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Łącznie wartość urządzeń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-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-      </w:t>
            </w:r>
          </w:p>
        </w:tc>
      </w:tr>
      <w:tr w:rsidR="00A75ACC" w:rsidRPr="00A75ACC" w:rsidTr="00A80E1A">
        <w:trPr>
          <w:trHeight w:val="315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color w:val="000000"/>
              </w:rPr>
            </w:pPr>
            <w:r w:rsidRPr="00A75ACC">
              <w:rPr>
                <w:color w:val="000000"/>
              </w:rPr>
              <w:t>......................................... , dnia 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center"/>
              <w:rPr>
                <w:color w:val="000000"/>
              </w:rPr>
            </w:pPr>
            <w:r w:rsidRPr="00A75ACC">
              <w:rPr>
                <w:color w:val="000000"/>
              </w:rPr>
              <w:t>…………………………………</w:t>
            </w:r>
          </w:p>
        </w:tc>
      </w:tr>
      <w:tr w:rsidR="00A75ACC" w:rsidRPr="00A75ACC" w:rsidTr="00AD0B67">
        <w:trPr>
          <w:trHeight w:val="300"/>
          <w:jc w:val="center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/pieczęć i podpis osoby/osób upoważnionej/</w:t>
            </w:r>
            <w:proofErr w:type="spellStart"/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>ych</w:t>
            </w:r>
            <w:proofErr w:type="spellEnd"/>
          </w:p>
        </w:tc>
      </w:tr>
      <w:tr w:rsidR="00A75ACC" w:rsidRPr="00A75ACC" w:rsidTr="00A80E1A">
        <w:trPr>
          <w:trHeight w:val="300"/>
          <w:jc w:val="center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CC" w:rsidRPr="00A75ACC" w:rsidRDefault="00A75ACC" w:rsidP="00A75AC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5ACC">
              <w:rPr>
                <w:rFonts w:ascii="Calibri" w:hAnsi="Calibri"/>
                <w:color w:val="000000"/>
                <w:sz w:val="22"/>
                <w:szCs w:val="22"/>
              </w:rPr>
              <w:t xml:space="preserve"> do reprezentowania Wykonawcy/       </w:t>
            </w:r>
          </w:p>
        </w:tc>
      </w:tr>
    </w:tbl>
    <w:p w:rsidR="006C3F05" w:rsidRDefault="006C3F05" w:rsidP="00B91808">
      <w:pPr>
        <w:pStyle w:val="Tekstpodstawowy"/>
        <w:spacing w:line="276" w:lineRule="auto"/>
        <w:ind w:left="7090" w:hanging="1136"/>
        <w:jc w:val="left"/>
        <w:rPr>
          <w:i/>
        </w:rPr>
        <w:sectPr w:rsidR="006C3F05" w:rsidSect="006C3F0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028A1" w:rsidRPr="00610F9E" w:rsidRDefault="000028A1" w:rsidP="00B91808">
      <w:pPr>
        <w:pStyle w:val="Tekstpodstawowy"/>
        <w:spacing w:line="276" w:lineRule="auto"/>
        <w:ind w:left="7090" w:hanging="1136"/>
        <w:jc w:val="left"/>
        <w:rPr>
          <w:i/>
        </w:rPr>
      </w:pPr>
      <w:r>
        <w:rPr>
          <w:i/>
        </w:rPr>
        <w:lastRenderedPageBreak/>
        <w:t xml:space="preserve">Załącznik nr </w:t>
      </w:r>
      <w:r w:rsidR="00B2424E">
        <w:rPr>
          <w:i/>
        </w:rPr>
        <w:t>1</w:t>
      </w:r>
      <w:r>
        <w:rPr>
          <w:i/>
        </w:rPr>
        <w:t xml:space="preserve"> do </w:t>
      </w:r>
      <w:r w:rsidR="008300AD">
        <w:rPr>
          <w:i/>
        </w:rPr>
        <w:t>Ogłoszenia</w:t>
      </w: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jc w:val="right"/>
      </w:pPr>
    </w:p>
    <w:p w:rsidR="000028A1" w:rsidRPr="00380CE9" w:rsidRDefault="000028A1" w:rsidP="000028A1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380CE9">
        <w:rPr>
          <w:color w:val="000000"/>
        </w:rPr>
        <w:t xml:space="preserve">…………………………………… </w:t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color w:val="000000"/>
        </w:rPr>
        <w:tab/>
      </w:r>
      <w:r w:rsidRPr="00380CE9">
        <w:rPr>
          <w:i/>
          <w:color w:val="000000"/>
        </w:rPr>
        <w:t xml:space="preserve"> 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  <w:r>
        <w:rPr>
          <w:color w:val="000000"/>
        </w:rPr>
        <w:t>(nazwa i adres</w:t>
      </w:r>
      <w:r w:rsidRPr="00380CE9">
        <w:rPr>
          <w:color w:val="000000"/>
        </w:rPr>
        <w:t xml:space="preserve"> Wykonawcy)</w:t>
      </w:r>
    </w:p>
    <w:p w:rsidR="000028A1" w:rsidRPr="00380CE9" w:rsidRDefault="000028A1" w:rsidP="000028A1">
      <w:pPr>
        <w:widowControl w:val="0"/>
        <w:spacing w:line="276" w:lineRule="auto"/>
        <w:jc w:val="both"/>
        <w:rPr>
          <w:color w:val="000000"/>
        </w:rPr>
      </w:pPr>
    </w:p>
    <w:p w:rsidR="000028A1" w:rsidRPr="00AA2EBE" w:rsidRDefault="000028A1" w:rsidP="000028A1">
      <w:pPr>
        <w:spacing w:line="276" w:lineRule="auto"/>
        <w:jc w:val="center"/>
        <w:rPr>
          <w:b/>
          <w:u w:val="single"/>
        </w:rPr>
      </w:pPr>
      <w:r w:rsidRPr="00AA2EBE">
        <w:rPr>
          <w:b/>
          <w:u w:val="single"/>
        </w:rPr>
        <w:t xml:space="preserve">OŚWIADCZENIA WYKONAWCY </w:t>
      </w:r>
    </w:p>
    <w:p w:rsidR="000028A1" w:rsidRDefault="000028A1" w:rsidP="000028A1">
      <w:pPr>
        <w:spacing w:line="276" w:lineRule="auto"/>
        <w:jc w:val="center"/>
        <w:rPr>
          <w:b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 w:rsidRPr="006231C7">
        <w:rPr>
          <w:b/>
          <w:color w:val="000000"/>
          <w:u w:val="single"/>
        </w:rPr>
        <w:t>WYKONAWCY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C324F8" w:rsidRDefault="005A7511" w:rsidP="00494830">
      <w:pPr>
        <w:tabs>
          <w:tab w:val="left" w:pos="2268"/>
        </w:tabs>
        <w:jc w:val="center"/>
        <w:rPr>
          <w:i/>
        </w:rPr>
      </w:pPr>
      <w:r w:rsidRPr="007F2AA2">
        <w:rPr>
          <w:b/>
          <w:bCs/>
          <w:i/>
        </w:rPr>
        <w:t xml:space="preserve">na </w:t>
      </w:r>
      <w:r w:rsidR="00494830" w:rsidRPr="00C35587">
        <w:rPr>
          <w:b/>
        </w:rPr>
        <w:t>usług</w:t>
      </w:r>
      <w:r w:rsidR="00494830">
        <w:rPr>
          <w:b/>
        </w:rPr>
        <w:t>i</w:t>
      </w:r>
      <w:r w:rsidR="00494830" w:rsidRPr="00C35587">
        <w:rPr>
          <w:b/>
        </w:rPr>
        <w:t xml:space="preserve"> kompleksowej ochrony mienia i monitoringu </w:t>
      </w:r>
      <w:r w:rsidR="00134B97" w:rsidRPr="00134B97">
        <w:rPr>
          <w:b/>
        </w:rPr>
        <w:t xml:space="preserve">wraz z dostawą i montażem niezbędnych urządzeń w nieruchomości zabudowanej w </w:t>
      </w:r>
      <w:proofErr w:type="spellStart"/>
      <w:r w:rsidR="00134B97" w:rsidRPr="00134B97">
        <w:rPr>
          <w:b/>
        </w:rPr>
        <w:t>Supraślu</w:t>
      </w:r>
      <w:proofErr w:type="spellEnd"/>
      <w:r w:rsidR="00494830">
        <w:t xml:space="preserve"> </w:t>
      </w:r>
      <w:r w:rsidRPr="00C324F8">
        <w:rPr>
          <w:i/>
        </w:rPr>
        <w:t>.</w:t>
      </w:r>
    </w:p>
    <w:p w:rsidR="000028A1" w:rsidRDefault="00A80E1A" w:rsidP="00A80E1A">
      <w:pPr>
        <w:widowControl w:val="0"/>
        <w:tabs>
          <w:tab w:val="left" w:pos="6090"/>
        </w:tabs>
        <w:spacing w:line="276" w:lineRule="auto"/>
        <w:ind w:left="567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</w:p>
    <w:p w:rsidR="000028A1" w:rsidRDefault="000028A1" w:rsidP="000028A1">
      <w:pPr>
        <w:tabs>
          <w:tab w:val="left" w:pos="9638"/>
        </w:tabs>
        <w:ind w:left="23"/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</w:pPr>
      <w:r>
        <w:rPr>
          <w:u w:val="single"/>
        </w:rPr>
        <w:t>W</w:t>
      </w:r>
      <w:r w:rsidRPr="000E3915">
        <w:rPr>
          <w:u w:val="single"/>
        </w:rPr>
        <w:t xml:space="preserve">ykonawca, którego reprezentuję/jemy </w:t>
      </w:r>
      <w:r w:rsidRPr="000E3915">
        <w:rPr>
          <w:color w:val="000000"/>
          <w:u w:val="single"/>
        </w:rPr>
        <w:t>spełnia warunki udziału w postępowaniu</w:t>
      </w:r>
      <w:r w:rsidRPr="00642E0A">
        <w:rPr>
          <w:rFonts w:ascii="Arial" w:hAnsi="Arial" w:cs="Arial"/>
          <w:sz w:val="21"/>
          <w:szCs w:val="21"/>
        </w:rPr>
        <w:t xml:space="preserve"> 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</w:pPr>
    </w:p>
    <w:p w:rsidR="000028A1" w:rsidRDefault="000028A1" w:rsidP="000028A1">
      <w:pPr>
        <w:pStyle w:val="Nagwek11"/>
        <w:widowControl w:val="0"/>
        <w:numPr>
          <w:ilvl w:val="0"/>
          <w:numId w:val="10"/>
        </w:numPr>
        <w:shd w:val="clear" w:color="auto" w:fill="auto"/>
        <w:spacing w:before="0" w:after="0" w:line="240" w:lineRule="auto"/>
        <w:ind w:right="261"/>
        <w:jc w:val="left"/>
        <w:rPr>
          <w:sz w:val="24"/>
          <w:szCs w:val="24"/>
        </w:rPr>
      </w:pPr>
      <w:r>
        <w:rPr>
          <w:u w:val="single"/>
        </w:rPr>
        <w:t>W</w:t>
      </w:r>
      <w:r w:rsidRPr="000E3915">
        <w:rPr>
          <w:u w:val="single"/>
        </w:rPr>
        <w:t>ykonawca, którego reprezentuję/</w:t>
      </w:r>
      <w:r w:rsidRPr="00642E0A">
        <w:rPr>
          <w:sz w:val="24"/>
          <w:szCs w:val="24"/>
          <w:u w:val="single"/>
        </w:rPr>
        <w:t>jemy nie podlega wykluczeniu z postępowania</w:t>
      </w:r>
      <w:r w:rsidRPr="00642E0A"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 xml:space="preserve">- </w:t>
      </w:r>
      <w:r w:rsidRPr="00642E0A">
        <w:rPr>
          <w:sz w:val="24"/>
          <w:szCs w:val="24"/>
        </w:rPr>
        <w:t xml:space="preserve">na podstawie art. 24 ust 1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12-23 ustawy </w:t>
      </w:r>
      <w:proofErr w:type="spellStart"/>
      <w:r w:rsidRPr="00642E0A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0028A1" w:rsidRPr="00642E0A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743" w:right="26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2E0A">
        <w:rPr>
          <w:sz w:val="24"/>
          <w:szCs w:val="24"/>
        </w:rPr>
        <w:t>na podstawie art. 2</w:t>
      </w:r>
      <w:r>
        <w:rPr>
          <w:sz w:val="24"/>
          <w:szCs w:val="24"/>
        </w:rPr>
        <w:t>4</w:t>
      </w:r>
      <w:r w:rsidRPr="00642E0A">
        <w:rPr>
          <w:sz w:val="24"/>
          <w:szCs w:val="24"/>
        </w:rPr>
        <w:t xml:space="preserve"> ust </w:t>
      </w:r>
      <w:r>
        <w:rPr>
          <w:sz w:val="24"/>
          <w:szCs w:val="24"/>
        </w:rPr>
        <w:t>5</w:t>
      </w:r>
      <w:r w:rsidRPr="00642E0A">
        <w:rPr>
          <w:sz w:val="24"/>
          <w:szCs w:val="24"/>
        </w:rPr>
        <w:t xml:space="preserve"> </w:t>
      </w:r>
      <w:proofErr w:type="spellStart"/>
      <w:r w:rsidRPr="00642E0A">
        <w:rPr>
          <w:sz w:val="24"/>
          <w:szCs w:val="24"/>
        </w:rPr>
        <w:t>pkt</w:t>
      </w:r>
      <w:proofErr w:type="spellEnd"/>
      <w:r w:rsidRPr="00642E0A">
        <w:rPr>
          <w:sz w:val="24"/>
          <w:szCs w:val="24"/>
        </w:rPr>
        <w:t xml:space="preserve"> 1</w:t>
      </w:r>
      <w:r>
        <w:rPr>
          <w:sz w:val="24"/>
          <w:szCs w:val="24"/>
        </w:rPr>
        <w:t>) i 8)</w:t>
      </w:r>
      <w:r w:rsidRPr="00642E0A">
        <w:rPr>
          <w:sz w:val="24"/>
          <w:szCs w:val="24"/>
        </w:rPr>
        <w:t xml:space="preserve"> ustawy </w:t>
      </w:r>
      <w:proofErr w:type="spellStart"/>
      <w:r w:rsidRPr="00642E0A">
        <w:rPr>
          <w:sz w:val="24"/>
          <w:szCs w:val="24"/>
        </w:rPr>
        <w:t>Pzp</w:t>
      </w:r>
      <w:proofErr w:type="spellEnd"/>
    </w:p>
    <w:p w:rsidR="000028A1" w:rsidRDefault="000028A1" w:rsidP="000028A1">
      <w:pPr>
        <w:pStyle w:val="Akapitzlist"/>
        <w:ind w:left="0"/>
      </w:pPr>
    </w:p>
    <w:p w:rsidR="000028A1" w:rsidRPr="00642E0A" w:rsidRDefault="000028A1" w:rsidP="000028A1">
      <w:pPr>
        <w:pStyle w:val="Akapitzlist"/>
        <w:ind w:left="0"/>
      </w:pPr>
    </w:p>
    <w:p w:rsidR="000028A1" w:rsidRPr="00380CE9" w:rsidRDefault="000028A1" w:rsidP="000028A1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</w:p>
    <w:p w:rsidR="000028A1" w:rsidRPr="006231C7" w:rsidRDefault="000028A1" w:rsidP="000028A1">
      <w:pPr>
        <w:spacing w:line="276" w:lineRule="auto"/>
        <w:jc w:val="center"/>
        <w:rPr>
          <w:b/>
          <w:color w:val="000000"/>
          <w:u w:val="single"/>
        </w:rPr>
      </w:pPr>
      <w:r w:rsidRPr="000E3915">
        <w:rPr>
          <w:b/>
        </w:rPr>
        <w:t>O BRAKU PODSTAW DO WYKLUCZENIA</w:t>
      </w:r>
      <w:r>
        <w:rPr>
          <w:b/>
        </w:rPr>
        <w:t xml:space="preserve"> </w:t>
      </w:r>
      <w:r>
        <w:rPr>
          <w:b/>
          <w:color w:val="000000"/>
          <w:u w:val="single"/>
        </w:rPr>
        <w:t>POD</w:t>
      </w:r>
      <w:r w:rsidRPr="006231C7">
        <w:rPr>
          <w:b/>
          <w:color w:val="000000"/>
          <w:u w:val="single"/>
        </w:rPr>
        <w:t>WYKONAWCY</w:t>
      </w: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t xml:space="preserve">Ja (my), niżej podpisany(ni) działając w imieniu i na rzecz </w:t>
      </w:r>
      <w:r w:rsidRPr="00532C28">
        <w:t>firm</w:t>
      </w:r>
      <w:r>
        <w:t>y</w:t>
      </w:r>
      <w:r w:rsidRPr="00532C28">
        <w:t xml:space="preserve">, której nazwa jest wskazana </w:t>
      </w:r>
      <w:r>
        <w:t>powyżej</w:t>
      </w:r>
      <w:r w:rsidRPr="00532C28">
        <w:t>, jako upoważniony na piśmie lub wpisany w odpowiednich dokumentach rejestrowych</w:t>
      </w:r>
      <w:r>
        <w:t xml:space="preserve"> oświadczam(my), że:</w:t>
      </w:r>
    </w:p>
    <w:p w:rsidR="000028A1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iCs/>
          <w:sz w:val="24"/>
          <w:szCs w:val="24"/>
          <w:u w:val="single"/>
        </w:rPr>
        <w:t>Podwykonawc</w:t>
      </w:r>
      <w:r>
        <w:rPr>
          <w:iCs/>
          <w:sz w:val="24"/>
          <w:szCs w:val="24"/>
          <w:u w:val="single"/>
        </w:rPr>
        <w:t>a</w:t>
      </w:r>
      <w:r w:rsidRPr="000D335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……………………………………..</w:t>
      </w:r>
      <w:r w:rsidRPr="000D3354">
        <w:rPr>
          <w:iCs/>
          <w:sz w:val="24"/>
          <w:szCs w:val="24"/>
        </w:rPr>
        <w:t xml:space="preserve">nie podlega wykluczeniu </w:t>
      </w:r>
      <w:r w:rsidRPr="000D3354">
        <w:rPr>
          <w:sz w:val="24"/>
          <w:szCs w:val="24"/>
        </w:rPr>
        <w:t xml:space="preserve">z postępowania: </w:t>
      </w:r>
    </w:p>
    <w:p w:rsidR="000028A1" w:rsidRPr="00AA2EBE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1843" w:right="261" w:firstLine="0"/>
        <w:jc w:val="left"/>
        <w:rPr>
          <w:sz w:val="24"/>
          <w:szCs w:val="24"/>
          <w:vertAlign w:val="superscript"/>
        </w:rPr>
      </w:pPr>
      <w:r w:rsidRPr="00AA2EBE">
        <w:rPr>
          <w:sz w:val="24"/>
          <w:szCs w:val="24"/>
          <w:vertAlign w:val="superscript"/>
        </w:rPr>
        <w:t>(wskazać nazwę podwykonawcy)</w:t>
      </w:r>
    </w:p>
    <w:p w:rsidR="000028A1" w:rsidRPr="000D3354" w:rsidRDefault="000028A1" w:rsidP="000028A1">
      <w:pPr>
        <w:pStyle w:val="Nagwek11"/>
        <w:widowControl w:val="0"/>
        <w:shd w:val="clear" w:color="auto" w:fill="auto"/>
        <w:spacing w:before="0" w:after="0" w:line="240" w:lineRule="auto"/>
        <w:ind w:left="23" w:right="261" w:firstLine="0"/>
        <w:jc w:val="left"/>
        <w:rPr>
          <w:sz w:val="24"/>
          <w:szCs w:val="24"/>
        </w:rPr>
      </w:pPr>
      <w:r w:rsidRPr="000D3354">
        <w:rPr>
          <w:sz w:val="24"/>
          <w:szCs w:val="24"/>
        </w:rPr>
        <w:t xml:space="preserve">- na podstawie art. 24 ust 1 </w:t>
      </w:r>
      <w:proofErr w:type="spellStart"/>
      <w:r w:rsidRPr="000D3354">
        <w:rPr>
          <w:sz w:val="24"/>
          <w:szCs w:val="24"/>
        </w:rPr>
        <w:t>pkt</w:t>
      </w:r>
      <w:proofErr w:type="spellEnd"/>
      <w:r w:rsidRPr="000D3354">
        <w:rPr>
          <w:sz w:val="24"/>
          <w:szCs w:val="24"/>
        </w:rPr>
        <w:t xml:space="preserve"> 12-23 ustawy </w:t>
      </w:r>
      <w:proofErr w:type="spellStart"/>
      <w:r w:rsidRPr="000D3354">
        <w:rPr>
          <w:sz w:val="24"/>
          <w:szCs w:val="24"/>
        </w:rPr>
        <w:t>Pzp</w:t>
      </w:r>
      <w:proofErr w:type="spellEnd"/>
      <w:r w:rsidRPr="000D3354">
        <w:rPr>
          <w:sz w:val="24"/>
          <w:szCs w:val="24"/>
        </w:rPr>
        <w:t>,</w:t>
      </w:r>
    </w:p>
    <w:p w:rsidR="000028A1" w:rsidRPr="000D3354" w:rsidRDefault="000028A1" w:rsidP="000028A1">
      <w:pPr>
        <w:autoSpaceDE w:val="0"/>
        <w:autoSpaceDN w:val="0"/>
        <w:adjustRightInd w:val="0"/>
        <w:ind w:right="99"/>
        <w:rPr>
          <w:iCs/>
        </w:rPr>
      </w:pPr>
      <w:r w:rsidRPr="000D3354">
        <w:t xml:space="preserve">- na podstawie art. 24 ust 5 </w:t>
      </w:r>
      <w:proofErr w:type="spellStart"/>
      <w:r w:rsidRPr="000D3354">
        <w:t>pkt</w:t>
      </w:r>
      <w:proofErr w:type="spellEnd"/>
      <w:r w:rsidRPr="000D3354">
        <w:t xml:space="preserve"> 1) i 8) ustawy </w:t>
      </w:r>
      <w:proofErr w:type="spellStart"/>
      <w:r w:rsidRPr="000D3354">
        <w:t>Pzp</w:t>
      </w:r>
      <w:proofErr w:type="spellEnd"/>
    </w:p>
    <w:p w:rsidR="000028A1" w:rsidRDefault="000028A1" w:rsidP="000028A1">
      <w:pPr>
        <w:pStyle w:val="Akapitzlist"/>
        <w:ind w:left="0"/>
      </w:pPr>
    </w:p>
    <w:p w:rsidR="000028A1" w:rsidRPr="000D3354" w:rsidRDefault="000028A1" w:rsidP="000028A1">
      <w:pPr>
        <w:pStyle w:val="Akapitzlist"/>
        <w:ind w:left="0"/>
      </w:pPr>
    </w:p>
    <w:p w:rsidR="000028A1" w:rsidRDefault="000028A1" w:rsidP="000028A1">
      <w:pPr>
        <w:spacing w:line="276" w:lineRule="auto"/>
        <w:jc w:val="both"/>
        <w:rPr>
          <w:color w:val="000000"/>
        </w:rPr>
      </w:pPr>
      <w:r>
        <w:rPr>
          <w:color w:val="000000"/>
        </w:rPr>
        <w:t>Miejscowość</w:t>
      </w:r>
      <w:r w:rsidRPr="00380CE9">
        <w:rPr>
          <w:color w:val="000000"/>
        </w:rPr>
        <w:t xml:space="preserve"> i data……………………..................</w:t>
      </w:r>
      <w:r>
        <w:rPr>
          <w:color w:val="000000"/>
        </w:rPr>
        <w:t xml:space="preserve"> </w:t>
      </w:r>
      <w:r w:rsidRPr="00380CE9">
        <w:rPr>
          <w:color w:val="000000"/>
        </w:rPr>
        <w:t>Podpis (imię, nazwisko)………………………...</w:t>
      </w:r>
    </w:p>
    <w:p w:rsidR="000028A1" w:rsidRPr="00A60E1C" w:rsidRDefault="000028A1" w:rsidP="000028A1">
      <w:pPr>
        <w:spacing w:line="276" w:lineRule="auto"/>
        <w:jc w:val="both"/>
        <w:rPr>
          <w:color w:val="000000"/>
          <w:sz w:val="20"/>
          <w:szCs w:val="20"/>
        </w:rPr>
      </w:pPr>
    </w:p>
    <w:p w:rsidR="000028A1" w:rsidRPr="006902E0" w:rsidRDefault="000028A1" w:rsidP="000028A1">
      <w:pPr>
        <w:spacing w:line="276" w:lineRule="auto"/>
        <w:jc w:val="both"/>
      </w:pPr>
      <w:r w:rsidRPr="00380CE9">
        <w:rPr>
          <w:color w:val="000000"/>
        </w:rPr>
        <w:t>(</w:t>
      </w:r>
      <w:r>
        <w:rPr>
          <w:color w:val="000000"/>
        </w:rPr>
        <w:t>P</w:t>
      </w:r>
      <w:r w:rsidRPr="00380CE9">
        <w:rPr>
          <w:color w:val="000000"/>
        </w:rPr>
        <w:t xml:space="preserve">odpis osoby lub osób uprawnionych do reprezentowania </w:t>
      </w:r>
      <w:r>
        <w:rPr>
          <w:color w:val="000000"/>
        </w:rPr>
        <w:t>W</w:t>
      </w:r>
      <w:r w:rsidRPr="00380CE9">
        <w:rPr>
          <w:color w:val="000000"/>
        </w:rPr>
        <w:t xml:space="preserve">ykonawcy w dokumentach rejestrowych lub we właściwym </w:t>
      </w:r>
      <w:r>
        <w:rPr>
          <w:color w:val="000000"/>
        </w:rPr>
        <w:t>pełnomocnictwie</w:t>
      </w:r>
      <w:r w:rsidRPr="00380CE9">
        <w:rPr>
          <w:color w:val="000000"/>
        </w:rPr>
        <w:t>).</w:t>
      </w:r>
    </w:p>
    <w:p w:rsidR="000028A1" w:rsidRPr="00380CE9" w:rsidRDefault="000028A1" w:rsidP="000028A1">
      <w:pPr>
        <w:spacing w:line="276" w:lineRule="auto"/>
        <w:jc w:val="right"/>
        <w:rPr>
          <w:color w:val="00000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Default="000028A1" w:rsidP="000028A1">
      <w:pPr>
        <w:jc w:val="right"/>
        <w:rPr>
          <w:b/>
          <w:bCs/>
          <w:i/>
          <w:iCs/>
          <w:snapToGrid w:val="0"/>
        </w:rPr>
      </w:pPr>
    </w:p>
    <w:p w:rsidR="000028A1" w:rsidRPr="00C617F8" w:rsidRDefault="000028A1" w:rsidP="000028A1">
      <w:pPr>
        <w:jc w:val="right"/>
        <w:rPr>
          <w:b/>
          <w:bCs/>
          <w:snapToGrid w:val="0"/>
        </w:rPr>
      </w:pPr>
      <w:r>
        <w:rPr>
          <w:b/>
          <w:bCs/>
          <w:i/>
          <w:iCs/>
          <w:snapToGrid w:val="0"/>
        </w:rPr>
        <w:lastRenderedPageBreak/>
        <w:t xml:space="preserve">Załącznik nr </w:t>
      </w:r>
      <w:r w:rsidR="00CC0CE0">
        <w:rPr>
          <w:b/>
          <w:bCs/>
          <w:i/>
          <w:iCs/>
          <w:snapToGrid w:val="0"/>
        </w:rPr>
        <w:t>2</w:t>
      </w:r>
      <w:r w:rsidRPr="00532C28">
        <w:rPr>
          <w:b/>
          <w:bCs/>
          <w:snapToGrid w:val="0"/>
        </w:rPr>
        <w:t xml:space="preserve"> </w:t>
      </w:r>
      <w:r w:rsidRPr="00C617F8">
        <w:rPr>
          <w:b/>
          <w:bCs/>
          <w:i/>
          <w:iCs/>
        </w:rPr>
        <w:t xml:space="preserve">do </w:t>
      </w:r>
      <w:r w:rsidR="008300AD">
        <w:rPr>
          <w:b/>
          <w:i/>
        </w:rPr>
        <w:t>Ogłoszenia</w:t>
      </w: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……………………………………………</w:t>
      </w:r>
    </w:p>
    <w:p w:rsidR="000028A1" w:rsidRPr="00532C28" w:rsidRDefault="000028A1" w:rsidP="000028A1">
      <w:pPr>
        <w:widowControl w:val="0"/>
        <w:jc w:val="both"/>
        <w:rPr>
          <w:i/>
          <w:iCs/>
        </w:rPr>
      </w:pPr>
      <w:r w:rsidRPr="00532C28">
        <w:rPr>
          <w:i/>
          <w:iCs/>
        </w:rPr>
        <w:t>(</w:t>
      </w:r>
      <w:r>
        <w:rPr>
          <w:i/>
          <w:iCs/>
        </w:rPr>
        <w:t xml:space="preserve">nazwa i adres </w:t>
      </w:r>
      <w:r w:rsidRPr="00532C28">
        <w:rPr>
          <w:i/>
          <w:iCs/>
        </w:rPr>
        <w:t>Wykonawcy)</w:t>
      </w: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widowControl w:val="0"/>
        <w:jc w:val="center"/>
        <w:rPr>
          <w:b/>
          <w:bCs/>
          <w:u w:val="single"/>
        </w:rPr>
      </w:pPr>
    </w:p>
    <w:p w:rsidR="000028A1" w:rsidRPr="00532C28" w:rsidRDefault="000028A1" w:rsidP="000028A1">
      <w:pPr>
        <w:widowControl w:val="0"/>
        <w:jc w:val="center"/>
        <w:rPr>
          <w:b/>
          <w:bCs/>
          <w:u w:val="single"/>
        </w:rPr>
      </w:pPr>
      <w:r w:rsidRPr="00DB00A2">
        <w:rPr>
          <w:b/>
          <w:bCs/>
          <w:u w:val="single"/>
        </w:rPr>
        <w:t>OŚWIADCZENIE</w:t>
      </w:r>
    </w:p>
    <w:p w:rsidR="000028A1" w:rsidRPr="00380CE9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 p</w:t>
      </w:r>
      <w:r w:rsidRPr="00380CE9">
        <w:rPr>
          <w:sz w:val="24"/>
          <w:szCs w:val="24"/>
        </w:rPr>
        <w:t>ostępowani</w:t>
      </w:r>
      <w:r>
        <w:rPr>
          <w:sz w:val="24"/>
          <w:szCs w:val="24"/>
        </w:rPr>
        <w:t>u</w:t>
      </w:r>
      <w:r w:rsidRPr="00380CE9">
        <w:rPr>
          <w:sz w:val="24"/>
          <w:szCs w:val="24"/>
        </w:rPr>
        <w:t xml:space="preserve"> o udzielenie zamówienia publicznego</w:t>
      </w:r>
    </w:p>
    <w:p w:rsidR="000028A1" w:rsidRPr="006E0D33" w:rsidRDefault="000028A1" w:rsidP="000028A1">
      <w:pPr>
        <w:pStyle w:val="Nagwek1"/>
        <w:keepNext w:val="0"/>
        <w:widowControl w:val="0"/>
        <w:spacing w:line="276" w:lineRule="auto"/>
        <w:rPr>
          <w:sz w:val="24"/>
          <w:szCs w:val="24"/>
        </w:rPr>
      </w:pPr>
      <w:r w:rsidRPr="00380CE9">
        <w:rPr>
          <w:sz w:val="24"/>
          <w:szCs w:val="24"/>
        </w:rPr>
        <w:t> </w:t>
      </w:r>
      <w:r w:rsidRPr="006E0D33">
        <w:rPr>
          <w:sz w:val="24"/>
          <w:szCs w:val="24"/>
        </w:rPr>
        <w:t xml:space="preserve">w trybie </w:t>
      </w:r>
      <w:r>
        <w:t xml:space="preserve">art. 138o ustawy PZP </w:t>
      </w:r>
    </w:p>
    <w:p w:rsidR="000028A1" w:rsidRPr="00532C28" w:rsidRDefault="000028A1" w:rsidP="000028A1">
      <w:pPr>
        <w:widowControl w:val="0"/>
        <w:jc w:val="center"/>
      </w:pPr>
    </w:p>
    <w:p w:rsidR="000028A1" w:rsidRPr="00532C28" w:rsidRDefault="000028A1" w:rsidP="000028A1">
      <w:pPr>
        <w:widowControl w:val="0"/>
        <w:jc w:val="both"/>
      </w:pPr>
    </w:p>
    <w:p w:rsidR="000028A1" w:rsidRDefault="000028A1" w:rsidP="000028A1">
      <w:pPr>
        <w:pStyle w:val="Akapitzlist"/>
        <w:suppressAutoHyphens/>
        <w:ind w:left="0"/>
        <w:jc w:val="center"/>
      </w:pPr>
      <w:r w:rsidRPr="00532C28">
        <w:t xml:space="preserve">Przystępując do postępowania w sprawie udzielenia zamówienia publicznego: </w:t>
      </w:r>
    </w:p>
    <w:p w:rsidR="000028A1" w:rsidRDefault="000028A1" w:rsidP="00494830">
      <w:pPr>
        <w:tabs>
          <w:tab w:val="left" w:pos="2268"/>
        </w:tabs>
        <w:jc w:val="center"/>
        <w:rPr>
          <w:i/>
        </w:rPr>
      </w:pPr>
      <w:r w:rsidRPr="007F2AA2">
        <w:rPr>
          <w:b/>
          <w:bCs/>
          <w:i/>
        </w:rPr>
        <w:t xml:space="preserve">na </w:t>
      </w:r>
      <w:r w:rsidR="00494830" w:rsidRPr="00C35587">
        <w:rPr>
          <w:b/>
        </w:rPr>
        <w:t>usług</w:t>
      </w:r>
      <w:r w:rsidR="00494830">
        <w:rPr>
          <w:b/>
        </w:rPr>
        <w:t>i</w:t>
      </w:r>
      <w:r w:rsidR="00494830" w:rsidRPr="00C35587">
        <w:rPr>
          <w:b/>
        </w:rPr>
        <w:t xml:space="preserve"> kompleksowej ochrony mienia i monitoringu </w:t>
      </w:r>
      <w:r w:rsidR="00134B97" w:rsidRPr="00134B97">
        <w:rPr>
          <w:b/>
        </w:rPr>
        <w:t xml:space="preserve">wraz z dostawą i montażem niezbędnych urządzeń w nieruchomości zabudowanej w </w:t>
      </w:r>
      <w:proofErr w:type="spellStart"/>
      <w:r w:rsidR="00134B97" w:rsidRPr="00134B97">
        <w:rPr>
          <w:b/>
        </w:rPr>
        <w:t>Supraślu</w:t>
      </w:r>
      <w:proofErr w:type="spellEnd"/>
      <w:r w:rsidR="00494830">
        <w:t xml:space="preserve"> </w:t>
      </w:r>
      <w:r w:rsidRPr="00C324F8">
        <w:rPr>
          <w:i/>
        </w:rPr>
        <w:t>.</w:t>
      </w:r>
    </w:p>
    <w:p w:rsidR="000028A1" w:rsidRDefault="000028A1" w:rsidP="000028A1">
      <w:pPr>
        <w:pStyle w:val="Akapitzlist"/>
        <w:suppressAutoHyphens/>
        <w:ind w:left="0"/>
        <w:jc w:val="center"/>
      </w:pPr>
    </w:p>
    <w:p w:rsidR="000028A1" w:rsidRPr="00532C28" w:rsidRDefault="000028A1" w:rsidP="000028A1">
      <w:pPr>
        <w:pStyle w:val="Akapitzlist"/>
        <w:suppressAutoHyphens/>
        <w:ind w:left="0"/>
        <w:jc w:val="center"/>
      </w:pPr>
      <w:r w:rsidRPr="00532C28">
        <w:t xml:space="preserve">ja, niżej podpisany, reprezentując firmę, której nazwa jest wskazana </w:t>
      </w:r>
      <w:r>
        <w:t>powyżej</w:t>
      </w:r>
      <w:r w:rsidRPr="00532C28">
        <w:t>, jako upoważniony na piśmie lub wpisany w odpowiednich dokumentach rejestrowych, oświadczam, że:</w:t>
      </w: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nie należymy</w:t>
      </w:r>
      <w:r w:rsidRPr="00532C28">
        <w:t xml:space="preserve"> do grupy kapitałowej, o której mowa w art. 24 ust. </w:t>
      </w:r>
      <w:r>
        <w:t>1</w:t>
      </w:r>
      <w:r w:rsidRPr="00532C28">
        <w:t xml:space="preserve"> </w:t>
      </w:r>
      <w:proofErr w:type="spellStart"/>
      <w:r w:rsidRPr="00532C28">
        <w:t>pkt</w:t>
      </w:r>
      <w:proofErr w:type="spellEnd"/>
      <w:r w:rsidRPr="00532C28">
        <w:t xml:space="preserve"> </w:t>
      </w:r>
      <w:r>
        <w:t>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.</w:t>
      </w:r>
    </w:p>
    <w:p w:rsidR="000028A1" w:rsidRPr="00532C28" w:rsidRDefault="000028A1" w:rsidP="000028A1">
      <w:pPr>
        <w:autoSpaceDE w:val="0"/>
        <w:autoSpaceDN w:val="0"/>
        <w:adjustRightInd w:val="0"/>
        <w:spacing w:before="100" w:beforeAutospacing="1"/>
        <w:jc w:val="both"/>
      </w:pPr>
    </w:p>
    <w:p w:rsidR="000028A1" w:rsidRPr="00532C28" w:rsidRDefault="000028A1" w:rsidP="000028A1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532C28">
        <w:rPr>
          <w:b/>
          <w:bCs/>
        </w:rPr>
        <w:t>*</w:t>
      </w:r>
      <w:r w:rsidRPr="00532C28">
        <w:rPr>
          <w:u w:val="single"/>
        </w:rPr>
        <w:t>należymy</w:t>
      </w:r>
      <w:r w:rsidRPr="00532C28">
        <w:t xml:space="preserve"> do grupy kapitałowej</w:t>
      </w:r>
      <w:r>
        <w:t xml:space="preserve">, o której mowa w art. 24 ust. 1 </w:t>
      </w:r>
      <w:proofErr w:type="spellStart"/>
      <w:r>
        <w:t>pkt</w:t>
      </w:r>
      <w:proofErr w:type="spellEnd"/>
      <w:r>
        <w:t xml:space="preserve"> 23</w:t>
      </w:r>
      <w:r w:rsidRPr="00532C28">
        <w:t xml:space="preserve"> ustawy </w:t>
      </w:r>
      <w:proofErr w:type="spellStart"/>
      <w:r w:rsidRPr="00532C28">
        <w:t>Pzp</w:t>
      </w:r>
      <w:proofErr w:type="spellEnd"/>
      <w:r w:rsidRPr="00532C28">
        <w:t>, w skład której wchodzą następujące podmioty: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532C28">
        <w:t>……</w:t>
      </w:r>
    </w:p>
    <w:p w:rsidR="000028A1" w:rsidRPr="00532C28" w:rsidRDefault="000028A1" w:rsidP="000028A1">
      <w:pPr>
        <w:autoSpaceDE w:val="0"/>
        <w:autoSpaceDN w:val="0"/>
        <w:adjustRightInd w:val="0"/>
        <w:ind w:left="426"/>
        <w:jc w:val="both"/>
      </w:pPr>
      <w:r>
        <w:t xml:space="preserve">wraz z oświadczeniem składamy dokumenty/informacje* potwierdzające, że powiązania </w:t>
      </w:r>
      <w:r>
        <w:br/>
        <w:t>z innym W</w:t>
      </w:r>
      <w:r w:rsidRPr="00532C28">
        <w:t>ykonawcą nie prowadzą do zakłócenia konkurencji w postępowaniu o udzielenie zamówienia</w:t>
      </w:r>
      <w:r>
        <w:t>.</w:t>
      </w: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 xml:space="preserve">Miejscowość ....................................... dnia ........................................... 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.............................................................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(pieczęć i podpis osoby uprawnionej do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r w:rsidRPr="00532C28">
        <w:t>skład</w:t>
      </w:r>
      <w:r>
        <w:t>ania oświadczeń woli w imieniu W</w:t>
      </w:r>
      <w:r w:rsidRPr="00532C28">
        <w:t>ykonawcy)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028A1" w:rsidRPr="00532C28" w:rsidRDefault="000028A1" w:rsidP="000028A1">
      <w:pPr>
        <w:autoSpaceDE w:val="0"/>
        <w:autoSpaceDN w:val="0"/>
        <w:adjustRightInd w:val="0"/>
        <w:ind w:right="99"/>
        <w:jc w:val="both"/>
      </w:pPr>
      <w:r w:rsidRPr="00532C28">
        <w:t xml:space="preserve">*  </w:t>
      </w:r>
      <w:r w:rsidRPr="00532C28">
        <w:rPr>
          <w:sz w:val="20"/>
          <w:szCs w:val="20"/>
        </w:rPr>
        <w:t>- niepotrzebne skreślić</w:t>
      </w: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0028A1" w:rsidRPr="00532C28" w:rsidRDefault="000028A1" w:rsidP="000028A1">
      <w:pPr>
        <w:autoSpaceDE w:val="0"/>
        <w:autoSpaceDN w:val="0"/>
        <w:adjustRightInd w:val="0"/>
        <w:jc w:val="both"/>
      </w:pPr>
    </w:p>
    <w:p w:rsidR="00354F02" w:rsidRDefault="00354F02" w:rsidP="00C617F8">
      <w:pPr>
        <w:widowControl w:val="0"/>
        <w:tabs>
          <w:tab w:val="left" w:pos="3686"/>
        </w:tabs>
        <w:spacing w:line="336" w:lineRule="atLeast"/>
        <w:rPr>
          <w:b/>
          <w:i/>
        </w:rPr>
      </w:pPr>
    </w:p>
    <w:p w:rsidR="00354F02" w:rsidRDefault="00354F02" w:rsidP="000028A1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  <w:sectPr w:rsidR="00354F02" w:rsidSect="006C3F0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6C3F05" w:rsidRDefault="006C3F05" w:rsidP="00354F02">
      <w:pPr>
        <w:widowControl w:val="0"/>
        <w:tabs>
          <w:tab w:val="left" w:pos="3686"/>
        </w:tabs>
        <w:spacing w:line="336" w:lineRule="atLeast"/>
        <w:jc w:val="right"/>
        <w:rPr>
          <w:b/>
          <w:i/>
        </w:rPr>
      </w:pPr>
    </w:p>
    <w:p w:rsidR="00354F02" w:rsidRPr="00C617F8" w:rsidRDefault="00C617F8" w:rsidP="00354F02">
      <w:pPr>
        <w:widowControl w:val="0"/>
        <w:tabs>
          <w:tab w:val="left" w:pos="3686"/>
        </w:tabs>
        <w:spacing w:line="336" w:lineRule="atLeast"/>
        <w:jc w:val="right"/>
        <w:rPr>
          <w:b/>
        </w:rPr>
      </w:pPr>
      <w:r w:rsidRPr="00C617F8">
        <w:rPr>
          <w:b/>
          <w:i/>
        </w:rPr>
        <w:t xml:space="preserve">Załącznik Nr </w:t>
      </w:r>
      <w:r w:rsidR="00CC0CE0">
        <w:rPr>
          <w:b/>
          <w:i/>
        </w:rPr>
        <w:t>3</w:t>
      </w:r>
      <w:r w:rsidR="00354F02" w:rsidRPr="00C617F8">
        <w:rPr>
          <w:b/>
          <w:i/>
        </w:rPr>
        <w:t xml:space="preserve"> do </w:t>
      </w:r>
      <w:r w:rsidR="008300AD">
        <w:rPr>
          <w:b/>
          <w:i/>
        </w:rPr>
        <w:t>Ogłoszenia</w:t>
      </w:r>
    </w:p>
    <w:p w:rsidR="00354F02" w:rsidRDefault="00354F02" w:rsidP="00354F02">
      <w:pPr>
        <w:ind w:right="-756"/>
      </w:pPr>
      <w:r>
        <w:t xml:space="preserve">........................................... </w:t>
      </w:r>
    </w:p>
    <w:p w:rsidR="00354F02" w:rsidRDefault="00354F02" w:rsidP="00354F02">
      <w:pPr>
        <w:ind w:right="-756"/>
      </w:pPr>
      <w:r>
        <w:rPr>
          <w:vertAlign w:val="superscript"/>
        </w:rPr>
        <w:t>(nazwa i adres Wykonawcy)</w:t>
      </w:r>
      <w:r>
        <w:t xml:space="preserve">              </w:t>
      </w:r>
    </w:p>
    <w:p w:rsidR="00354F02" w:rsidRDefault="00354F02" w:rsidP="00354F02">
      <w:pPr>
        <w:ind w:left="720"/>
        <w:jc w:val="center"/>
        <w:rPr>
          <w:b/>
          <w:bCs/>
        </w:rPr>
      </w:pPr>
      <w:r w:rsidRPr="00303F9B">
        <w:rPr>
          <w:b/>
          <w:bCs/>
        </w:rPr>
        <w:t xml:space="preserve">Wykaz </w:t>
      </w:r>
      <w:r w:rsidR="00C3647B">
        <w:rPr>
          <w:b/>
          <w:bCs/>
        </w:rPr>
        <w:t xml:space="preserve">usług - </w:t>
      </w:r>
      <w:r>
        <w:rPr>
          <w:b/>
          <w:bCs/>
        </w:rPr>
        <w:t xml:space="preserve">na potwierdzenie spełniania warunku </w:t>
      </w:r>
      <w:r w:rsidRPr="002428F0">
        <w:rPr>
          <w:b/>
          <w:bCs/>
        </w:rPr>
        <w:t xml:space="preserve">dot. </w:t>
      </w:r>
      <w:r w:rsidRPr="002428F0">
        <w:rPr>
          <w:b/>
        </w:rPr>
        <w:t>zdolności technicznej</w:t>
      </w:r>
      <w:r>
        <w:rPr>
          <w:b/>
        </w:rPr>
        <w:t xml:space="preserve"> </w:t>
      </w:r>
    </w:p>
    <w:p w:rsidR="00354F02" w:rsidRPr="006E0D33" w:rsidRDefault="00354F02" w:rsidP="00354F02">
      <w:pPr>
        <w:ind w:left="720"/>
        <w:jc w:val="center"/>
        <w:rPr>
          <w:strike/>
          <w:sz w:val="23"/>
          <w:szCs w:val="23"/>
        </w:rPr>
      </w:pPr>
      <w:r>
        <w:rPr>
          <w:bCs/>
          <w:sz w:val="23"/>
        </w:rPr>
        <w:t xml:space="preserve">zrealizowanych lub realizowanych </w:t>
      </w:r>
      <w:r w:rsidRPr="00430476">
        <w:t xml:space="preserve">w okresie </w:t>
      </w:r>
      <w:r w:rsidRPr="00472EB4">
        <w:rPr>
          <w:u w:val="single"/>
        </w:rPr>
        <w:t>ostatnich trzech lat</w:t>
      </w:r>
      <w:r w:rsidRPr="00430476">
        <w:t xml:space="preserve"> przed upływem terminu składania ofert, a jeżeli okres prowadzenia działalności jest krótszy – w tym okresie wykonał lub wykonuje co </w:t>
      </w:r>
      <w:r w:rsidRPr="002C31C0">
        <w:t xml:space="preserve">najmniej </w:t>
      </w:r>
      <w:r w:rsidR="00E552CD" w:rsidRPr="00E552CD">
        <w:t xml:space="preserve">2 usługi polegające </w:t>
      </w:r>
      <w:r w:rsidR="00E552CD">
        <w:t xml:space="preserve">na </w:t>
      </w:r>
      <w:r w:rsidR="00E552CD" w:rsidRPr="00E552CD">
        <w:rPr>
          <w:u w:val="single"/>
        </w:rPr>
        <w:t>zainstalowaniu niezbędnych urządzeń</w:t>
      </w:r>
      <w:r w:rsidR="00E552CD" w:rsidRPr="00E552CD">
        <w:t xml:space="preserve"> oraz </w:t>
      </w:r>
      <w:r w:rsidR="00E552CD" w:rsidRPr="00E552CD">
        <w:rPr>
          <w:u w:val="single"/>
        </w:rPr>
        <w:t>dozorze nieruchomości</w:t>
      </w:r>
      <w:r w:rsidR="00E552CD" w:rsidRPr="00E552CD">
        <w:t xml:space="preserve"> przy zastosowaniu systemu monitoringu wizyjnego i włamania, zintegrowanych z nimi systemu służącego powiadamianiu grup interwencyjnych, każda - o wartości nie mniejszej niż </w:t>
      </w:r>
      <w:r w:rsidR="00E552CD" w:rsidRPr="00E552CD">
        <w:rPr>
          <w:u w:val="single"/>
        </w:rPr>
        <w:t>50 000,00 zł brutto każda,</w:t>
      </w:r>
      <w:r w:rsidR="00E552CD" w:rsidRPr="00E552CD">
        <w:t xml:space="preserve"> w obiekcie/kompleksie obiektów o łącznej ich powierzchni całkowitej nie mniejszej </w:t>
      </w:r>
      <w:r w:rsidR="00E552CD" w:rsidRPr="00E552CD">
        <w:rPr>
          <w:shd w:val="clear" w:color="auto" w:fill="FFFFFF" w:themeFill="background1"/>
        </w:rPr>
        <w:t>niż 5 000 m</w:t>
      </w:r>
      <w:r w:rsidR="00E552CD" w:rsidRPr="00E552CD">
        <w:rPr>
          <w:shd w:val="clear" w:color="auto" w:fill="FFFFFF" w:themeFill="background1"/>
          <w:vertAlign w:val="superscript"/>
        </w:rPr>
        <w:t>2</w:t>
      </w:r>
    </w:p>
    <w:tbl>
      <w:tblPr>
        <w:tblW w:w="14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752"/>
        <w:gridCol w:w="3917"/>
        <w:gridCol w:w="2247"/>
        <w:gridCol w:w="2231"/>
        <w:gridCol w:w="2461"/>
        <w:gridCol w:w="2749"/>
      </w:tblGrid>
      <w:tr w:rsidR="00354F02" w:rsidRPr="006E0D33" w:rsidTr="00212812">
        <w:trPr>
          <w:jc w:val="center"/>
        </w:trPr>
        <w:tc>
          <w:tcPr>
            <w:tcW w:w="752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L.p.</w:t>
            </w:r>
          </w:p>
        </w:tc>
        <w:tc>
          <w:tcPr>
            <w:tcW w:w="3917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>Przedmiot usługi,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 xml:space="preserve">w tym informacja o </w:t>
            </w:r>
            <w:r>
              <w:rPr>
                <w:bCs/>
              </w:rPr>
              <w:t xml:space="preserve">jej </w:t>
            </w:r>
            <w:r w:rsidRPr="006E0D33">
              <w:rPr>
                <w:bCs/>
              </w:rPr>
              <w:t xml:space="preserve">rodzaju i zakresie </w:t>
            </w:r>
          </w:p>
        </w:tc>
        <w:tc>
          <w:tcPr>
            <w:tcW w:w="2247" w:type="dxa"/>
          </w:tcPr>
          <w:p w:rsidR="00354F02" w:rsidRPr="002E672D" w:rsidRDefault="00354F02" w:rsidP="00212812">
            <w:pPr>
              <w:jc w:val="center"/>
              <w:rPr>
                <w:b/>
                <w:bCs/>
              </w:rPr>
            </w:pPr>
            <w:r w:rsidRPr="002E672D">
              <w:rPr>
                <w:b/>
                <w:bCs/>
              </w:rPr>
              <w:t>Powierzchnia chronionego obiektu</w:t>
            </w:r>
          </w:p>
          <w:p w:rsidR="00354F02" w:rsidRPr="00453AAC" w:rsidRDefault="00354F02" w:rsidP="00212812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bCs/>
                <w:sz w:val="18"/>
                <w:szCs w:val="18"/>
              </w:rPr>
              <w:t xml:space="preserve">podana </w:t>
            </w:r>
            <w:r w:rsidRPr="00453AAC">
              <w:rPr>
                <w:bCs/>
                <w:sz w:val="18"/>
                <w:szCs w:val="18"/>
              </w:rPr>
              <w:t>w m</w:t>
            </w:r>
            <w:r w:rsidRPr="00453AAC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3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>Nazwa i adres podmiotu na rzecz którego wykonywane są/były</w:t>
            </w:r>
          </w:p>
          <w:p w:rsidR="00354F02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 w:rsidRPr="006E0D33">
              <w:rPr>
                <w:b/>
                <w:bCs/>
                <w:sz w:val="18"/>
                <w:szCs w:val="18"/>
              </w:rPr>
              <w:t xml:space="preserve">usługi 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(nazwa zamawiającego)</w:t>
            </w:r>
          </w:p>
        </w:tc>
        <w:tc>
          <w:tcPr>
            <w:tcW w:w="2461" w:type="dxa"/>
            <w:vAlign w:val="center"/>
          </w:tcPr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  <w:r w:rsidRPr="006E0D33">
              <w:rPr>
                <w:b/>
                <w:bCs/>
              </w:rPr>
              <w:t xml:space="preserve">Data wykonania </w:t>
            </w:r>
          </w:p>
          <w:p w:rsidR="00354F02" w:rsidRPr="006E0D33" w:rsidRDefault="00354F02" w:rsidP="00212812">
            <w:pPr>
              <w:jc w:val="center"/>
              <w:rPr>
                <w:bCs/>
              </w:rPr>
            </w:pPr>
            <w:r w:rsidRPr="006E0D33">
              <w:rPr>
                <w:bCs/>
              </w:rPr>
              <w:t>od ….. do…..</w:t>
            </w:r>
          </w:p>
        </w:tc>
        <w:tc>
          <w:tcPr>
            <w:tcW w:w="2749" w:type="dxa"/>
            <w:vAlign w:val="center"/>
          </w:tcPr>
          <w:p w:rsidR="00354F02" w:rsidRDefault="00354F02" w:rsidP="00212812">
            <w:pPr>
              <w:jc w:val="center"/>
              <w:rPr>
                <w:b/>
                <w:bCs/>
              </w:rPr>
            </w:pPr>
          </w:p>
          <w:p w:rsidR="00354F02" w:rsidRDefault="00354F02" w:rsidP="002128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Pr="006E0D33">
              <w:rPr>
                <w:b/>
                <w:bCs/>
              </w:rPr>
              <w:t>artość</w:t>
            </w:r>
            <w:r>
              <w:rPr>
                <w:b/>
                <w:bCs/>
              </w:rPr>
              <w:t xml:space="preserve"> usługi </w:t>
            </w:r>
          </w:p>
          <w:p w:rsidR="00354F02" w:rsidRPr="00453AAC" w:rsidRDefault="00354F02" w:rsidP="00212812">
            <w:pPr>
              <w:jc w:val="center"/>
              <w:rPr>
                <w:b/>
                <w:bCs/>
                <w:sz w:val="20"/>
                <w:szCs w:val="20"/>
              </w:rPr>
            </w:pPr>
            <w:r w:rsidRPr="00453AAC">
              <w:rPr>
                <w:sz w:val="20"/>
                <w:szCs w:val="20"/>
              </w:rPr>
              <w:t>w skali roku</w:t>
            </w:r>
          </w:p>
          <w:p w:rsidR="00354F02" w:rsidRPr="006E0D33" w:rsidRDefault="00354F02" w:rsidP="00212812">
            <w:pPr>
              <w:jc w:val="center"/>
              <w:rPr>
                <w:b/>
                <w:bCs/>
              </w:rPr>
            </w:pPr>
          </w:p>
        </w:tc>
      </w:tr>
      <w:tr w:rsidR="00354F02" w:rsidTr="00212812">
        <w:trPr>
          <w:jc w:val="center"/>
        </w:trPr>
        <w:tc>
          <w:tcPr>
            <w:tcW w:w="752" w:type="dxa"/>
          </w:tcPr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1.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2.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3.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4.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5.</w:t>
            </w:r>
          </w:p>
          <w:p w:rsidR="00354F02" w:rsidRPr="006E0D33" w:rsidRDefault="00354F02" w:rsidP="00212812">
            <w:pPr>
              <w:jc w:val="center"/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jc w:val="center"/>
              <w:rPr>
                <w:sz w:val="20"/>
                <w:szCs w:val="20"/>
              </w:rPr>
            </w:pPr>
            <w:r w:rsidRPr="006E0D33">
              <w:rPr>
                <w:sz w:val="20"/>
                <w:szCs w:val="20"/>
              </w:rPr>
              <w:t>6.</w:t>
            </w:r>
          </w:p>
        </w:tc>
        <w:tc>
          <w:tcPr>
            <w:tcW w:w="3917" w:type="dxa"/>
          </w:tcPr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  <w:p w:rsidR="00354F02" w:rsidRPr="00EB3E0E" w:rsidRDefault="00354F02" w:rsidP="00212812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</w:tcPr>
          <w:p w:rsidR="00354F02" w:rsidRPr="004B22D7" w:rsidRDefault="00354F02" w:rsidP="00212812">
            <w:pPr>
              <w:rPr>
                <w:vertAlign w:val="superscript"/>
              </w:rPr>
            </w:pPr>
          </w:p>
        </w:tc>
        <w:tc>
          <w:tcPr>
            <w:tcW w:w="2231" w:type="dxa"/>
          </w:tcPr>
          <w:p w:rsidR="00354F02" w:rsidRDefault="00354F02" w:rsidP="00212812"/>
        </w:tc>
        <w:tc>
          <w:tcPr>
            <w:tcW w:w="2461" w:type="dxa"/>
          </w:tcPr>
          <w:p w:rsidR="00354F02" w:rsidRDefault="00354F02" w:rsidP="00212812"/>
        </w:tc>
        <w:tc>
          <w:tcPr>
            <w:tcW w:w="2749" w:type="dxa"/>
          </w:tcPr>
          <w:p w:rsidR="00354F02" w:rsidRDefault="00354F02" w:rsidP="00212812"/>
        </w:tc>
      </w:tr>
    </w:tbl>
    <w:p w:rsidR="00354F02" w:rsidRDefault="00354F02" w:rsidP="00354F02">
      <w:pPr>
        <w:tabs>
          <w:tab w:val="left" w:pos="360"/>
        </w:tabs>
      </w:pPr>
    </w:p>
    <w:p w:rsidR="00354F02" w:rsidRPr="001D377B" w:rsidRDefault="00354F02" w:rsidP="00354F02">
      <w:pPr>
        <w:tabs>
          <w:tab w:val="left" w:pos="360"/>
        </w:tabs>
        <w:jc w:val="both"/>
      </w:pPr>
      <w:r w:rsidRPr="00DF142E">
        <w:t>W załączeniu dowody, które potwierdzają, że usługi zostały wykonane lub są wykonywane należycie, przy czym dowodami, o których mowa, są referencje bądź inne dokumenty wystawione przez</w:t>
      </w:r>
      <w:r>
        <w:t xml:space="preserve">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m-ce przed upływem terminu składania ofert.</w:t>
      </w:r>
    </w:p>
    <w:p w:rsidR="00354F02" w:rsidRDefault="00354F02" w:rsidP="00354F02">
      <w:pPr>
        <w:ind w:right="-756"/>
      </w:pPr>
    </w:p>
    <w:p w:rsidR="00354F02" w:rsidRDefault="00354F02" w:rsidP="00354F02">
      <w:pPr>
        <w:ind w:right="-756"/>
        <w:rPr>
          <w:szCs w:val="20"/>
        </w:rPr>
      </w:pPr>
      <w:r>
        <w:t xml:space="preserve">...................................... , dnia ............                              </w:t>
      </w:r>
      <w:r>
        <w:rPr>
          <w:szCs w:val="20"/>
        </w:rPr>
        <w:t>.............................................................</w:t>
      </w:r>
    </w:p>
    <w:p w:rsidR="00354F02" w:rsidRDefault="00354F02" w:rsidP="00C45CA0">
      <w:pPr>
        <w:pStyle w:val="Tekstpodstawowy"/>
        <w:spacing w:after="120"/>
      </w:pPr>
      <w:r>
        <w:t>/Podpis upoważnionego(</w:t>
      </w:r>
      <w:proofErr w:type="spellStart"/>
      <w:r>
        <w:t>ych</w:t>
      </w:r>
      <w:proofErr w:type="spellEnd"/>
      <w:r>
        <w:t>) przedstawiciela(i) Wykonawcy</w:t>
      </w:r>
    </w:p>
    <w:p w:rsidR="00C45CA0" w:rsidRDefault="00C45CA0" w:rsidP="001F4F18">
      <w:pPr>
        <w:pStyle w:val="Tekstpodstawowy"/>
        <w:spacing w:after="120"/>
      </w:pPr>
    </w:p>
    <w:sectPr w:rsidR="00C45CA0" w:rsidSect="006C3F05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68309B" w15:done="0"/>
  <w15:commentEx w15:paraId="591D77D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8309B" w16cid:durableId="209A8958"/>
  <w16cid:commentId w16cid:paraId="591D77DC" w16cid:durableId="209A888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ED" w:rsidRDefault="00AD61ED">
      <w:r>
        <w:separator/>
      </w:r>
    </w:p>
  </w:endnote>
  <w:endnote w:type="continuationSeparator" w:id="0">
    <w:p w:rsidR="00AD61ED" w:rsidRDefault="00AD6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D" w:rsidRDefault="00AD61ED" w:rsidP="00BA7E51">
    <w:pPr>
      <w:pStyle w:val="Stopka"/>
      <w:jc w:val="right"/>
    </w:pPr>
    <w:r>
      <w:rPr>
        <w:lang w:val="pl-PL"/>
      </w:rPr>
      <w:tab/>
      <w:t xml:space="preserve">Strona </w:t>
    </w:r>
    <w:r w:rsidR="00732BF7">
      <w:rPr>
        <w:b/>
        <w:bCs/>
      </w:rPr>
      <w:fldChar w:fldCharType="begin"/>
    </w:r>
    <w:r>
      <w:rPr>
        <w:b/>
        <w:bCs/>
      </w:rPr>
      <w:instrText>PAGE</w:instrText>
    </w:r>
    <w:r w:rsidR="00732BF7">
      <w:rPr>
        <w:b/>
        <w:bCs/>
      </w:rPr>
      <w:fldChar w:fldCharType="separate"/>
    </w:r>
    <w:r w:rsidR="00AF67DC">
      <w:rPr>
        <w:b/>
        <w:bCs/>
        <w:noProof/>
      </w:rPr>
      <w:t>9</w:t>
    </w:r>
    <w:r w:rsidR="00732BF7">
      <w:rPr>
        <w:b/>
        <w:bCs/>
      </w:rPr>
      <w:fldChar w:fldCharType="end"/>
    </w:r>
    <w:r>
      <w:rPr>
        <w:lang w:val="pl-PL"/>
      </w:rPr>
      <w:t xml:space="preserve"> z </w:t>
    </w:r>
    <w:r w:rsidR="00732BF7">
      <w:rPr>
        <w:b/>
        <w:bCs/>
      </w:rPr>
      <w:fldChar w:fldCharType="begin"/>
    </w:r>
    <w:r>
      <w:rPr>
        <w:b/>
        <w:bCs/>
      </w:rPr>
      <w:instrText>NUMPAGES</w:instrText>
    </w:r>
    <w:r w:rsidR="00732BF7">
      <w:rPr>
        <w:b/>
        <w:bCs/>
      </w:rPr>
      <w:fldChar w:fldCharType="separate"/>
    </w:r>
    <w:r w:rsidR="00AF67DC">
      <w:rPr>
        <w:b/>
        <w:bCs/>
        <w:noProof/>
      </w:rPr>
      <w:t>20</w:t>
    </w:r>
    <w:r w:rsidR="00732BF7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ED" w:rsidRDefault="00AD61ED">
      <w:r>
        <w:separator/>
      </w:r>
    </w:p>
  </w:footnote>
  <w:footnote w:type="continuationSeparator" w:id="0">
    <w:p w:rsidR="00AD61ED" w:rsidRDefault="00AD6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4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00000035"/>
    <w:multiLevelType w:val="singleLevel"/>
    <w:tmpl w:val="E5F206F6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>
    <w:nsid w:val="00000036"/>
    <w:multiLevelType w:val="multilevel"/>
    <w:tmpl w:val="E9620518"/>
    <w:name w:val="WW8Num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067E463E"/>
    <w:multiLevelType w:val="hybridMultilevel"/>
    <w:tmpl w:val="DC9AB49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97F99"/>
    <w:multiLevelType w:val="hybridMultilevel"/>
    <w:tmpl w:val="D1203B8E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11">
    <w:nsid w:val="12D9349B"/>
    <w:multiLevelType w:val="multilevel"/>
    <w:tmpl w:val="BEECFA6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4220A56"/>
    <w:multiLevelType w:val="multilevel"/>
    <w:tmpl w:val="46A6DA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15B033A7"/>
    <w:multiLevelType w:val="hybridMultilevel"/>
    <w:tmpl w:val="8A6007E0"/>
    <w:lvl w:ilvl="0" w:tplc="BA689B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230088"/>
    <w:multiLevelType w:val="hybridMultilevel"/>
    <w:tmpl w:val="6F78AEF2"/>
    <w:lvl w:ilvl="0" w:tplc="E2B0F82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>
    <w:nsid w:val="168D5A2D"/>
    <w:multiLevelType w:val="hybridMultilevel"/>
    <w:tmpl w:val="76FC372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86473AB"/>
    <w:multiLevelType w:val="multilevel"/>
    <w:tmpl w:val="59766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96259B0"/>
    <w:multiLevelType w:val="hybridMultilevel"/>
    <w:tmpl w:val="1E66B85E"/>
    <w:lvl w:ilvl="0" w:tplc="93EE8C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2221C"/>
    <w:multiLevelType w:val="hybridMultilevel"/>
    <w:tmpl w:val="CDEEB52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42341"/>
    <w:multiLevelType w:val="hybridMultilevel"/>
    <w:tmpl w:val="610ED922"/>
    <w:lvl w:ilvl="0" w:tplc="903A6448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5B0804"/>
    <w:multiLevelType w:val="hybridMultilevel"/>
    <w:tmpl w:val="541C1558"/>
    <w:lvl w:ilvl="0" w:tplc="266EAE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>
    <w:nsid w:val="36162E95"/>
    <w:multiLevelType w:val="hybridMultilevel"/>
    <w:tmpl w:val="AEEC45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B04339"/>
    <w:multiLevelType w:val="hybridMultilevel"/>
    <w:tmpl w:val="36CE041E"/>
    <w:lvl w:ilvl="0" w:tplc="96CA5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2724570"/>
    <w:multiLevelType w:val="hybridMultilevel"/>
    <w:tmpl w:val="1D00F132"/>
    <w:lvl w:ilvl="0" w:tplc="B5121704">
      <w:start w:val="1"/>
      <w:numFmt w:val="lowerLetter"/>
      <w:lvlText w:val="%1)"/>
      <w:lvlJc w:val="left"/>
      <w:pPr>
        <w:ind w:left="150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29">
    <w:nsid w:val="46AF605E"/>
    <w:multiLevelType w:val="hybridMultilevel"/>
    <w:tmpl w:val="18CCA8DA"/>
    <w:lvl w:ilvl="0" w:tplc="4350CA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495D3E65"/>
    <w:multiLevelType w:val="hybridMultilevel"/>
    <w:tmpl w:val="427C1310"/>
    <w:lvl w:ilvl="0" w:tplc="32844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5D5BDC"/>
    <w:multiLevelType w:val="hybridMultilevel"/>
    <w:tmpl w:val="A9E89B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E961EF8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4F117FC1"/>
    <w:multiLevelType w:val="hybridMultilevel"/>
    <w:tmpl w:val="A81CC3F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>
    <w:nsid w:val="598C0F5F"/>
    <w:multiLevelType w:val="hybridMultilevel"/>
    <w:tmpl w:val="E3107FCA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5AF529E9"/>
    <w:multiLevelType w:val="hybridMultilevel"/>
    <w:tmpl w:val="F0406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C60E3D"/>
    <w:multiLevelType w:val="hybridMultilevel"/>
    <w:tmpl w:val="CA4E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266540"/>
    <w:multiLevelType w:val="multilevel"/>
    <w:tmpl w:val="DAA8E2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3E340F4"/>
    <w:multiLevelType w:val="hybridMultilevel"/>
    <w:tmpl w:val="8D00E29A"/>
    <w:lvl w:ilvl="0" w:tplc="DCAE8E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44F7BA5"/>
    <w:multiLevelType w:val="hybridMultilevel"/>
    <w:tmpl w:val="B3125F1E"/>
    <w:lvl w:ilvl="0" w:tplc="91B2BF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4387A"/>
    <w:multiLevelType w:val="multilevel"/>
    <w:tmpl w:val="9AAC54AC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>
    <w:nsid w:val="6B020230"/>
    <w:multiLevelType w:val="hybridMultilevel"/>
    <w:tmpl w:val="508EC7E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8B34F6"/>
    <w:multiLevelType w:val="hybridMultilevel"/>
    <w:tmpl w:val="829CFB5A"/>
    <w:lvl w:ilvl="0" w:tplc="96C0D31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B01F2"/>
    <w:multiLevelType w:val="multilevel"/>
    <w:tmpl w:val="8AEE4E58"/>
    <w:lvl w:ilvl="0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10249"/>
    <w:multiLevelType w:val="multilevel"/>
    <w:tmpl w:val="929E65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48">
    <w:nsid w:val="780E0751"/>
    <w:multiLevelType w:val="multilevel"/>
    <w:tmpl w:val="11DC76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49">
    <w:nsid w:val="79A03A72"/>
    <w:multiLevelType w:val="hybridMultilevel"/>
    <w:tmpl w:val="EBD28188"/>
    <w:lvl w:ilvl="0" w:tplc="B262CD60">
      <w:start w:val="1"/>
      <w:numFmt w:val="decimal"/>
      <w:lvlText w:val="%1."/>
      <w:lvlJc w:val="righ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D33CF6"/>
    <w:multiLevelType w:val="hybridMultilevel"/>
    <w:tmpl w:val="55BEEB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9C4D2D"/>
    <w:multiLevelType w:val="multilevel"/>
    <w:tmpl w:val="23D281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40"/>
  </w:num>
  <w:num w:numId="3">
    <w:abstractNumId w:val="21"/>
  </w:num>
  <w:num w:numId="4">
    <w:abstractNumId w:val="12"/>
  </w:num>
  <w:num w:numId="5">
    <w:abstractNumId w:val="47"/>
  </w:num>
  <w:num w:numId="6">
    <w:abstractNumId w:val="51"/>
  </w:num>
  <w:num w:numId="7">
    <w:abstractNumId w:val="34"/>
  </w:num>
  <w:num w:numId="8">
    <w:abstractNumId w:val="50"/>
  </w:num>
  <w:num w:numId="9">
    <w:abstractNumId w:val="10"/>
  </w:num>
  <w:num w:numId="10">
    <w:abstractNumId w:val="14"/>
  </w:num>
  <w:num w:numId="11">
    <w:abstractNumId w:val="38"/>
  </w:num>
  <w:num w:numId="12">
    <w:abstractNumId w:val="22"/>
  </w:num>
  <w:num w:numId="13">
    <w:abstractNumId w:val="43"/>
  </w:num>
  <w:num w:numId="14">
    <w:abstractNumId w:val="18"/>
  </w:num>
  <w:num w:numId="15">
    <w:abstractNumId w:val="15"/>
  </w:num>
  <w:num w:numId="16">
    <w:abstractNumId w:val="24"/>
  </w:num>
  <w:num w:numId="17">
    <w:abstractNumId w:val="44"/>
  </w:num>
  <w:num w:numId="18">
    <w:abstractNumId w:val="39"/>
  </w:num>
  <w:num w:numId="19">
    <w:abstractNumId w:val="42"/>
  </w:num>
  <w:num w:numId="20">
    <w:abstractNumId w:val="11"/>
  </w:num>
  <w:num w:numId="21">
    <w:abstractNumId w:val="45"/>
  </w:num>
  <w:num w:numId="22">
    <w:abstractNumId w:val="9"/>
  </w:num>
  <w:num w:numId="23">
    <w:abstractNumId w:val="19"/>
  </w:num>
  <w:num w:numId="24">
    <w:abstractNumId w:val="41"/>
  </w:num>
  <w:num w:numId="25">
    <w:abstractNumId w:val="37"/>
  </w:num>
  <w:num w:numId="26">
    <w:abstractNumId w:val="31"/>
  </w:num>
  <w:num w:numId="27">
    <w:abstractNumId w:val="33"/>
  </w:num>
  <w:num w:numId="28">
    <w:abstractNumId w:val="32"/>
  </w:num>
  <w:num w:numId="29">
    <w:abstractNumId w:val="46"/>
  </w:num>
  <w:num w:numId="30">
    <w:abstractNumId w:val="26"/>
  </w:num>
  <w:num w:numId="31">
    <w:abstractNumId w:val="17"/>
  </w:num>
  <w:num w:numId="32">
    <w:abstractNumId w:val="35"/>
  </w:num>
  <w:num w:numId="33">
    <w:abstractNumId w:val="13"/>
  </w:num>
  <w:num w:numId="34">
    <w:abstractNumId w:val="27"/>
  </w:num>
  <w:num w:numId="35">
    <w:abstractNumId w:val="49"/>
  </w:num>
  <w:num w:numId="36">
    <w:abstractNumId w:val="16"/>
  </w:num>
  <w:num w:numId="37">
    <w:abstractNumId w:val="25"/>
  </w:num>
  <w:num w:numId="38">
    <w:abstractNumId w:val="29"/>
  </w:num>
  <w:num w:numId="39">
    <w:abstractNumId w:val="30"/>
  </w:num>
  <w:num w:numId="40">
    <w:abstractNumId w:val="20"/>
  </w:num>
  <w:num w:numId="41">
    <w:abstractNumId w:val="48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1B"/>
    <w:rsid w:val="00002392"/>
    <w:rsid w:val="000028A1"/>
    <w:rsid w:val="00004DB8"/>
    <w:rsid w:val="00005309"/>
    <w:rsid w:val="00005483"/>
    <w:rsid w:val="0000662F"/>
    <w:rsid w:val="00007475"/>
    <w:rsid w:val="00010DC4"/>
    <w:rsid w:val="00011999"/>
    <w:rsid w:val="000121D7"/>
    <w:rsid w:val="000127C0"/>
    <w:rsid w:val="00012BC2"/>
    <w:rsid w:val="000137FB"/>
    <w:rsid w:val="00013993"/>
    <w:rsid w:val="0001465C"/>
    <w:rsid w:val="00015835"/>
    <w:rsid w:val="0001675B"/>
    <w:rsid w:val="00016F71"/>
    <w:rsid w:val="00017957"/>
    <w:rsid w:val="000203D2"/>
    <w:rsid w:val="00020B80"/>
    <w:rsid w:val="00024158"/>
    <w:rsid w:val="000241B3"/>
    <w:rsid w:val="00024D7B"/>
    <w:rsid w:val="0002581A"/>
    <w:rsid w:val="00025CDA"/>
    <w:rsid w:val="00025F43"/>
    <w:rsid w:val="000266AE"/>
    <w:rsid w:val="00026E82"/>
    <w:rsid w:val="00026F59"/>
    <w:rsid w:val="000270DB"/>
    <w:rsid w:val="00027979"/>
    <w:rsid w:val="0003104B"/>
    <w:rsid w:val="0003150F"/>
    <w:rsid w:val="00031D08"/>
    <w:rsid w:val="00032A93"/>
    <w:rsid w:val="00032EEC"/>
    <w:rsid w:val="0003321E"/>
    <w:rsid w:val="00033436"/>
    <w:rsid w:val="0003515F"/>
    <w:rsid w:val="0003530B"/>
    <w:rsid w:val="0003724B"/>
    <w:rsid w:val="00037513"/>
    <w:rsid w:val="000376AE"/>
    <w:rsid w:val="00037BED"/>
    <w:rsid w:val="00040165"/>
    <w:rsid w:val="00040320"/>
    <w:rsid w:val="00040400"/>
    <w:rsid w:val="000413C7"/>
    <w:rsid w:val="0004147D"/>
    <w:rsid w:val="00042777"/>
    <w:rsid w:val="00042966"/>
    <w:rsid w:val="00042A83"/>
    <w:rsid w:val="00042E11"/>
    <w:rsid w:val="0004312D"/>
    <w:rsid w:val="00043680"/>
    <w:rsid w:val="00044073"/>
    <w:rsid w:val="0004429C"/>
    <w:rsid w:val="000443C5"/>
    <w:rsid w:val="00044FD6"/>
    <w:rsid w:val="00045517"/>
    <w:rsid w:val="00045BE3"/>
    <w:rsid w:val="00046408"/>
    <w:rsid w:val="000466A5"/>
    <w:rsid w:val="00046B42"/>
    <w:rsid w:val="00047911"/>
    <w:rsid w:val="00047CDF"/>
    <w:rsid w:val="00047D77"/>
    <w:rsid w:val="000505CD"/>
    <w:rsid w:val="000510CC"/>
    <w:rsid w:val="00051385"/>
    <w:rsid w:val="0005195D"/>
    <w:rsid w:val="00053B9F"/>
    <w:rsid w:val="00054570"/>
    <w:rsid w:val="000545D9"/>
    <w:rsid w:val="000550B6"/>
    <w:rsid w:val="0005512C"/>
    <w:rsid w:val="00055188"/>
    <w:rsid w:val="00055205"/>
    <w:rsid w:val="00056634"/>
    <w:rsid w:val="00056E84"/>
    <w:rsid w:val="00057078"/>
    <w:rsid w:val="000572D0"/>
    <w:rsid w:val="000574D2"/>
    <w:rsid w:val="00057D87"/>
    <w:rsid w:val="00060176"/>
    <w:rsid w:val="00060FE8"/>
    <w:rsid w:val="00061C1A"/>
    <w:rsid w:val="00061C59"/>
    <w:rsid w:val="00062092"/>
    <w:rsid w:val="000622DF"/>
    <w:rsid w:val="00062321"/>
    <w:rsid w:val="0006234C"/>
    <w:rsid w:val="00064000"/>
    <w:rsid w:val="00064099"/>
    <w:rsid w:val="0006450A"/>
    <w:rsid w:val="00065774"/>
    <w:rsid w:val="0006590A"/>
    <w:rsid w:val="0006598C"/>
    <w:rsid w:val="0006654C"/>
    <w:rsid w:val="00066D79"/>
    <w:rsid w:val="00067021"/>
    <w:rsid w:val="000671FB"/>
    <w:rsid w:val="00067959"/>
    <w:rsid w:val="00070421"/>
    <w:rsid w:val="00070BBB"/>
    <w:rsid w:val="00071312"/>
    <w:rsid w:val="00071852"/>
    <w:rsid w:val="00071E9A"/>
    <w:rsid w:val="00072DFD"/>
    <w:rsid w:val="000738F2"/>
    <w:rsid w:val="00073E9B"/>
    <w:rsid w:val="000743CF"/>
    <w:rsid w:val="00074982"/>
    <w:rsid w:val="00075770"/>
    <w:rsid w:val="00075833"/>
    <w:rsid w:val="00075A93"/>
    <w:rsid w:val="00075EA8"/>
    <w:rsid w:val="00076E49"/>
    <w:rsid w:val="00080782"/>
    <w:rsid w:val="00080B3A"/>
    <w:rsid w:val="00080C36"/>
    <w:rsid w:val="000812B8"/>
    <w:rsid w:val="0008190F"/>
    <w:rsid w:val="00081F55"/>
    <w:rsid w:val="00081F5D"/>
    <w:rsid w:val="0008225B"/>
    <w:rsid w:val="00083044"/>
    <w:rsid w:val="000842E7"/>
    <w:rsid w:val="0008457D"/>
    <w:rsid w:val="00084FCC"/>
    <w:rsid w:val="00085EE6"/>
    <w:rsid w:val="00085FC9"/>
    <w:rsid w:val="00086868"/>
    <w:rsid w:val="000869F5"/>
    <w:rsid w:val="00086DAD"/>
    <w:rsid w:val="00086E22"/>
    <w:rsid w:val="00087565"/>
    <w:rsid w:val="000876EC"/>
    <w:rsid w:val="00087736"/>
    <w:rsid w:val="000877A1"/>
    <w:rsid w:val="000900CC"/>
    <w:rsid w:val="00090946"/>
    <w:rsid w:val="00091632"/>
    <w:rsid w:val="00092879"/>
    <w:rsid w:val="0009302E"/>
    <w:rsid w:val="00093096"/>
    <w:rsid w:val="00093A82"/>
    <w:rsid w:val="0009491D"/>
    <w:rsid w:val="00095BFF"/>
    <w:rsid w:val="000961F3"/>
    <w:rsid w:val="000963E1"/>
    <w:rsid w:val="00096C53"/>
    <w:rsid w:val="00096EAB"/>
    <w:rsid w:val="000976D5"/>
    <w:rsid w:val="000A0A02"/>
    <w:rsid w:val="000A0B61"/>
    <w:rsid w:val="000A135F"/>
    <w:rsid w:val="000A3A3D"/>
    <w:rsid w:val="000A3CB3"/>
    <w:rsid w:val="000A469A"/>
    <w:rsid w:val="000A488B"/>
    <w:rsid w:val="000A4968"/>
    <w:rsid w:val="000A4C0A"/>
    <w:rsid w:val="000A6ADE"/>
    <w:rsid w:val="000A6E1B"/>
    <w:rsid w:val="000A79B4"/>
    <w:rsid w:val="000B0D3E"/>
    <w:rsid w:val="000B0D7E"/>
    <w:rsid w:val="000B11D0"/>
    <w:rsid w:val="000B123C"/>
    <w:rsid w:val="000B1D3A"/>
    <w:rsid w:val="000B2679"/>
    <w:rsid w:val="000B2BF0"/>
    <w:rsid w:val="000B3A79"/>
    <w:rsid w:val="000B4C41"/>
    <w:rsid w:val="000B5B26"/>
    <w:rsid w:val="000B5BB9"/>
    <w:rsid w:val="000B5E6D"/>
    <w:rsid w:val="000B747D"/>
    <w:rsid w:val="000C016D"/>
    <w:rsid w:val="000C01EC"/>
    <w:rsid w:val="000C0785"/>
    <w:rsid w:val="000C149B"/>
    <w:rsid w:val="000C166E"/>
    <w:rsid w:val="000C1872"/>
    <w:rsid w:val="000C1D32"/>
    <w:rsid w:val="000C2D91"/>
    <w:rsid w:val="000C32D1"/>
    <w:rsid w:val="000C3F23"/>
    <w:rsid w:val="000C495F"/>
    <w:rsid w:val="000C5CF6"/>
    <w:rsid w:val="000C6697"/>
    <w:rsid w:val="000C6A52"/>
    <w:rsid w:val="000C6C47"/>
    <w:rsid w:val="000C7392"/>
    <w:rsid w:val="000D0132"/>
    <w:rsid w:val="000D1F3E"/>
    <w:rsid w:val="000D260A"/>
    <w:rsid w:val="000D3354"/>
    <w:rsid w:val="000D409F"/>
    <w:rsid w:val="000D4528"/>
    <w:rsid w:val="000D46CB"/>
    <w:rsid w:val="000D4A29"/>
    <w:rsid w:val="000D5252"/>
    <w:rsid w:val="000D5668"/>
    <w:rsid w:val="000D56F7"/>
    <w:rsid w:val="000D5A2F"/>
    <w:rsid w:val="000D67F1"/>
    <w:rsid w:val="000D69AC"/>
    <w:rsid w:val="000D70DF"/>
    <w:rsid w:val="000D7414"/>
    <w:rsid w:val="000D760E"/>
    <w:rsid w:val="000D76B3"/>
    <w:rsid w:val="000E01AE"/>
    <w:rsid w:val="000E0AEB"/>
    <w:rsid w:val="000E21DD"/>
    <w:rsid w:val="000E2266"/>
    <w:rsid w:val="000E2C72"/>
    <w:rsid w:val="000E3015"/>
    <w:rsid w:val="000E3552"/>
    <w:rsid w:val="000E3606"/>
    <w:rsid w:val="000E3915"/>
    <w:rsid w:val="000E3F92"/>
    <w:rsid w:val="000E49E4"/>
    <w:rsid w:val="000E5305"/>
    <w:rsid w:val="000E5AEA"/>
    <w:rsid w:val="000E7B49"/>
    <w:rsid w:val="000E7CF2"/>
    <w:rsid w:val="000F14AF"/>
    <w:rsid w:val="000F17D4"/>
    <w:rsid w:val="000F39C9"/>
    <w:rsid w:val="000F3DA6"/>
    <w:rsid w:val="000F3FDB"/>
    <w:rsid w:val="000F4476"/>
    <w:rsid w:val="000F461F"/>
    <w:rsid w:val="000F4D28"/>
    <w:rsid w:val="000F550A"/>
    <w:rsid w:val="000F5741"/>
    <w:rsid w:val="000F5C48"/>
    <w:rsid w:val="000F6164"/>
    <w:rsid w:val="000F63F9"/>
    <w:rsid w:val="000F668A"/>
    <w:rsid w:val="000F6EF8"/>
    <w:rsid w:val="000F6F74"/>
    <w:rsid w:val="00100169"/>
    <w:rsid w:val="001004C6"/>
    <w:rsid w:val="001006C7"/>
    <w:rsid w:val="0010070E"/>
    <w:rsid w:val="00101345"/>
    <w:rsid w:val="0010163F"/>
    <w:rsid w:val="00101CB2"/>
    <w:rsid w:val="00101F72"/>
    <w:rsid w:val="00101F73"/>
    <w:rsid w:val="0010204C"/>
    <w:rsid w:val="0010245B"/>
    <w:rsid w:val="00102A60"/>
    <w:rsid w:val="00102B9C"/>
    <w:rsid w:val="00102CD0"/>
    <w:rsid w:val="00103A91"/>
    <w:rsid w:val="00103AFC"/>
    <w:rsid w:val="00104A30"/>
    <w:rsid w:val="00104E50"/>
    <w:rsid w:val="0010727E"/>
    <w:rsid w:val="001079F2"/>
    <w:rsid w:val="00107F24"/>
    <w:rsid w:val="001101C8"/>
    <w:rsid w:val="0011020D"/>
    <w:rsid w:val="0011022A"/>
    <w:rsid w:val="00110C6C"/>
    <w:rsid w:val="00110E7C"/>
    <w:rsid w:val="0011127B"/>
    <w:rsid w:val="00111C1B"/>
    <w:rsid w:val="00111F00"/>
    <w:rsid w:val="00112E62"/>
    <w:rsid w:val="0011337E"/>
    <w:rsid w:val="001139B1"/>
    <w:rsid w:val="00113B99"/>
    <w:rsid w:val="00114CE6"/>
    <w:rsid w:val="00115123"/>
    <w:rsid w:val="00115F1A"/>
    <w:rsid w:val="00115F24"/>
    <w:rsid w:val="001164D0"/>
    <w:rsid w:val="00116B75"/>
    <w:rsid w:val="0011755E"/>
    <w:rsid w:val="00117649"/>
    <w:rsid w:val="001176F8"/>
    <w:rsid w:val="00117F23"/>
    <w:rsid w:val="001200C1"/>
    <w:rsid w:val="00120A21"/>
    <w:rsid w:val="00121624"/>
    <w:rsid w:val="0012232A"/>
    <w:rsid w:val="00123EBF"/>
    <w:rsid w:val="00124F07"/>
    <w:rsid w:val="0012538D"/>
    <w:rsid w:val="0012540F"/>
    <w:rsid w:val="00125683"/>
    <w:rsid w:val="001258A8"/>
    <w:rsid w:val="00125AAB"/>
    <w:rsid w:val="00126248"/>
    <w:rsid w:val="00126A5D"/>
    <w:rsid w:val="00130428"/>
    <w:rsid w:val="001304AC"/>
    <w:rsid w:val="00132079"/>
    <w:rsid w:val="0013330B"/>
    <w:rsid w:val="00134379"/>
    <w:rsid w:val="00134B97"/>
    <w:rsid w:val="0013505E"/>
    <w:rsid w:val="001350E0"/>
    <w:rsid w:val="00135491"/>
    <w:rsid w:val="0013605A"/>
    <w:rsid w:val="0013628F"/>
    <w:rsid w:val="0013633F"/>
    <w:rsid w:val="0013799F"/>
    <w:rsid w:val="00140F73"/>
    <w:rsid w:val="00141069"/>
    <w:rsid w:val="001411D7"/>
    <w:rsid w:val="0014124B"/>
    <w:rsid w:val="0014148C"/>
    <w:rsid w:val="001416B4"/>
    <w:rsid w:val="00141E41"/>
    <w:rsid w:val="00142651"/>
    <w:rsid w:val="00143701"/>
    <w:rsid w:val="0014400C"/>
    <w:rsid w:val="001440FF"/>
    <w:rsid w:val="0014431E"/>
    <w:rsid w:val="00144773"/>
    <w:rsid w:val="001449C3"/>
    <w:rsid w:val="00144C31"/>
    <w:rsid w:val="0014525C"/>
    <w:rsid w:val="00145511"/>
    <w:rsid w:val="00145580"/>
    <w:rsid w:val="00145917"/>
    <w:rsid w:val="00145AA7"/>
    <w:rsid w:val="00145DA3"/>
    <w:rsid w:val="00146001"/>
    <w:rsid w:val="00146215"/>
    <w:rsid w:val="001462E8"/>
    <w:rsid w:val="00146FE5"/>
    <w:rsid w:val="00147980"/>
    <w:rsid w:val="00147CC9"/>
    <w:rsid w:val="00151381"/>
    <w:rsid w:val="001540A5"/>
    <w:rsid w:val="001540A9"/>
    <w:rsid w:val="00154321"/>
    <w:rsid w:val="00155260"/>
    <w:rsid w:val="001566AC"/>
    <w:rsid w:val="00156D05"/>
    <w:rsid w:val="001574BF"/>
    <w:rsid w:val="00157525"/>
    <w:rsid w:val="00157D4F"/>
    <w:rsid w:val="00157E2C"/>
    <w:rsid w:val="00157E2E"/>
    <w:rsid w:val="0016017F"/>
    <w:rsid w:val="001603A6"/>
    <w:rsid w:val="00161309"/>
    <w:rsid w:val="0016172E"/>
    <w:rsid w:val="00162170"/>
    <w:rsid w:val="0016231B"/>
    <w:rsid w:val="00163550"/>
    <w:rsid w:val="00163552"/>
    <w:rsid w:val="001639A2"/>
    <w:rsid w:val="00164067"/>
    <w:rsid w:val="0016585D"/>
    <w:rsid w:val="001675D8"/>
    <w:rsid w:val="00167734"/>
    <w:rsid w:val="00167F01"/>
    <w:rsid w:val="00170018"/>
    <w:rsid w:val="001702A8"/>
    <w:rsid w:val="001708D7"/>
    <w:rsid w:val="00172275"/>
    <w:rsid w:val="00172A40"/>
    <w:rsid w:val="00172F30"/>
    <w:rsid w:val="0017360B"/>
    <w:rsid w:val="00173B9B"/>
    <w:rsid w:val="001742CF"/>
    <w:rsid w:val="0017456E"/>
    <w:rsid w:val="0017461B"/>
    <w:rsid w:val="00175616"/>
    <w:rsid w:val="0017601F"/>
    <w:rsid w:val="00176369"/>
    <w:rsid w:val="00176AF7"/>
    <w:rsid w:val="00176C13"/>
    <w:rsid w:val="00177B63"/>
    <w:rsid w:val="001800E9"/>
    <w:rsid w:val="001803D1"/>
    <w:rsid w:val="00180706"/>
    <w:rsid w:val="001815D5"/>
    <w:rsid w:val="001819D0"/>
    <w:rsid w:val="0018220D"/>
    <w:rsid w:val="00182CA3"/>
    <w:rsid w:val="00182EF0"/>
    <w:rsid w:val="001848A5"/>
    <w:rsid w:val="00184A49"/>
    <w:rsid w:val="001859FE"/>
    <w:rsid w:val="001878F2"/>
    <w:rsid w:val="001900CC"/>
    <w:rsid w:val="00190983"/>
    <w:rsid w:val="001912FA"/>
    <w:rsid w:val="00191B94"/>
    <w:rsid w:val="00192071"/>
    <w:rsid w:val="00192206"/>
    <w:rsid w:val="0019280D"/>
    <w:rsid w:val="00192A50"/>
    <w:rsid w:val="00193C70"/>
    <w:rsid w:val="00193CF1"/>
    <w:rsid w:val="001943E8"/>
    <w:rsid w:val="00195048"/>
    <w:rsid w:val="00195271"/>
    <w:rsid w:val="0019538F"/>
    <w:rsid w:val="0019582F"/>
    <w:rsid w:val="00196329"/>
    <w:rsid w:val="00197420"/>
    <w:rsid w:val="001A09A8"/>
    <w:rsid w:val="001A0ABF"/>
    <w:rsid w:val="001A124B"/>
    <w:rsid w:val="001A1D54"/>
    <w:rsid w:val="001A3451"/>
    <w:rsid w:val="001A35AF"/>
    <w:rsid w:val="001A4296"/>
    <w:rsid w:val="001A45BC"/>
    <w:rsid w:val="001A4C97"/>
    <w:rsid w:val="001A57B7"/>
    <w:rsid w:val="001A59DE"/>
    <w:rsid w:val="001A5DBF"/>
    <w:rsid w:val="001A6AC3"/>
    <w:rsid w:val="001A6DCE"/>
    <w:rsid w:val="001B081E"/>
    <w:rsid w:val="001B0826"/>
    <w:rsid w:val="001B12B4"/>
    <w:rsid w:val="001B1545"/>
    <w:rsid w:val="001B28F7"/>
    <w:rsid w:val="001B308A"/>
    <w:rsid w:val="001B3A09"/>
    <w:rsid w:val="001B4168"/>
    <w:rsid w:val="001B4786"/>
    <w:rsid w:val="001B498E"/>
    <w:rsid w:val="001B5CAF"/>
    <w:rsid w:val="001B69A7"/>
    <w:rsid w:val="001B6EC1"/>
    <w:rsid w:val="001B7263"/>
    <w:rsid w:val="001B72B6"/>
    <w:rsid w:val="001B733E"/>
    <w:rsid w:val="001B7E68"/>
    <w:rsid w:val="001C0682"/>
    <w:rsid w:val="001C0EDD"/>
    <w:rsid w:val="001C1D36"/>
    <w:rsid w:val="001C1F04"/>
    <w:rsid w:val="001C2188"/>
    <w:rsid w:val="001C2D32"/>
    <w:rsid w:val="001C34DD"/>
    <w:rsid w:val="001C6388"/>
    <w:rsid w:val="001C6A7B"/>
    <w:rsid w:val="001C6E4B"/>
    <w:rsid w:val="001C6F46"/>
    <w:rsid w:val="001C7201"/>
    <w:rsid w:val="001C74EA"/>
    <w:rsid w:val="001D10AC"/>
    <w:rsid w:val="001D11F3"/>
    <w:rsid w:val="001D1969"/>
    <w:rsid w:val="001D1D93"/>
    <w:rsid w:val="001D213B"/>
    <w:rsid w:val="001D2352"/>
    <w:rsid w:val="001D377B"/>
    <w:rsid w:val="001D3E6C"/>
    <w:rsid w:val="001D41E7"/>
    <w:rsid w:val="001D4BC3"/>
    <w:rsid w:val="001D5827"/>
    <w:rsid w:val="001D5837"/>
    <w:rsid w:val="001D65E2"/>
    <w:rsid w:val="001D6799"/>
    <w:rsid w:val="001D680F"/>
    <w:rsid w:val="001D692A"/>
    <w:rsid w:val="001D6D41"/>
    <w:rsid w:val="001D72CD"/>
    <w:rsid w:val="001E0069"/>
    <w:rsid w:val="001E1614"/>
    <w:rsid w:val="001E16F7"/>
    <w:rsid w:val="001E1BF0"/>
    <w:rsid w:val="001E1C6F"/>
    <w:rsid w:val="001E1D3F"/>
    <w:rsid w:val="001E1E76"/>
    <w:rsid w:val="001E25D6"/>
    <w:rsid w:val="001E2712"/>
    <w:rsid w:val="001E35F2"/>
    <w:rsid w:val="001E5DCA"/>
    <w:rsid w:val="001E6E83"/>
    <w:rsid w:val="001E6FB9"/>
    <w:rsid w:val="001F0661"/>
    <w:rsid w:val="001F0FA7"/>
    <w:rsid w:val="001F1534"/>
    <w:rsid w:val="001F2260"/>
    <w:rsid w:val="001F22D0"/>
    <w:rsid w:val="001F25B1"/>
    <w:rsid w:val="001F28DA"/>
    <w:rsid w:val="001F3028"/>
    <w:rsid w:val="001F31E9"/>
    <w:rsid w:val="001F3BCA"/>
    <w:rsid w:val="001F4F18"/>
    <w:rsid w:val="001F5102"/>
    <w:rsid w:val="001F5820"/>
    <w:rsid w:val="001F6265"/>
    <w:rsid w:val="001F674A"/>
    <w:rsid w:val="001F79AA"/>
    <w:rsid w:val="001F7A39"/>
    <w:rsid w:val="001F7CDC"/>
    <w:rsid w:val="002008CA"/>
    <w:rsid w:val="00201151"/>
    <w:rsid w:val="002012E0"/>
    <w:rsid w:val="00201851"/>
    <w:rsid w:val="0020186F"/>
    <w:rsid w:val="00201EB4"/>
    <w:rsid w:val="00203122"/>
    <w:rsid w:val="002033AC"/>
    <w:rsid w:val="00203535"/>
    <w:rsid w:val="0020416B"/>
    <w:rsid w:val="00204606"/>
    <w:rsid w:val="00204EF8"/>
    <w:rsid w:val="00204FB9"/>
    <w:rsid w:val="00205DE2"/>
    <w:rsid w:val="00206CB8"/>
    <w:rsid w:val="00206CE8"/>
    <w:rsid w:val="00206DD3"/>
    <w:rsid w:val="00207C1C"/>
    <w:rsid w:val="0021021D"/>
    <w:rsid w:val="00210627"/>
    <w:rsid w:val="00211260"/>
    <w:rsid w:val="002113B8"/>
    <w:rsid w:val="00211F31"/>
    <w:rsid w:val="00212812"/>
    <w:rsid w:val="0021292F"/>
    <w:rsid w:val="002133D3"/>
    <w:rsid w:val="002133DD"/>
    <w:rsid w:val="00214057"/>
    <w:rsid w:val="002147E4"/>
    <w:rsid w:val="00215464"/>
    <w:rsid w:val="0021562A"/>
    <w:rsid w:val="00215C1F"/>
    <w:rsid w:val="00215C84"/>
    <w:rsid w:val="002160B0"/>
    <w:rsid w:val="0021632E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108E"/>
    <w:rsid w:val="00221380"/>
    <w:rsid w:val="0022176C"/>
    <w:rsid w:val="00222B19"/>
    <w:rsid w:val="00222B5E"/>
    <w:rsid w:val="00223804"/>
    <w:rsid w:val="0022424E"/>
    <w:rsid w:val="0022480B"/>
    <w:rsid w:val="00224A8D"/>
    <w:rsid w:val="00224CB2"/>
    <w:rsid w:val="00225596"/>
    <w:rsid w:val="002258C6"/>
    <w:rsid w:val="00225B59"/>
    <w:rsid w:val="00225EED"/>
    <w:rsid w:val="00226DAB"/>
    <w:rsid w:val="0022753B"/>
    <w:rsid w:val="00227597"/>
    <w:rsid w:val="00227622"/>
    <w:rsid w:val="00227896"/>
    <w:rsid w:val="00227FAE"/>
    <w:rsid w:val="00230495"/>
    <w:rsid w:val="0023187F"/>
    <w:rsid w:val="002318DC"/>
    <w:rsid w:val="002322BF"/>
    <w:rsid w:val="00232499"/>
    <w:rsid w:val="00232B80"/>
    <w:rsid w:val="00233403"/>
    <w:rsid w:val="00233C44"/>
    <w:rsid w:val="00233E49"/>
    <w:rsid w:val="00233FBC"/>
    <w:rsid w:val="0023423C"/>
    <w:rsid w:val="002346D0"/>
    <w:rsid w:val="00235CE2"/>
    <w:rsid w:val="00236A4F"/>
    <w:rsid w:val="00236CBE"/>
    <w:rsid w:val="00236CFB"/>
    <w:rsid w:val="002371C3"/>
    <w:rsid w:val="002410DF"/>
    <w:rsid w:val="002428F0"/>
    <w:rsid w:val="00242A3F"/>
    <w:rsid w:val="002435F4"/>
    <w:rsid w:val="002442E5"/>
    <w:rsid w:val="002447D6"/>
    <w:rsid w:val="0024492E"/>
    <w:rsid w:val="00244C00"/>
    <w:rsid w:val="0024542F"/>
    <w:rsid w:val="00245607"/>
    <w:rsid w:val="00245747"/>
    <w:rsid w:val="00245A14"/>
    <w:rsid w:val="00246B39"/>
    <w:rsid w:val="00246EE9"/>
    <w:rsid w:val="002507C7"/>
    <w:rsid w:val="00250FE9"/>
    <w:rsid w:val="0025155B"/>
    <w:rsid w:val="00252CA6"/>
    <w:rsid w:val="002530AE"/>
    <w:rsid w:val="002543A8"/>
    <w:rsid w:val="00254803"/>
    <w:rsid w:val="0025511F"/>
    <w:rsid w:val="00256463"/>
    <w:rsid w:val="00256826"/>
    <w:rsid w:val="00256830"/>
    <w:rsid w:val="00256AB5"/>
    <w:rsid w:val="00257E2B"/>
    <w:rsid w:val="00260026"/>
    <w:rsid w:val="0026045D"/>
    <w:rsid w:val="00261392"/>
    <w:rsid w:val="00261E20"/>
    <w:rsid w:val="0026285B"/>
    <w:rsid w:val="00263257"/>
    <w:rsid w:val="0026368E"/>
    <w:rsid w:val="00263774"/>
    <w:rsid w:val="00263AAD"/>
    <w:rsid w:val="00264DE1"/>
    <w:rsid w:val="00265396"/>
    <w:rsid w:val="00265D06"/>
    <w:rsid w:val="00265F4F"/>
    <w:rsid w:val="002667A3"/>
    <w:rsid w:val="002667A5"/>
    <w:rsid w:val="00267F81"/>
    <w:rsid w:val="00267FF3"/>
    <w:rsid w:val="002700C7"/>
    <w:rsid w:val="002704D3"/>
    <w:rsid w:val="00270C9A"/>
    <w:rsid w:val="00271151"/>
    <w:rsid w:val="00271F0B"/>
    <w:rsid w:val="002737AE"/>
    <w:rsid w:val="0027399C"/>
    <w:rsid w:val="00273E39"/>
    <w:rsid w:val="00274849"/>
    <w:rsid w:val="00275059"/>
    <w:rsid w:val="0027559C"/>
    <w:rsid w:val="00275B33"/>
    <w:rsid w:val="00275B3C"/>
    <w:rsid w:val="00275F53"/>
    <w:rsid w:val="00275F8F"/>
    <w:rsid w:val="002765DC"/>
    <w:rsid w:val="002769C0"/>
    <w:rsid w:val="00276A6E"/>
    <w:rsid w:val="00276A89"/>
    <w:rsid w:val="00276CF8"/>
    <w:rsid w:val="00277010"/>
    <w:rsid w:val="002802F5"/>
    <w:rsid w:val="00280B6A"/>
    <w:rsid w:val="002816A6"/>
    <w:rsid w:val="00281CB8"/>
    <w:rsid w:val="00282190"/>
    <w:rsid w:val="00282216"/>
    <w:rsid w:val="00282BF5"/>
    <w:rsid w:val="00282F78"/>
    <w:rsid w:val="0028342E"/>
    <w:rsid w:val="0028426D"/>
    <w:rsid w:val="002843E1"/>
    <w:rsid w:val="002846FF"/>
    <w:rsid w:val="002857D1"/>
    <w:rsid w:val="00285945"/>
    <w:rsid w:val="00285AE0"/>
    <w:rsid w:val="00285C27"/>
    <w:rsid w:val="002864A9"/>
    <w:rsid w:val="00287304"/>
    <w:rsid w:val="0028763E"/>
    <w:rsid w:val="00287FE2"/>
    <w:rsid w:val="002901AD"/>
    <w:rsid w:val="00290231"/>
    <w:rsid w:val="002911BF"/>
    <w:rsid w:val="002920B8"/>
    <w:rsid w:val="00292913"/>
    <w:rsid w:val="00292A6D"/>
    <w:rsid w:val="00292B91"/>
    <w:rsid w:val="002933FC"/>
    <w:rsid w:val="00293F38"/>
    <w:rsid w:val="00294425"/>
    <w:rsid w:val="00294440"/>
    <w:rsid w:val="002948ED"/>
    <w:rsid w:val="00294C99"/>
    <w:rsid w:val="00295325"/>
    <w:rsid w:val="002957A8"/>
    <w:rsid w:val="00295C5E"/>
    <w:rsid w:val="00296052"/>
    <w:rsid w:val="002962FF"/>
    <w:rsid w:val="00296E74"/>
    <w:rsid w:val="002971BB"/>
    <w:rsid w:val="002A00A4"/>
    <w:rsid w:val="002A01FD"/>
    <w:rsid w:val="002A0D5C"/>
    <w:rsid w:val="002A1AD5"/>
    <w:rsid w:val="002A3785"/>
    <w:rsid w:val="002A3E8A"/>
    <w:rsid w:val="002A417B"/>
    <w:rsid w:val="002A483B"/>
    <w:rsid w:val="002A60ED"/>
    <w:rsid w:val="002A62D3"/>
    <w:rsid w:val="002A6746"/>
    <w:rsid w:val="002A725B"/>
    <w:rsid w:val="002A78DF"/>
    <w:rsid w:val="002B0325"/>
    <w:rsid w:val="002B177B"/>
    <w:rsid w:val="002B1B39"/>
    <w:rsid w:val="002B2177"/>
    <w:rsid w:val="002B2648"/>
    <w:rsid w:val="002B2A2B"/>
    <w:rsid w:val="002B2FE1"/>
    <w:rsid w:val="002B3AA8"/>
    <w:rsid w:val="002B3FB3"/>
    <w:rsid w:val="002B40AE"/>
    <w:rsid w:val="002B41FB"/>
    <w:rsid w:val="002B489E"/>
    <w:rsid w:val="002B72C1"/>
    <w:rsid w:val="002C0502"/>
    <w:rsid w:val="002C07D0"/>
    <w:rsid w:val="002C16A6"/>
    <w:rsid w:val="002C1F35"/>
    <w:rsid w:val="002C31C0"/>
    <w:rsid w:val="002C32CF"/>
    <w:rsid w:val="002C3DA1"/>
    <w:rsid w:val="002C5712"/>
    <w:rsid w:val="002C5973"/>
    <w:rsid w:val="002C746E"/>
    <w:rsid w:val="002C7600"/>
    <w:rsid w:val="002C7A09"/>
    <w:rsid w:val="002C7D13"/>
    <w:rsid w:val="002D0030"/>
    <w:rsid w:val="002D04E1"/>
    <w:rsid w:val="002D0A41"/>
    <w:rsid w:val="002D0C1F"/>
    <w:rsid w:val="002D162E"/>
    <w:rsid w:val="002D1D60"/>
    <w:rsid w:val="002D1D7C"/>
    <w:rsid w:val="002D2547"/>
    <w:rsid w:val="002D2989"/>
    <w:rsid w:val="002D34D5"/>
    <w:rsid w:val="002D3DCB"/>
    <w:rsid w:val="002D4787"/>
    <w:rsid w:val="002D5146"/>
    <w:rsid w:val="002D58E1"/>
    <w:rsid w:val="002D6019"/>
    <w:rsid w:val="002D7263"/>
    <w:rsid w:val="002D7F47"/>
    <w:rsid w:val="002D7FBE"/>
    <w:rsid w:val="002D7FC6"/>
    <w:rsid w:val="002E0054"/>
    <w:rsid w:val="002E00C1"/>
    <w:rsid w:val="002E08F5"/>
    <w:rsid w:val="002E118F"/>
    <w:rsid w:val="002E17CC"/>
    <w:rsid w:val="002E1B8C"/>
    <w:rsid w:val="002E2239"/>
    <w:rsid w:val="002E2B5B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505"/>
    <w:rsid w:val="002E5C8F"/>
    <w:rsid w:val="002E5DCC"/>
    <w:rsid w:val="002E672D"/>
    <w:rsid w:val="002E6A37"/>
    <w:rsid w:val="002E6B2C"/>
    <w:rsid w:val="002F05AA"/>
    <w:rsid w:val="002F05E5"/>
    <w:rsid w:val="002F0A4C"/>
    <w:rsid w:val="002F0BF9"/>
    <w:rsid w:val="002F11D8"/>
    <w:rsid w:val="002F26F7"/>
    <w:rsid w:val="002F2BFF"/>
    <w:rsid w:val="002F2D99"/>
    <w:rsid w:val="002F6DA2"/>
    <w:rsid w:val="002F6F21"/>
    <w:rsid w:val="002F6F56"/>
    <w:rsid w:val="002F771B"/>
    <w:rsid w:val="002F7735"/>
    <w:rsid w:val="002F7F84"/>
    <w:rsid w:val="0030055B"/>
    <w:rsid w:val="00300AC1"/>
    <w:rsid w:val="00300E16"/>
    <w:rsid w:val="00301474"/>
    <w:rsid w:val="003016A0"/>
    <w:rsid w:val="003016F7"/>
    <w:rsid w:val="00301785"/>
    <w:rsid w:val="00301DCD"/>
    <w:rsid w:val="00301FF3"/>
    <w:rsid w:val="003020B4"/>
    <w:rsid w:val="003021CF"/>
    <w:rsid w:val="0030229D"/>
    <w:rsid w:val="003022AB"/>
    <w:rsid w:val="003023F0"/>
    <w:rsid w:val="00302494"/>
    <w:rsid w:val="0030284D"/>
    <w:rsid w:val="00302FB2"/>
    <w:rsid w:val="003031C6"/>
    <w:rsid w:val="003034CC"/>
    <w:rsid w:val="003035CC"/>
    <w:rsid w:val="00303808"/>
    <w:rsid w:val="00303D3D"/>
    <w:rsid w:val="00303F9B"/>
    <w:rsid w:val="00305220"/>
    <w:rsid w:val="00306966"/>
    <w:rsid w:val="00306A59"/>
    <w:rsid w:val="003077ED"/>
    <w:rsid w:val="0030780A"/>
    <w:rsid w:val="0031034D"/>
    <w:rsid w:val="00310C82"/>
    <w:rsid w:val="0031177D"/>
    <w:rsid w:val="00311AEF"/>
    <w:rsid w:val="00311C20"/>
    <w:rsid w:val="0031272B"/>
    <w:rsid w:val="0031331B"/>
    <w:rsid w:val="00313906"/>
    <w:rsid w:val="003140BE"/>
    <w:rsid w:val="00315D0E"/>
    <w:rsid w:val="00316340"/>
    <w:rsid w:val="00317029"/>
    <w:rsid w:val="00317F91"/>
    <w:rsid w:val="0032104E"/>
    <w:rsid w:val="00321237"/>
    <w:rsid w:val="00321585"/>
    <w:rsid w:val="00321CEB"/>
    <w:rsid w:val="0032229E"/>
    <w:rsid w:val="00323BC2"/>
    <w:rsid w:val="00324094"/>
    <w:rsid w:val="0032498E"/>
    <w:rsid w:val="00324F29"/>
    <w:rsid w:val="0032554C"/>
    <w:rsid w:val="00325E30"/>
    <w:rsid w:val="00327CE7"/>
    <w:rsid w:val="00327EF3"/>
    <w:rsid w:val="00330267"/>
    <w:rsid w:val="0033040B"/>
    <w:rsid w:val="0033073C"/>
    <w:rsid w:val="00330789"/>
    <w:rsid w:val="0033154E"/>
    <w:rsid w:val="00331982"/>
    <w:rsid w:val="00331BB1"/>
    <w:rsid w:val="0033318B"/>
    <w:rsid w:val="0033337F"/>
    <w:rsid w:val="00333742"/>
    <w:rsid w:val="00334388"/>
    <w:rsid w:val="0033470F"/>
    <w:rsid w:val="00334819"/>
    <w:rsid w:val="003350E1"/>
    <w:rsid w:val="003355D7"/>
    <w:rsid w:val="00335796"/>
    <w:rsid w:val="00335B91"/>
    <w:rsid w:val="00336B8C"/>
    <w:rsid w:val="00336B95"/>
    <w:rsid w:val="00337991"/>
    <w:rsid w:val="00340549"/>
    <w:rsid w:val="003408A7"/>
    <w:rsid w:val="003411DC"/>
    <w:rsid w:val="003417C2"/>
    <w:rsid w:val="003418E7"/>
    <w:rsid w:val="00341CF2"/>
    <w:rsid w:val="00341FEA"/>
    <w:rsid w:val="0034278C"/>
    <w:rsid w:val="0034285F"/>
    <w:rsid w:val="00342ADA"/>
    <w:rsid w:val="0034329D"/>
    <w:rsid w:val="00344BF2"/>
    <w:rsid w:val="0034582A"/>
    <w:rsid w:val="003472EA"/>
    <w:rsid w:val="0035084D"/>
    <w:rsid w:val="0035178A"/>
    <w:rsid w:val="00352C4F"/>
    <w:rsid w:val="0035306A"/>
    <w:rsid w:val="003533AE"/>
    <w:rsid w:val="003534C2"/>
    <w:rsid w:val="003538BE"/>
    <w:rsid w:val="00353FEC"/>
    <w:rsid w:val="00354587"/>
    <w:rsid w:val="00354C41"/>
    <w:rsid w:val="00354F02"/>
    <w:rsid w:val="003557D7"/>
    <w:rsid w:val="0035603D"/>
    <w:rsid w:val="00357138"/>
    <w:rsid w:val="0035783B"/>
    <w:rsid w:val="00357F43"/>
    <w:rsid w:val="0036052B"/>
    <w:rsid w:val="003605F9"/>
    <w:rsid w:val="0036210D"/>
    <w:rsid w:val="00362CF0"/>
    <w:rsid w:val="0036359E"/>
    <w:rsid w:val="00363B3F"/>
    <w:rsid w:val="00364C8B"/>
    <w:rsid w:val="0036521C"/>
    <w:rsid w:val="003657C2"/>
    <w:rsid w:val="00365B54"/>
    <w:rsid w:val="00365E48"/>
    <w:rsid w:val="003668E7"/>
    <w:rsid w:val="00366D16"/>
    <w:rsid w:val="00366E0F"/>
    <w:rsid w:val="003673D8"/>
    <w:rsid w:val="00367980"/>
    <w:rsid w:val="00370F11"/>
    <w:rsid w:val="00371338"/>
    <w:rsid w:val="00371FA6"/>
    <w:rsid w:val="00371FAF"/>
    <w:rsid w:val="00372D55"/>
    <w:rsid w:val="0037318E"/>
    <w:rsid w:val="00373AC1"/>
    <w:rsid w:val="00374A75"/>
    <w:rsid w:val="00375123"/>
    <w:rsid w:val="003752C7"/>
    <w:rsid w:val="00375749"/>
    <w:rsid w:val="0037608C"/>
    <w:rsid w:val="00376932"/>
    <w:rsid w:val="0038004E"/>
    <w:rsid w:val="00380964"/>
    <w:rsid w:val="00382864"/>
    <w:rsid w:val="0038462F"/>
    <w:rsid w:val="00384915"/>
    <w:rsid w:val="00384AB5"/>
    <w:rsid w:val="003862A0"/>
    <w:rsid w:val="00386826"/>
    <w:rsid w:val="00386DF5"/>
    <w:rsid w:val="003873D3"/>
    <w:rsid w:val="00387BFB"/>
    <w:rsid w:val="00390BCF"/>
    <w:rsid w:val="003916B9"/>
    <w:rsid w:val="00391B5B"/>
    <w:rsid w:val="003921AF"/>
    <w:rsid w:val="00392D31"/>
    <w:rsid w:val="003945B9"/>
    <w:rsid w:val="00394B16"/>
    <w:rsid w:val="00394CEA"/>
    <w:rsid w:val="00395530"/>
    <w:rsid w:val="00395A58"/>
    <w:rsid w:val="0039649B"/>
    <w:rsid w:val="003966B7"/>
    <w:rsid w:val="00396DDD"/>
    <w:rsid w:val="00397103"/>
    <w:rsid w:val="00397998"/>
    <w:rsid w:val="0039799E"/>
    <w:rsid w:val="003A12E7"/>
    <w:rsid w:val="003A1CED"/>
    <w:rsid w:val="003A200B"/>
    <w:rsid w:val="003A2A33"/>
    <w:rsid w:val="003A2DB3"/>
    <w:rsid w:val="003A30F8"/>
    <w:rsid w:val="003A32EE"/>
    <w:rsid w:val="003A332D"/>
    <w:rsid w:val="003A3E5D"/>
    <w:rsid w:val="003A3F77"/>
    <w:rsid w:val="003A498E"/>
    <w:rsid w:val="003A4C80"/>
    <w:rsid w:val="003A4E60"/>
    <w:rsid w:val="003A520C"/>
    <w:rsid w:val="003A7311"/>
    <w:rsid w:val="003B06F2"/>
    <w:rsid w:val="003B1FC5"/>
    <w:rsid w:val="003B24DB"/>
    <w:rsid w:val="003B3CB1"/>
    <w:rsid w:val="003B3DA0"/>
    <w:rsid w:val="003B48E2"/>
    <w:rsid w:val="003B496A"/>
    <w:rsid w:val="003B4AEB"/>
    <w:rsid w:val="003B5BAF"/>
    <w:rsid w:val="003B5D3E"/>
    <w:rsid w:val="003B5EA6"/>
    <w:rsid w:val="003B6357"/>
    <w:rsid w:val="003B6ECA"/>
    <w:rsid w:val="003B7997"/>
    <w:rsid w:val="003C0E8C"/>
    <w:rsid w:val="003C1889"/>
    <w:rsid w:val="003C25BB"/>
    <w:rsid w:val="003C2B6F"/>
    <w:rsid w:val="003C2B94"/>
    <w:rsid w:val="003C4934"/>
    <w:rsid w:val="003C5CE6"/>
    <w:rsid w:val="003C739F"/>
    <w:rsid w:val="003C7883"/>
    <w:rsid w:val="003C79FC"/>
    <w:rsid w:val="003D15AF"/>
    <w:rsid w:val="003D18A7"/>
    <w:rsid w:val="003D19F0"/>
    <w:rsid w:val="003D2BB7"/>
    <w:rsid w:val="003D328D"/>
    <w:rsid w:val="003D354B"/>
    <w:rsid w:val="003D392B"/>
    <w:rsid w:val="003D3DC1"/>
    <w:rsid w:val="003D424C"/>
    <w:rsid w:val="003D446B"/>
    <w:rsid w:val="003D48F0"/>
    <w:rsid w:val="003D4974"/>
    <w:rsid w:val="003D579E"/>
    <w:rsid w:val="003D5960"/>
    <w:rsid w:val="003D5E8D"/>
    <w:rsid w:val="003D699D"/>
    <w:rsid w:val="003D70D3"/>
    <w:rsid w:val="003D7D59"/>
    <w:rsid w:val="003E0D7E"/>
    <w:rsid w:val="003E0D87"/>
    <w:rsid w:val="003E232A"/>
    <w:rsid w:val="003E29E3"/>
    <w:rsid w:val="003E2FD9"/>
    <w:rsid w:val="003E3031"/>
    <w:rsid w:val="003E3D3B"/>
    <w:rsid w:val="003E4BFA"/>
    <w:rsid w:val="003E502B"/>
    <w:rsid w:val="003E5BCF"/>
    <w:rsid w:val="003E60DF"/>
    <w:rsid w:val="003E6322"/>
    <w:rsid w:val="003E6860"/>
    <w:rsid w:val="003E6C56"/>
    <w:rsid w:val="003F001D"/>
    <w:rsid w:val="003F0EBE"/>
    <w:rsid w:val="003F14D9"/>
    <w:rsid w:val="003F15EA"/>
    <w:rsid w:val="003F1FF5"/>
    <w:rsid w:val="003F2A9E"/>
    <w:rsid w:val="003F2F97"/>
    <w:rsid w:val="003F2FA9"/>
    <w:rsid w:val="003F3860"/>
    <w:rsid w:val="003F38DD"/>
    <w:rsid w:val="003F440C"/>
    <w:rsid w:val="003F4734"/>
    <w:rsid w:val="003F4B1E"/>
    <w:rsid w:val="003F4B1F"/>
    <w:rsid w:val="003F4EDC"/>
    <w:rsid w:val="003F566E"/>
    <w:rsid w:val="003F5B34"/>
    <w:rsid w:val="003F5E7C"/>
    <w:rsid w:val="003F6BBD"/>
    <w:rsid w:val="003F6D40"/>
    <w:rsid w:val="003F6F53"/>
    <w:rsid w:val="003F73A7"/>
    <w:rsid w:val="003F7677"/>
    <w:rsid w:val="00400A61"/>
    <w:rsid w:val="00400D01"/>
    <w:rsid w:val="004018DE"/>
    <w:rsid w:val="00403C62"/>
    <w:rsid w:val="004043D0"/>
    <w:rsid w:val="00404887"/>
    <w:rsid w:val="00404AD2"/>
    <w:rsid w:val="00405010"/>
    <w:rsid w:val="00407535"/>
    <w:rsid w:val="004105FD"/>
    <w:rsid w:val="00412393"/>
    <w:rsid w:val="00413168"/>
    <w:rsid w:val="004133A2"/>
    <w:rsid w:val="0041364F"/>
    <w:rsid w:val="00414031"/>
    <w:rsid w:val="0041405D"/>
    <w:rsid w:val="0041405E"/>
    <w:rsid w:val="00414515"/>
    <w:rsid w:val="004147A0"/>
    <w:rsid w:val="00415F54"/>
    <w:rsid w:val="0041658B"/>
    <w:rsid w:val="00420511"/>
    <w:rsid w:val="00420832"/>
    <w:rsid w:val="00420E01"/>
    <w:rsid w:val="00420F8C"/>
    <w:rsid w:val="004214CC"/>
    <w:rsid w:val="004219C0"/>
    <w:rsid w:val="00425224"/>
    <w:rsid w:val="004255C8"/>
    <w:rsid w:val="00426589"/>
    <w:rsid w:val="0042695B"/>
    <w:rsid w:val="00430365"/>
    <w:rsid w:val="0043085E"/>
    <w:rsid w:val="004308A2"/>
    <w:rsid w:val="00430A06"/>
    <w:rsid w:val="0043124C"/>
    <w:rsid w:val="0043185C"/>
    <w:rsid w:val="004329AB"/>
    <w:rsid w:val="00432EC1"/>
    <w:rsid w:val="00433086"/>
    <w:rsid w:val="00433F48"/>
    <w:rsid w:val="00434BEE"/>
    <w:rsid w:val="00434CB6"/>
    <w:rsid w:val="00434DC4"/>
    <w:rsid w:val="00434F80"/>
    <w:rsid w:val="00435587"/>
    <w:rsid w:val="004358BE"/>
    <w:rsid w:val="00435E87"/>
    <w:rsid w:val="0043621F"/>
    <w:rsid w:val="00437627"/>
    <w:rsid w:val="0043796F"/>
    <w:rsid w:val="0044085D"/>
    <w:rsid w:val="00440C56"/>
    <w:rsid w:val="0044125A"/>
    <w:rsid w:val="00441975"/>
    <w:rsid w:val="0044211B"/>
    <w:rsid w:val="00442D12"/>
    <w:rsid w:val="004433F8"/>
    <w:rsid w:val="004441C4"/>
    <w:rsid w:val="004443E3"/>
    <w:rsid w:val="004449E2"/>
    <w:rsid w:val="00445726"/>
    <w:rsid w:val="00445CF9"/>
    <w:rsid w:val="00446BD3"/>
    <w:rsid w:val="00446EBB"/>
    <w:rsid w:val="0044708E"/>
    <w:rsid w:val="00447BD2"/>
    <w:rsid w:val="004501AC"/>
    <w:rsid w:val="004506FF"/>
    <w:rsid w:val="00450E4F"/>
    <w:rsid w:val="0045152E"/>
    <w:rsid w:val="00451AB4"/>
    <w:rsid w:val="00452274"/>
    <w:rsid w:val="004523FC"/>
    <w:rsid w:val="00452441"/>
    <w:rsid w:val="004529FA"/>
    <w:rsid w:val="00453467"/>
    <w:rsid w:val="00453AAC"/>
    <w:rsid w:val="00453F04"/>
    <w:rsid w:val="004544AF"/>
    <w:rsid w:val="0045521B"/>
    <w:rsid w:val="00455A5B"/>
    <w:rsid w:val="00455AB8"/>
    <w:rsid w:val="004566D7"/>
    <w:rsid w:val="004566FB"/>
    <w:rsid w:val="00456D18"/>
    <w:rsid w:val="00456F1C"/>
    <w:rsid w:val="00457251"/>
    <w:rsid w:val="004603D4"/>
    <w:rsid w:val="00460EE3"/>
    <w:rsid w:val="0046285A"/>
    <w:rsid w:val="00463266"/>
    <w:rsid w:val="00463DFB"/>
    <w:rsid w:val="00463F7B"/>
    <w:rsid w:val="004656B3"/>
    <w:rsid w:val="00466C9A"/>
    <w:rsid w:val="00467115"/>
    <w:rsid w:val="00467889"/>
    <w:rsid w:val="00471929"/>
    <w:rsid w:val="00471A2B"/>
    <w:rsid w:val="00471F6F"/>
    <w:rsid w:val="00472EB4"/>
    <w:rsid w:val="0047357E"/>
    <w:rsid w:val="0047367C"/>
    <w:rsid w:val="00473AF9"/>
    <w:rsid w:val="00474008"/>
    <w:rsid w:val="00475FCE"/>
    <w:rsid w:val="004765F0"/>
    <w:rsid w:val="004769BF"/>
    <w:rsid w:val="0047724D"/>
    <w:rsid w:val="00477FE9"/>
    <w:rsid w:val="004801A5"/>
    <w:rsid w:val="004808E3"/>
    <w:rsid w:val="00480B03"/>
    <w:rsid w:val="0048109B"/>
    <w:rsid w:val="0048128C"/>
    <w:rsid w:val="004814C7"/>
    <w:rsid w:val="00481720"/>
    <w:rsid w:val="00483890"/>
    <w:rsid w:val="00483DB1"/>
    <w:rsid w:val="00483F1A"/>
    <w:rsid w:val="00484343"/>
    <w:rsid w:val="004864DE"/>
    <w:rsid w:val="00486F99"/>
    <w:rsid w:val="00487766"/>
    <w:rsid w:val="00487C3C"/>
    <w:rsid w:val="00487EA4"/>
    <w:rsid w:val="004904FD"/>
    <w:rsid w:val="00490793"/>
    <w:rsid w:val="0049128B"/>
    <w:rsid w:val="0049234A"/>
    <w:rsid w:val="00492FF0"/>
    <w:rsid w:val="00493A06"/>
    <w:rsid w:val="00493B24"/>
    <w:rsid w:val="00494830"/>
    <w:rsid w:val="00494F46"/>
    <w:rsid w:val="00494FF4"/>
    <w:rsid w:val="00495837"/>
    <w:rsid w:val="00496891"/>
    <w:rsid w:val="00497245"/>
    <w:rsid w:val="0049738B"/>
    <w:rsid w:val="0049747D"/>
    <w:rsid w:val="00497AD1"/>
    <w:rsid w:val="004A0AD9"/>
    <w:rsid w:val="004A0BF7"/>
    <w:rsid w:val="004A0C0A"/>
    <w:rsid w:val="004A1057"/>
    <w:rsid w:val="004A13B3"/>
    <w:rsid w:val="004A1B84"/>
    <w:rsid w:val="004A223E"/>
    <w:rsid w:val="004A2E18"/>
    <w:rsid w:val="004A34C2"/>
    <w:rsid w:val="004A3722"/>
    <w:rsid w:val="004A3872"/>
    <w:rsid w:val="004A43D4"/>
    <w:rsid w:val="004A4D60"/>
    <w:rsid w:val="004A4EF3"/>
    <w:rsid w:val="004A5097"/>
    <w:rsid w:val="004A546A"/>
    <w:rsid w:val="004A5E95"/>
    <w:rsid w:val="004A6298"/>
    <w:rsid w:val="004A64D3"/>
    <w:rsid w:val="004A66C4"/>
    <w:rsid w:val="004A6827"/>
    <w:rsid w:val="004A6B7A"/>
    <w:rsid w:val="004A7790"/>
    <w:rsid w:val="004A7930"/>
    <w:rsid w:val="004A7EEE"/>
    <w:rsid w:val="004B03A9"/>
    <w:rsid w:val="004B0510"/>
    <w:rsid w:val="004B0B26"/>
    <w:rsid w:val="004B0F69"/>
    <w:rsid w:val="004B12B6"/>
    <w:rsid w:val="004B13A0"/>
    <w:rsid w:val="004B1F47"/>
    <w:rsid w:val="004B20FE"/>
    <w:rsid w:val="004B2267"/>
    <w:rsid w:val="004B22D7"/>
    <w:rsid w:val="004B2529"/>
    <w:rsid w:val="004B3678"/>
    <w:rsid w:val="004B3F3A"/>
    <w:rsid w:val="004B5B58"/>
    <w:rsid w:val="004B5DFF"/>
    <w:rsid w:val="004B685D"/>
    <w:rsid w:val="004B7579"/>
    <w:rsid w:val="004C03C0"/>
    <w:rsid w:val="004C0574"/>
    <w:rsid w:val="004C0FA2"/>
    <w:rsid w:val="004C1A20"/>
    <w:rsid w:val="004C1CD0"/>
    <w:rsid w:val="004C2605"/>
    <w:rsid w:val="004C299B"/>
    <w:rsid w:val="004C3521"/>
    <w:rsid w:val="004C354A"/>
    <w:rsid w:val="004C3B61"/>
    <w:rsid w:val="004C3E51"/>
    <w:rsid w:val="004C4773"/>
    <w:rsid w:val="004C4796"/>
    <w:rsid w:val="004C4B6B"/>
    <w:rsid w:val="004C5069"/>
    <w:rsid w:val="004C696D"/>
    <w:rsid w:val="004C73B7"/>
    <w:rsid w:val="004C7D36"/>
    <w:rsid w:val="004D0966"/>
    <w:rsid w:val="004D0A0C"/>
    <w:rsid w:val="004D0DE6"/>
    <w:rsid w:val="004D0E4E"/>
    <w:rsid w:val="004D0E67"/>
    <w:rsid w:val="004D1166"/>
    <w:rsid w:val="004D11F4"/>
    <w:rsid w:val="004D1798"/>
    <w:rsid w:val="004D1D7F"/>
    <w:rsid w:val="004D1E68"/>
    <w:rsid w:val="004D1EDA"/>
    <w:rsid w:val="004D2521"/>
    <w:rsid w:val="004D26BA"/>
    <w:rsid w:val="004D2B78"/>
    <w:rsid w:val="004D2E3C"/>
    <w:rsid w:val="004D30C8"/>
    <w:rsid w:val="004D3670"/>
    <w:rsid w:val="004D381B"/>
    <w:rsid w:val="004D4647"/>
    <w:rsid w:val="004D4F54"/>
    <w:rsid w:val="004D54C7"/>
    <w:rsid w:val="004D5699"/>
    <w:rsid w:val="004D5A25"/>
    <w:rsid w:val="004D5B57"/>
    <w:rsid w:val="004D63C0"/>
    <w:rsid w:val="004D675B"/>
    <w:rsid w:val="004D7EC3"/>
    <w:rsid w:val="004E03AB"/>
    <w:rsid w:val="004E132C"/>
    <w:rsid w:val="004E1413"/>
    <w:rsid w:val="004E16F2"/>
    <w:rsid w:val="004E287A"/>
    <w:rsid w:val="004E3198"/>
    <w:rsid w:val="004E3919"/>
    <w:rsid w:val="004E4A40"/>
    <w:rsid w:val="004E4D1C"/>
    <w:rsid w:val="004E4E1F"/>
    <w:rsid w:val="004E4E8B"/>
    <w:rsid w:val="004E5008"/>
    <w:rsid w:val="004E6507"/>
    <w:rsid w:val="004E665D"/>
    <w:rsid w:val="004E683E"/>
    <w:rsid w:val="004E7D6F"/>
    <w:rsid w:val="004F0684"/>
    <w:rsid w:val="004F0E86"/>
    <w:rsid w:val="004F11BE"/>
    <w:rsid w:val="004F1D25"/>
    <w:rsid w:val="004F21B2"/>
    <w:rsid w:val="004F28BF"/>
    <w:rsid w:val="004F2CAC"/>
    <w:rsid w:val="004F38AD"/>
    <w:rsid w:val="004F4A22"/>
    <w:rsid w:val="004F4A63"/>
    <w:rsid w:val="004F7038"/>
    <w:rsid w:val="004F7DA6"/>
    <w:rsid w:val="005002DD"/>
    <w:rsid w:val="005006CD"/>
    <w:rsid w:val="00501D6B"/>
    <w:rsid w:val="00504BF3"/>
    <w:rsid w:val="00504FF6"/>
    <w:rsid w:val="0050519F"/>
    <w:rsid w:val="00505342"/>
    <w:rsid w:val="0050799F"/>
    <w:rsid w:val="00510522"/>
    <w:rsid w:val="00510847"/>
    <w:rsid w:val="00510854"/>
    <w:rsid w:val="00511285"/>
    <w:rsid w:val="0051236B"/>
    <w:rsid w:val="00512A98"/>
    <w:rsid w:val="00513A71"/>
    <w:rsid w:val="00513BF0"/>
    <w:rsid w:val="005156AF"/>
    <w:rsid w:val="005157F1"/>
    <w:rsid w:val="0051647F"/>
    <w:rsid w:val="00517B69"/>
    <w:rsid w:val="00517DD5"/>
    <w:rsid w:val="00520223"/>
    <w:rsid w:val="00520F83"/>
    <w:rsid w:val="005218D9"/>
    <w:rsid w:val="00521AD6"/>
    <w:rsid w:val="00522511"/>
    <w:rsid w:val="00522F49"/>
    <w:rsid w:val="005233F3"/>
    <w:rsid w:val="005235E4"/>
    <w:rsid w:val="00523C64"/>
    <w:rsid w:val="00523DC6"/>
    <w:rsid w:val="00524CDC"/>
    <w:rsid w:val="0052505A"/>
    <w:rsid w:val="0052533B"/>
    <w:rsid w:val="00525583"/>
    <w:rsid w:val="00525C37"/>
    <w:rsid w:val="005270C4"/>
    <w:rsid w:val="0052774F"/>
    <w:rsid w:val="0053018A"/>
    <w:rsid w:val="0053052D"/>
    <w:rsid w:val="00530BD3"/>
    <w:rsid w:val="00531007"/>
    <w:rsid w:val="005312B2"/>
    <w:rsid w:val="005321FA"/>
    <w:rsid w:val="00532C28"/>
    <w:rsid w:val="00533881"/>
    <w:rsid w:val="005343EE"/>
    <w:rsid w:val="005354E5"/>
    <w:rsid w:val="00536329"/>
    <w:rsid w:val="0053660A"/>
    <w:rsid w:val="005366A9"/>
    <w:rsid w:val="00536B74"/>
    <w:rsid w:val="005379D3"/>
    <w:rsid w:val="00537B79"/>
    <w:rsid w:val="00537CCC"/>
    <w:rsid w:val="005402EB"/>
    <w:rsid w:val="005419C6"/>
    <w:rsid w:val="00542CBF"/>
    <w:rsid w:val="00544AC9"/>
    <w:rsid w:val="00544BF3"/>
    <w:rsid w:val="005450E7"/>
    <w:rsid w:val="00546F7B"/>
    <w:rsid w:val="005475D8"/>
    <w:rsid w:val="005476A2"/>
    <w:rsid w:val="00547D2B"/>
    <w:rsid w:val="00551AC2"/>
    <w:rsid w:val="00551CD6"/>
    <w:rsid w:val="0055356C"/>
    <w:rsid w:val="0055371A"/>
    <w:rsid w:val="00553F4A"/>
    <w:rsid w:val="0055523D"/>
    <w:rsid w:val="00555C39"/>
    <w:rsid w:val="005560B8"/>
    <w:rsid w:val="00556340"/>
    <w:rsid w:val="005577DA"/>
    <w:rsid w:val="005600C4"/>
    <w:rsid w:val="00560C76"/>
    <w:rsid w:val="0056174B"/>
    <w:rsid w:val="0056251D"/>
    <w:rsid w:val="00562BDA"/>
    <w:rsid w:val="00562D43"/>
    <w:rsid w:val="00562E06"/>
    <w:rsid w:val="00563073"/>
    <w:rsid w:val="005630CD"/>
    <w:rsid w:val="005630D6"/>
    <w:rsid w:val="00563497"/>
    <w:rsid w:val="005638A1"/>
    <w:rsid w:val="00563E45"/>
    <w:rsid w:val="00564682"/>
    <w:rsid w:val="0056558B"/>
    <w:rsid w:val="005656DE"/>
    <w:rsid w:val="0056580B"/>
    <w:rsid w:val="00566260"/>
    <w:rsid w:val="005666A1"/>
    <w:rsid w:val="00566C57"/>
    <w:rsid w:val="00566F92"/>
    <w:rsid w:val="00566FE6"/>
    <w:rsid w:val="005675F4"/>
    <w:rsid w:val="00567AFB"/>
    <w:rsid w:val="005709A5"/>
    <w:rsid w:val="005709D3"/>
    <w:rsid w:val="00571028"/>
    <w:rsid w:val="0057123A"/>
    <w:rsid w:val="005714D9"/>
    <w:rsid w:val="005714E4"/>
    <w:rsid w:val="00571D6E"/>
    <w:rsid w:val="005724C2"/>
    <w:rsid w:val="00573527"/>
    <w:rsid w:val="00573710"/>
    <w:rsid w:val="00573E25"/>
    <w:rsid w:val="00574B40"/>
    <w:rsid w:val="00574C43"/>
    <w:rsid w:val="00575A58"/>
    <w:rsid w:val="00575FE6"/>
    <w:rsid w:val="00577F58"/>
    <w:rsid w:val="005803DE"/>
    <w:rsid w:val="00580A9F"/>
    <w:rsid w:val="0058110B"/>
    <w:rsid w:val="00581304"/>
    <w:rsid w:val="00581503"/>
    <w:rsid w:val="00581716"/>
    <w:rsid w:val="0058221E"/>
    <w:rsid w:val="0058529A"/>
    <w:rsid w:val="00585587"/>
    <w:rsid w:val="0058621F"/>
    <w:rsid w:val="00587A7C"/>
    <w:rsid w:val="00587C93"/>
    <w:rsid w:val="00591A10"/>
    <w:rsid w:val="00592284"/>
    <w:rsid w:val="005923FB"/>
    <w:rsid w:val="00592F72"/>
    <w:rsid w:val="00593148"/>
    <w:rsid w:val="00593173"/>
    <w:rsid w:val="005938C8"/>
    <w:rsid w:val="00593C0E"/>
    <w:rsid w:val="00594510"/>
    <w:rsid w:val="00594946"/>
    <w:rsid w:val="00594B48"/>
    <w:rsid w:val="00594C36"/>
    <w:rsid w:val="00595162"/>
    <w:rsid w:val="00597264"/>
    <w:rsid w:val="005972A2"/>
    <w:rsid w:val="00597716"/>
    <w:rsid w:val="00597AB6"/>
    <w:rsid w:val="00597B13"/>
    <w:rsid w:val="00597BDE"/>
    <w:rsid w:val="005A0FCF"/>
    <w:rsid w:val="005A1141"/>
    <w:rsid w:val="005A1D57"/>
    <w:rsid w:val="005A216A"/>
    <w:rsid w:val="005A2A37"/>
    <w:rsid w:val="005A2C65"/>
    <w:rsid w:val="005A2CC2"/>
    <w:rsid w:val="005A2CE0"/>
    <w:rsid w:val="005A32E5"/>
    <w:rsid w:val="005A3982"/>
    <w:rsid w:val="005A4B92"/>
    <w:rsid w:val="005A4D38"/>
    <w:rsid w:val="005A5FB7"/>
    <w:rsid w:val="005A614C"/>
    <w:rsid w:val="005A6C9A"/>
    <w:rsid w:val="005A7511"/>
    <w:rsid w:val="005A7DDC"/>
    <w:rsid w:val="005B03F4"/>
    <w:rsid w:val="005B056E"/>
    <w:rsid w:val="005B0610"/>
    <w:rsid w:val="005B0949"/>
    <w:rsid w:val="005B0F9B"/>
    <w:rsid w:val="005B1E59"/>
    <w:rsid w:val="005B2A3F"/>
    <w:rsid w:val="005B2B81"/>
    <w:rsid w:val="005B3FBA"/>
    <w:rsid w:val="005B4B0F"/>
    <w:rsid w:val="005B543A"/>
    <w:rsid w:val="005B55C9"/>
    <w:rsid w:val="005B58C6"/>
    <w:rsid w:val="005B602E"/>
    <w:rsid w:val="005B6712"/>
    <w:rsid w:val="005B7051"/>
    <w:rsid w:val="005B7170"/>
    <w:rsid w:val="005B7988"/>
    <w:rsid w:val="005B7C20"/>
    <w:rsid w:val="005B7CED"/>
    <w:rsid w:val="005B7DB2"/>
    <w:rsid w:val="005C0045"/>
    <w:rsid w:val="005C07B9"/>
    <w:rsid w:val="005C0BCF"/>
    <w:rsid w:val="005C0BE9"/>
    <w:rsid w:val="005C0EFE"/>
    <w:rsid w:val="005C1059"/>
    <w:rsid w:val="005C16A1"/>
    <w:rsid w:val="005C1EBF"/>
    <w:rsid w:val="005C24AB"/>
    <w:rsid w:val="005C26D8"/>
    <w:rsid w:val="005C3AAC"/>
    <w:rsid w:val="005C3C96"/>
    <w:rsid w:val="005C3D2B"/>
    <w:rsid w:val="005C3D75"/>
    <w:rsid w:val="005C3D92"/>
    <w:rsid w:val="005C3F15"/>
    <w:rsid w:val="005C4026"/>
    <w:rsid w:val="005C42DA"/>
    <w:rsid w:val="005C490D"/>
    <w:rsid w:val="005C4B29"/>
    <w:rsid w:val="005C4D9A"/>
    <w:rsid w:val="005C4F47"/>
    <w:rsid w:val="005C54E2"/>
    <w:rsid w:val="005C660B"/>
    <w:rsid w:val="005C6639"/>
    <w:rsid w:val="005C66C3"/>
    <w:rsid w:val="005C6CB0"/>
    <w:rsid w:val="005C7437"/>
    <w:rsid w:val="005C747E"/>
    <w:rsid w:val="005C788D"/>
    <w:rsid w:val="005C7F21"/>
    <w:rsid w:val="005C7FEB"/>
    <w:rsid w:val="005D1684"/>
    <w:rsid w:val="005D1F4D"/>
    <w:rsid w:val="005D2DD5"/>
    <w:rsid w:val="005D3373"/>
    <w:rsid w:val="005D37F0"/>
    <w:rsid w:val="005D390D"/>
    <w:rsid w:val="005D3BBD"/>
    <w:rsid w:val="005D3E9A"/>
    <w:rsid w:val="005D4A55"/>
    <w:rsid w:val="005D4F7E"/>
    <w:rsid w:val="005D501C"/>
    <w:rsid w:val="005D5091"/>
    <w:rsid w:val="005D5389"/>
    <w:rsid w:val="005D5EE5"/>
    <w:rsid w:val="005D7063"/>
    <w:rsid w:val="005D723F"/>
    <w:rsid w:val="005E06E0"/>
    <w:rsid w:val="005E094D"/>
    <w:rsid w:val="005E0D44"/>
    <w:rsid w:val="005E107E"/>
    <w:rsid w:val="005E1162"/>
    <w:rsid w:val="005E1531"/>
    <w:rsid w:val="005E1AAE"/>
    <w:rsid w:val="005E213D"/>
    <w:rsid w:val="005E221D"/>
    <w:rsid w:val="005E2A20"/>
    <w:rsid w:val="005E2E43"/>
    <w:rsid w:val="005E37A7"/>
    <w:rsid w:val="005E3D82"/>
    <w:rsid w:val="005E4033"/>
    <w:rsid w:val="005E5E3E"/>
    <w:rsid w:val="005E6034"/>
    <w:rsid w:val="005E621C"/>
    <w:rsid w:val="005E6C47"/>
    <w:rsid w:val="005E7179"/>
    <w:rsid w:val="005E717D"/>
    <w:rsid w:val="005E72D4"/>
    <w:rsid w:val="005E73EB"/>
    <w:rsid w:val="005E76AF"/>
    <w:rsid w:val="005F006A"/>
    <w:rsid w:val="005F012F"/>
    <w:rsid w:val="005F0F5A"/>
    <w:rsid w:val="005F13FA"/>
    <w:rsid w:val="005F1688"/>
    <w:rsid w:val="005F194F"/>
    <w:rsid w:val="005F1A13"/>
    <w:rsid w:val="005F1CF1"/>
    <w:rsid w:val="005F2A65"/>
    <w:rsid w:val="005F2C52"/>
    <w:rsid w:val="005F2F62"/>
    <w:rsid w:val="005F346E"/>
    <w:rsid w:val="005F40A1"/>
    <w:rsid w:val="005F4979"/>
    <w:rsid w:val="005F4F30"/>
    <w:rsid w:val="005F537C"/>
    <w:rsid w:val="005F5B37"/>
    <w:rsid w:val="005F5FAE"/>
    <w:rsid w:val="005F63D6"/>
    <w:rsid w:val="005F64C4"/>
    <w:rsid w:val="005F65B9"/>
    <w:rsid w:val="006006CE"/>
    <w:rsid w:val="00600D96"/>
    <w:rsid w:val="00600F73"/>
    <w:rsid w:val="00601593"/>
    <w:rsid w:val="00601919"/>
    <w:rsid w:val="00602322"/>
    <w:rsid w:val="00602A96"/>
    <w:rsid w:val="00602E96"/>
    <w:rsid w:val="00603318"/>
    <w:rsid w:val="006035AA"/>
    <w:rsid w:val="0060498C"/>
    <w:rsid w:val="0060515B"/>
    <w:rsid w:val="006057E2"/>
    <w:rsid w:val="00606189"/>
    <w:rsid w:val="0060649C"/>
    <w:rsid w:val="00606638"/>
    <w:rsid w:val="00606C7E"/>
    <w:rsid w:val="006076A1"/>
    <w:rsid w:val="00607870"/>
    <w:rsid w:val="00610907"/>
    <w:rsid w:val="00610D21"/>
    <w:rsid w:val="00610F9E"/>
    <w:rsid w:val="006119B3"/>
    <w:rsid w:val="00611D33"/>
    <w:rsid w:val="006131AC"/>
    <w:rsid w:val="006134CA"/>
    <w:rsid w:val="00613A40"/>
    <w:rsid w:val="00613B00"/>
    <w:rsid w:val="006140E9"/>
    <w:rsid w:val="00614954"/>
    <w:rsid w:val="00614E03"/>
    <w:rsid w:val="00615DCC"/>
    <w:rsid w:val="0061609A"/>
    <w:rsid w:val="0061626E"/>
    <w:rsid w:val="00616B75"/>
    <w:rsid w:val="00617285"/>
    <w:rsid w:val="00617622"/>
    <w:rsid w:val="0062061C"/>
    <w:rsid w:val="00620CBE"/>
    <w:rsid w:val="00621133"/>
    <w:rsid w:val="0062237A"/>
    <w:rsid w:val="00622F81"/>
    <w:rsid w:val="006230EF"/>
    <w:rsid w:val="006231C7"/>
    <w:rsid w:val="0062374B"/>
    <w:rsid w:val="00623D00"/>
    <w:rsid w:val="006240B3"/>
    <w:rsid w:val="00624530"/>
    <w:rsid w:val="00624A19"/>
    <w:rsid w:val="006250F5"/>
    <w:rsid w:val="00625B4B"/>
    <w:rsid w:val="00626B4E"/>
    <w:rsid w:val="00627E9B"/>
    <w:rsid w:val="00632148"/>
    <w:rsid w:val="006322A7"/>
    <w:rsid w:val="00632ED6"/>
    <w:rsid w:val="006332F3"/>
    <w:rsid w:val="006335B4"/>
    <w:rsid w:val="006352D4"/>
    <w:rsid w:val="0063618D"/>
    <w:rsid w:val="0063623D"/>
    <w:rsid w:val="006366E5"/>
    <w:rsid w:val="006367EF"/>
    <w:rsid w:val="00636F4F"/>
    <w:rsid w:val="006373DA"/>
    <w:rsid w:val="00637A4D"/>
    <w:rsid w:val="00641EFF"/>
    <w:rsid w:val="0064277A"/>
    <w:rsid w:val="0064285B"/>
    <w:rsid w:val="00642B43"/>
    <w:rsid w:val="00642C6F"/>
    <w:rsid w:val="00642E0A"/>
    <w:rsid w:val="00644D76"/>
    <w:rsid w:val="006454DF"/>
    <w:rsid w:val="006454EB"/>
    <w:rsid w:val="00646429"/>
    <w:rsid w:val="006507F9"/>
    <w:rsid w:val="006520C2"/>
    <w:rsid w:val="00652500"/>
    <w:rsid w:val="00652770"/>
    <w:rsid w:val="00652E36"/>
    <w:rsid w:val="006547A5"/>
    <w:rsid w:val="0065567A"/>
    <w:rsid w:val="0065672A"/>
    <w:rsid w:val="00656AB0"/>
    <w:rsid w:val="00656DB7"/>
    <w:rsid w:val="006572A9"/>
    <w:rsid w:val="00660948"/>
    <w:rsid w:val="006609FD"/>
    <w:rsid w:val="006614A5"/>
    <w:rsid w:val="00661C66"/>
    <w:rsid w:val="006620CB"/>
    <w:rsid w:val="006629E9"/>
    <w:rsid w:val="00662CCF"/>
    <w:rsid w:val="00663411"/>
    <w:rsid w:val="00664362"/>
    <w:rsid w:val="0066442A"/>
    <w:rsid w:val="0066459C"/>
    <w:rsid w:val="00664D3B"/>
    <w:rsid w:val="00665785"/>
    <w:rsid w:val="00665FEB"/>
    <w:rsid w:val="0066609E"/>
    <w:rsid w:val="00667C33"/>
    <w:rsid w:val="00670254"/>
    <w:rsid w:val="0067142A"/>
    <w:rsid w:val="00671525"/>
    <w:rsid w:val="006718F3"/>
    <w:rsid w:val="00671DAD"/>
    <w:rsid w:val="00671E20"/>
    <w:rsid w:val="00671FCE"/>
    <w:rsid w:val="006722E4"/>
    <w:rsid w:val="006724C6"/>
    <w:rsid w:val="00674758"/>
    <w:rsid w:val="006749E7"/>
    <w:rsid w:val="006756CA"/>
    <w:rsid w:val="0067657C"/>
    <w:rsid w:val="00677C77"/>
    <w:rsid w:val="00680B19"/>
    <w:rsid w:val="006816B9"/>
    <w:rsid w:val="0068398F"/>
    <w:rsid w:val="00683A5D"/>
    <w:rsid w:val="00683FD0"/>
    <w:rsid w:val="00684CB3"/>
    <w:rsid w:val="00684E97"/>
    <w:rsid w:val="0068518E"/>
    <w:rsid w:val="006854E8"/>
    <w:rsid w:val="006858BF"/>
    <w:rsid w:val="00686324"/>
    <w:rsid w:val="00686836"/>
    <w:rsid w:val="00687401"/>
    <w:rsid w:val="00687795"/>
    <w:rsid w:val="00687BD8"/>
    <w:rsid w:val="00687F9A"/>
    <w:rsid w:val="006902E0"/>
    <w:rsid w:val="00690EAD"/>
    <w:rsid w:val="00691656"/>
    <w:rsid w:val="00691853"/>
    <w:rsid w:val="006918B7"/>
    <w:rsid w:val="006918FF"/>
    <w:rsid w:val="0069192D"/>
    <w:rsid w:val="00692AAA"/>
    <w:rsid w:val="006932F0"/>
    <w:rsid w:val="006933F7"/>
    <w:rsid w:val="00693A50"/>
    <w:rsid w:val="00693D7B"/>
    <w:rsid w:val="006959D6"/>
    <w:rsid w:val="00697418"/>
    <w:rsid w:val="006A00E6"/>
    <w:rsid w:val="006A136E"/>
    <w:rsid w:val="006A16D1"/>
    <w:rsid w:val="006A1CCD"/>
    <w:rsid w:val="006A2653"/>
    <w:rsid w:val="006A2CD6"/>
    <w:rsid w:val="006A3A40"/>
    <w:rsid w:val="006A3D21"/>
    <w:rsid w:val="006A4379"/>
    <w:rsid w:val="006A4507"/>
    <w:rsid w:val="006A4773"/>
    <w:rsid w:val="006A4C9E"/>
    <w:rsid w:val="006A5251"/>
    <w:rsid w:val="006A556D"/>
    <w:rsid w:val="006A575F"/>
    <w:rsid w:val="006A58FD"/>
    <w:rsid w:val="006A5903"/>
    <w:rsid w:val="006A5E18"/>
    <w:rsid w:val="006A5EE8"/>
    <w:rsid w:val="006A6A11"/>
    <w:rsid w:val="006A7064"/>
    <w:rsid w:val="006A73A2"/>
    <w:rsid w:val="006A7B93"/>
    <w:rsid w:val="006B08F4"/>
    <w:rsid w:val="006B09C9"/>
    <w:rsid w:val="006B0A9E"/>
    <w:rsid w:val="006B1F00"/>
    <w:rsid w:val="006B1FEC"/>
    <w:rsid w:val="006B21BF"/>
    <w:rsid w:val="006B227C"/>
    <w:rsid w:val="006B22A8"/>
    <w:rsid w:val="006B242E"/>
    <w:rsid w:val="006B2A2B"/>
    <w:rsid w:val="006B31A8"/>
    <w:rsid w:val="006B3CA2"/>
    <w:rsid w:val="006B4503"/>
    <w:rsid w:val="006B48AF"/>
    <w:rsid w:val="006B4917"/>
    <w:rsid w:val="006B4F9C"/>
    <w:rsid w:val="006B4FFF"/>
    <w:rsid w:val="006B524B"/>
    <w:rsid w:val="006B5428"/>
    <w:rsid w:val="006B6977"/>
    <w:rsid w:val="006B7D5B"/>
    <w:rsid w:val="006C063C"/>
    <w:rsid w:val="006C0D37"/>
    <w:rsid w:val="006C1715"/>
    <w:rsid w:val="006C1925"/>
    <w:rsid w:val="006C20E8"/>
    <w:rsid w:val="006C2C17"/>
    <w:rsid w:val="006C30EA"/>
    <w:rsid w:val="006C3632"/>
    <w:rsid w:val="006C3F05"/>
    <w:rsid w:val="006C4733"/>
    <w:rsid w:val="006C4DF3"/>
    <w:rsid w:val="006C4EBE"/>
    <w:rsid w:val="006C59EA"/>
    <w:rsid w:val="006C5AE8"/>
    <w:rsid w:val="006C6985"/>
    <w:rsid w:val="006C7271"/>
    <w:rsid w:val="006C7391"/>
    <w:rsid w:val="006C745C"/>
    <w:rsid w:val="006C7703"/>
    <w:rsid w:val="006C798F"/>
    <w:rsid w:val="006D0014"/>
    <w:rsid w:val="006D072A"/>
    <w:rsid w:val="006D07FA"/>
    <w:rsid w:val="006D14B0"/>
    <w:rsid w:val="006D2694"/>
    <w:rsid w:val="006D29FF"/>
    <w:rsid w:val="006D3044"/>
    <w:rsid w:val="006D391B"/>
    <w:rsid w:val="006D4E8A"/>
    <w:rsid w:val="006D534C"/>
    <w:rsid w:val="006D57D8"/>
    <w:rsid w:val="006D602D"/>
    <w:rsid w:val="006D702F"/>
    <w:rsid w:val="006D723C"/>
    <w:rsid w:val="006E00A7"/>
    <w:rsid w:val="006E08A2"/>
    <w:rsid w:val="006E0A92"/>
    <w:rsid w:val="006E0D33"/>
    <w:rsid w:val="006E1271"/>
    <w:rsid w:val="006E2086"/>
    <w:rsid w:val="006E208A"/>
    <w:rsid w:val="006E2517"/>
    <w:rsid w:val="006E267F"/>
    <w:rsid w:val="006E3348"/>
    <w:rsid w:val="006E3EAF"/>
    <w:rsid w:val="006E4200"/>
    <w:rsid w:val="006E43AA"/>
    <w:rsid w:val="006E4587"/>
    <w:rsid w:val="006E4A84"/>
    <w:rsid w:val="006E6E78"/>
    <w:rsid w:val="006E6F77"/>
    <w:rsid w:val="006E74B2"/>
    <w:rsid w:val="006E75B7"/>
    <w:rsid w:val="006F0292"/>
    <w:rsid w:val="006F055B"/>
    <w:rsid w:val="006F103C"/>
    <w:rsid w:val="006F114F"/>
    <w:rsid w:val="006F1868"/>
    <w:rsid w:val="006F2128"/>
    <w:rsid w:val="006F283A"/>
    <w:rsid w:val="006F3D17"/>
    <w:rsid w:val="006F4AD1"/>
    <w:rsid w:val="006F4E2D"/>
    <w:rsid w:val="006F520F"/>
    <w:rsid w:val="006F54A5"/>
    <w:rsid w:val="006F57A0"/>
    <w:rsid w:val="006F57D7"/>
    <w:rsid w:val="006F5869"/>
    <w:rsid w:val="006F5C06"/>
    <w:rsid w:val="006F6BE3"/>
    <w:rsid w:val="006F7F3E"/>
    <w:rsid w:val="007000AF"/>
    <w:rsid w:val="00700928"/>
    <w:rsid w:val="0070140F"/>
    <w:rsid w:val="00701A49"/>
    <w:rsid w:val="00702445"/>
    <w:rsid w:val="007029E5"/>
    <w:rsid w:val="00702A72"/>
    <w:rsid w:val="007031A6"/>
    <w:rsid w:val="0070374B"/>
    <w:rsid w:val="00703850"/>
    <w:rsid w:val="00704107"/>
    <w:rsid w:val="00705883"/>
    <w:rsid w:val="00706124"/>
    <w:rsid w:val="007066D4"/>
    <w:rsid w:val="007066ED"/>
    <w:rsid w:val="007068F4"/>
    <w:rsid w:val="00706AC2"/>
    <w:rsid w:val="00706B3B"/>
    <w:rsid w:val="00706F5B"/>
    <w:rsid w:val="0070733D"/>
    <w:rsid w:val="00707672"/>
    <w:rsid w:val="00707D37"/>
    <w:rsid w:val="007112E9"/>
    <w:rsid w:val="00711A11"/>
    <w:rsid w:val="00712199"/>
    <w:rsid w:val="007127BB"/>
    <w:rsid w:val="00712EE4"/>
    <w:rsid w:val="00712F98"/>
    <w:rsid w:val="007132B3"/>
    <w:rsid w:val="0071354C"/>
    <w:rsid w:val="00713C27"/>
    <w:rsid w:val="007147E9"/>
    <w:rsid w:val="00715208"/>
    <w:rsid w:val="00715252"/>
    <w:rsid w:val="00715F31"/>
    <w:rsid w:val="007163CF"/>
    <w:rsid w:val="00716A33"/>
    <w:rsid w:val="007170D2"/>
    <w:rsid w:val="007201E3"/>
    <w:rsid w:val="0072023B"/>
    <w:rsid w:val="007207E5"/>
    <w:rsid w:val="00721D3F"/>
    <w:rsid w:val="007222FD"/>
    <w:rsid w:val="0072240E"/>
    <w:rsid w:val="0072287A"/>
    <w:rsid w:val="00722F8C"/>
    <w:rsid w:val="00722FD4"/>
    <w:rsid w:val="00723589"/>
    <w:rsid w:val="007241B6"/>
    <w:rsid w:val="0072434B"/>
    <w:rsid w:val="007248E7"/>
    <w:rsid w:val="00724AAE"/>
    <w:rsid w:val="0072714D"/>
    <w:rsid w:val="00727159"/>
    <w:rsid w:val="00727565"/>
    <w:rsid w:val="0072791B"/>
    <w:rsid w:val="00727F2A"/>
    <w:rsid w:val="0073013C"/>
    <w:rsid w:val="007304CB"/>
    <w:rsid w:val="007306A9"/>
    <w:rsid w:val="007308A1"/>
    <w:rsid w:val="007308C2"/>
    <w:rsid w:val="00731733"/>
    <w:rsid w:val="007317A4"/>
    <w:rsid w:val="0073196B"/>
    <w:rsid w:val="00731CE7"/>
    <w:rsid w:val="00731CEF"/>
    <w:rsid w:val="00731DDA"/>
    <w:rsid w:val="00731F17"/>
    <w:rsid w:val="00732030"/>
    <w:rsid w:val="0073281E"/>
    <w:rsid w:val="00732BF7"/>
    <w:rsid w:val="00733D52"/>
    <w:rsid w:val="00735874"/>
    <w:rsid w:val="00735F27"/>
    <w:rsid w:val="00736BCE"/>
    <w:rsid w:val="00737475"/>
    <w:rsid w:val="00742DC4"/>
    <w:rsid w:val="0074485E"/>
    <w:rsid w:val="0074494B"/>
    <w:rsid w:val="007452E5"/>
    <w:rsid w:val="00745755"/>
    <w:rsid w:val="00746792"/>
    <w:rsid w:val="00746AA1"/>
    <w:rsid w:val="00746E6E"/>
    <w:rsid w:val="007479E1"/>
    <w:rsid w:val="0075056E"/>
    <w:rsid w:val="00751061"/>
    <w:rsid w:val="00752406"/>
    <w:rsid w:val="0075296C"/>
    <w:rsid w:val="00752AC4"/>
    <w:rsid w:val="00753B46"/>
    <w:rsid w:val="007542DA"/>
    <w:rsid w:val="00754D4D"/>
    <w:rsid w:val="0075501A"/>
    <w:rsid w:val="00755806"/>
    <w:rsid w:val="00755DE1"/>
    <w:rsid w:val="00755E7D"/>
    <w:rsid w:val="00756727"/>
    <w:rsid w:val="00756A7B"/>
    <w:rsid w:val="00756AC9"/>
    <w:rsid w:val="00756D3C"/>
    <w:rsid w:val="00757105"/>
    <w:rsid w:val="00761383"/>
    <w:rsid w:val="007614BA"/>
    <w:rsid w:val="00761843"/>
    <w:rsid w:val="00761846"/>
    <w:rsid w:val="00761CFD"/>
    <w:rsid w:val="00761DF7"/>
    <w:rsid w:val="007628C7"/>
    <w:rsid w:val="00762EE3"/>
    <w:rsid w:val="00762FC9"/>
    <w:rsid w:val="007639B1"/>
    <w:rsid w:val="007651E7"/>
    <w:rsid w:val="007657ED"/>
    <w:rsid w:val="0076599B"/>
    <w:rsid w:val="00765C76"/>
    <w:rsid w:val="00766382"/>
    <w:rsid w:val="00766E6A"/>
    <w:rsid w:val="00766F48"/>
    <w:rsid w:val="0076755C"/>
    <w:rsid w:val="00767921"/>
    <w:rsid w:val="007706B4"/>
    <w:rsid w:val="00770EC9"/>
    <w:rsid w:val="00771867"/>
    <w:rsid w:val="00771B6A"/>
    <w:rsid w:val="00771DCB"/>
    <w:rsid w:val="007723AF"/>
    <w:rsid w:val="00772B10"/>
    <w:rsid w:val="0077346E"/>
    <w:rsid w:val="00773499"/>
    <w:rsid w:val="007735FF"/>
    <w:rsid w:val="00775D5D"/>
    <w:rsid w:val="0077601B"/>
    <w:rsid w:val="00776166"/>
    <w:rsid w:val="007763B7"/>
    <w:rsid w:val="007763E1"/>
    <w:rsid w:val="00776FDF"/>
    <w:rsid w:val="0078158F"/>
    <w:rsid w:val="00782823"/>
    <w:rsid w:val="00782FD7"/>
    <w:rsid w:val="007830F4"/>
    <w:rsid w:val="0078370E"/>
    <w:rsid w:val="00783A24"/>
    <w:rsid w:val="00784017"/>
    <w:rsid w:val="007845EC"/>
    <w:rsid w:val="0078462D"/>
    <w:rsid w:val="00785EA5"/>
    <w:rsid w:val="007860EB"/>
    <w:rsid w:val="007861E0"/>
    <w:rsid w:val="00787D52"/>
    <w:rsid w:val="00790547"/>
    <w:rsid w:val="00790641"/>
    <w:rsid w:val="007912A3"/>
    <w:rsid w:val="00791549"/>
    <w:rsid w:val="007924A5"/>
    <w:rsid w:val="0079317D"/>
    <w:rsid w:val="00793DDB"/>
    <w:rsid w:val="007942A8"/>
    <w:rsid w:val="0079462C"/>
    <w:rsid w:val="00794D23"/>
    <w:rsid w:val="00794D70"/>
    <w:rsid w:val="00795020"/>
    <w:rsid w:val="00795566"/>
    <w:rsid w:val="00796A14"/>
    <w:rsid w:val="00796F29"/>
    <w:rsid w:val="00797804"/>
    <w:rsid w:val="007A07EA"/>
    <w:rsid w:val="007A13A0"/>
    <w:rsid w:val="007A13D3"/>
    <w:rsid w:val="007A1E36"/>
    <w:rsid w:val="007A1E46"/>
    <w:rsid w:val="007A26FC"/>
    <w:rsid w:val="007A2768"/>
    <w:rsid w:val="007A2945"/>
    <w:rsid w:val="007A2EB7"/>
    <w:rsid w:val="007A37D9"/>
    <w:rsid w:val="007A3C6B"/>
    <w:rsid w:val="007A4BC7"/>
    <w:rsid w:val="007A5329"/>
    <w:rsid w:val="007A5BEF"/>
    <w:rsid w:val="007A5E6A"/>
    <w:rsid w:val="007A5EE8"/>
    <w:rsid w:val="007A609A"/>
    <w:rsid w:val="007A6241"/>
    <w:rsid w:val="007A799C"/>
    <w:rsid w:val="007A7FF2"/>
    <w:rsid w:val="007B016B"/>
    <w:rsid w:val="007B0883"/>
    <w:rsid w:val="007B1864"/>
    <w:rsid w:val="007B1D1B"/>
    <w:rsid w:val="007B1F1D"/>
    <w:rsid w:val="007B2450"/>
    <w:rsid w:val="007B2599"/>
    <w:rsid w:val="007B2A57"/>
    <w:rsid w:val="007B334F"/>
    <w:rsid w:val="007B4664"/>
    <w:rsid w:val="007B50B4"/>
    <w:rsid w:val="007B55BA"/>
    <w:rsid w:val="007B75A4"/>
    <w:rsid w:val="007B7E59"/>
    <w:rsid w:val="007C0CBF"/>
    <w:rsid w:val="007C1089"/>
    <w:rsid w:val="007C10A9"/>
    <w:rsid w:val="007C19B7"/>
    <w:rsid w:val="007C20D6"/>
    <w:rsid w:val="007C39F5"/>
    <w:rsid w:val="007C3C48"/>
    <w:rsid w:val="007C3CC9"/>
    <w:rsid w:val="007C4413"/>
    <w:rsid w:val="007C4641"/>
    <w:rsid w:val="007C4BF4"/>
    <w:rsid w:val="007C51E1"/>
    <w:rsid w:val="007C5672"/>
    <w:rsid w:val="007C5685"/>
    <w:rsid w:val="007C5FAA"/>
    <w:rsid w:val="007C6F93"/>
    <w:rsid w:val="007C778C"/>
    <w:rsid w:val="007C7D8E"/>
    <w:rsid w:val="007C7FDA"/>
    <w:rsid w:val="007D03AD"/>
    <w:rsid w:val="007D135C"/>
    <w:rsid w:val="007D1384"/>
    <w:rsid w:val="007D2493"/>
    <w:rsid w:val="007D2518"/>
    <w:rsid w:val="007D26F6"/>
    <w:rsid w:val="007D3543"/>
    <w:rsid w:val="007D43B2"/>
    <w:rsid w:val="007D46AA"/>
    <w:rsid w:val="007D558F"/>
    <w:rsid w:val="007D5E3F"/>
    <w:rsid w:val="007D6359"/>
    <w:rsid w:val="007D6A8C"/>
    <w:rsid w:val="007D6A9B"/>
    <w:rsid w:val="007D6C86"/>
    <w:rsid w:val="007D76E2"/>
    <w:rsid w:val="007E00E6"/>
    <w:rsid w:val="007E09E1"/>
    <w:rsid w:val="007E0BCE"/>
    <w:rsid w:val="007E0D3B"/>
    <w:rsid w:val="007E237D"/>
    <w:rsid w:val="007E23C2"/>
    <w:rsid w:val="007E2E6E"/>
    <w:rsid w:val="007E4BA3"/>
    <w:rsid w:val="007E4FDF"/>
    <w:rsid w:val="007E4FE8"/>
    <w:rsid w:val="007E5971"/>
    <w:rsid w:val="007E5ED7"/>
    <w:rsid w:val="007E620A"/>
    <w:rsid w:val="007E63D9"/>
    <w:rsid w:val="007E6F6B"/>
    <w:rsid w:val="007E73C6"/>
    <w:rsid w:val="007E7D44"/>
    <w:rsid w:val="007F02EA"/>
    <w:rsid w:val="007F039F"/>
    <w:rsid w:val="007F04F5"/>
    <w:rsid w:val="007F0771"/>
    <w:rsid w:val="007F0C84"/>
    <w:rsid w:val="007F109F"/>
    <w:rsid w:val="007F12EF"/>
    <w:rsid w:val="007F2134"/>
    <w:rsid w:val="007F2AA2"/>
    <w:rsid w:val="007F2C14"/>
    <w:rsid w:val="007F2E13"/>
    <w:rsid w:val="007F353F"/>
    <w:rsid w:val="007F3803"/>
    <w:rsid w:val="007F47C5"/>
    <w:rsid w:val="007F4B93"/>
    <w:rsid w:val="007F4DF1"/>
    <w:rsid w:val="007F4EB2"/>
    <w:rsid w:val="007F517C"/>
    <w:rsid w:val="007F5D83"/>
    <w:rsid w:val="007F5DD8"/>
    <w:rsid w:val="007F6667"/>
    <w:rsid w:val="007F7DC3"/>
    <w:rsid w:val="008002DF"/>
    <w:rsid w:val="008016E9"/>
    <w:rsid w:val="00802687"/>
    <w:rsid w:val="0080294E"/>
    <w:rsid w:val="00802D5B"/>
    <w:rsid w:val="00803BCD"/>
    <w:rsid w:val="00803D4D"/>
    <w:rsid w:val="00804B29"/>
    <w:rsid w:val="00805C85"/>
    <w:rsid w:val="0080654F"/>
    <w:rsid w:val="008068A6"/>
    <w:rsid w:val="00806FF7"/>
    <w:rsid w:val="008070AE"/>
    <w:rsid w:val="008071F1"/>
    <w:rsid w:val="008072DB"/>
    <w:rsid w:val="00807869"/>
    <w:rsid w:val="008078B9"/>
    <w:rsid w:val="008079C6"/>
    <w:rsid w:val="00807C8A"/>
    <w:rsid w:val="008101A6"/>
    <w:rsid w:val="0081058F"/>
    <w:rsid w:val="008128B0"/>
    <w:rsid w:val="00813193"/>
    <w:rsid w:val="00813740"/>
    <w:rsid w:val="00813A4A"/>
    <w:rsid w:val="00814091"/>
    <w:rsid w:val="008142B6"/>
    <w:rsid w:val="008144F7"/>
    <w:rsid w:val="00814DBC"/>
    <w:rsid w:val="008155CB"/>
    <w:rsid w:val="00815706"/>
    <w:rsid w:val="00815ADA"/>
    <w:rsid w:val="00817546"/>
    <w:rsid w:val="00817656"/>
    <w:rsid w:val="00817BF5"/>
    <w:rsid w:val="008206A9"/>
    <w:rsid w:val="008209A3"/>
    <w:rsid w:val="00820A8C"/>
    <w:rsid w:val="00820C58"/>
    <w:rsid w:val="008211AC"/>
    <w:rsid w:val="0082172E"/>
    <w:rsid w:val="0082177E"/>
    <w:rsid w:val="00821B4C"/>
    <w:rsid w:val="00821BA9"/>
    <w:rsid w:val="008224B3"/>
    <w:rsid w:val="00823602"/>
    <w:rsid w:val="00823E06"/>
    <w:rsid w:val="00824E52"/>
    <w:rsid w:val="00824F34"/>
    <w:rsid w:val="00825AE5"/>
    <w:rsid w:val="00825B5F"/>
    <w:rsid w:val="00825E52"/>
    <w:rsid w:val="0082723E"/>
    <w:rsid w:val="008276FD"/>
    <w:rsid w:val="008300AD"/>
    <w:rsid w:val="00830168"/>
    <w:rsid w:val="008323AC"/>
    <w:rsid w:val="00832DC0"/>
    <w:rsid w:val="0083317C"/>
    <w:rsid w:val="0083333A"/>
    <w:rsid w:val="008347EF"/>
    <w:rsid w:val="00834B45"/>
    <w:rsid w:val="00835008"/>
    <w:rsid w:val="00835292"/>
    <w:rsid w:val="0083559F"/>
    <w:rsid w:val="0083571D"/>
    <w:rsid w:val="008361AA"/>
    <w:rsid w:val="0083653C"/>
    <w:rsid w:val="00837F4C"/>
    <w:rsid w:val="0084041A"/>
    <w:rsid w:val="0084128C"/>
    <w:rsid w:val="00841AB9"/>
    <w:rsid w:val="0084232A"/>
    <w:rsid w:val="00842527"/>
    <w:rsid w:val="008428F3"/>
    <w:rsid w:val="008430DE"/>
    <w:rsid w:val="0084351D"/>
    <w:rsid w:val="00843ED5"/>
    <w:rsid w:val="0084472A"/>
    <w:rsid w:val="008451BD"/>
    <w:rsid w:val="0084565E"/>
    <w:rsid w:val="00845FCA"/>
    <w:rsid w:val="00847E69"/>
    <w:rsid w:val="00847F3A"/>
    <w:rsid w:val="008515FC"/>
    <w:rsid w:val="00851E1B"/>
    <w:rsid w:val="00851EAC"/>
    <w:rsid w:val="00852359"/>
    <w:rsid w:val="008535EA"/>
    <w:rsid w:val="0085398E"/>
    <w:rsid w:val="00853EA9"/>
    <w:rsid w:val="0085465F"/>
    <w:rsid w:val="0085506D"/>
    <w:rsid w:val="008558A5"/>
    <w:rsid w:val="008561CC"/>
    <w:rsid w:val="00857AE1"/>
    <w:rsid w:val="00857F83"/>
    <w:rsid w:val="00860BF9"/>
    <w:rsid w:val="008615A8"/>
    <w:rsid w:val="00861CD9"/>
    <w:rsid w:val="00861E8B"/>
    <w:rsid w:val="00862037"/>
    <w:rsid w:val="008634B8"/>
    <w:rsid w:val="00863876"/>
    <w:rsid w:val="00863E97"/>
    <w:rsid w:val="008642FA"/>
    <w:rsid w:val="00864F82"/>
    <w:rsid w:val="008650B6"/>
    <w:rsid w:val="00865D8C"/>
    <w:rsid w:val="008662B6"/>
    <w:rsid w:val="00866370"/>
    <w:rsid w:val="00866644"/>
    <w:rsid w:val="008667CF"/>
    <w:rsid w:val="0086683F"/>
    <w:rsid w:val="00867719"/>
    <w:rsid w:val="0087007F"/>
    <w:rsid w:val="00870D2D"/>
    <w:rsid w:val="00871AEE"/>
    <w:rsid w:val="00871C0D"/>
    <w:rsid w:val="00871D4F"/>
    <w:rsid w:val="008724C0"/>
    <w:rsid w:val="0087257F"/>
    <w:rsid w:val="00872A44"/>
    <w:rsid w:val="00873065"/>
    <w:rsid w:val="008731C2"/>
    <w:rsid w:val="00874836"/>
    <w:rsid w:val="00874E7B"/>
    <w:rsid w:val="00876407"/>
    <w:rsid w:val="00876A8B"/>
    <w:rsid w:val="0087730E"/>
    <w:rsid w:val="0087755E"/>
    <w:rsid w:val="008777AD"/>
    <w:rsid w:val="0087780C"/>
    <w:rsid w:val="00877B51"/>
    <w:rsid w:val="00877B8D"/>
    <w:rsid w:val="00877C2B"/>
    <w:rsid w:val="00877F60"/>
    <w:rsid w:val="008803DC"/>
    <w:rsid w:val="008804AE"/>
    <w:rsid w:val="008818A3"/>
    <w:rsid w:val="008819CE"/>
    <w:rsid w:val="008826B5"/>
    <w:rsid w:val="008827FB"/>
    <w:rsid w:val="00882EDA"/>
    <w:rsid w:val="008831E2"/>
    <w:rsid w:val="00883B7D"/>
    <w:rsid w:val="00883F97"/>
    <w:rsid w:val="008842CB"/>
    <w:rsid w:val="0088471A"/>
    <w:rsid w:val="0088612D"/>
    <w:rsid w:val="00886D43"/>
    <w:rsid w:val="00886F2A"/>
    <w:rsid w:val="00887155"/>
    <w:rsid w:val="00887B27"/>
    <w:rsid w:val="008907CD"/>
    <w:rsid w:val="00891323"/>
    <w:rsid w:val="00891A79"/>
    <w:rsid w:val="00891BFB"/>
    <w:rsid w:val="00892BCD"/>
    <w:rsid w:val="00892C9C"/>
    <w:rsid w:val="00892E0B"/>
    <w:rsid w:val="00892FFF"/>
    <w:rsid w:val="00893048"/>
    <w:rsid w:val="008933B2"/>
    <w:rsid w:val="00895787"/>
    <w:rsid w:val="00896A46"/>
    <w:rsid w:val="008A029C"/>
    <w:rsid w:val="008A0D5F"/>
    <w:rsid w:val="008A0FDC"/>
    <w:rsid w:val="008A1A2F"/>
    <w:rsid w:val="008A2598"/>
    <w:rsid w:val="008A2A17"/>
    <w:rsid w:val="008A2C2B"/>
    <w:rsid w:val="008A4350"/>
    <w:rsid w:val="008A4916"/>
    <w:rsid w:val="008A4CC3"/>
    <w:rsid w:val="008A50EB"/>
    <w:rsid w:val="008A606E"/>
    <w:rsid w:val="008A6ACF"/>
    <w:rsid w:val="008A6EC0"/>
    <w:rsid w:val="008B00D8"/>
    <w:rsid w:val="008B090D"/>
    <w:rsid w:val="008B0C04"/>
    <w:rsid w:val="008B20A2"/>
    <w:rsid w:val="008B26DB"/>
    <w:rsid w:val="008B2B09"/>
    <w:rsid w:val="008B2F8A"/>
    <w:rsid w:val="008B46E4"/>
    <w:rsid w:val="008B547E"/>
    <w:rsid w:val="008B5B3F"/>
    <w:rsid w:val="008B6630"/>
    <w:rsid w:val="008B7D82"/>
    <w:rsid w:val="008B7F45"/>
    <w:rsid w:val="008C1A1C"/>
    <w:rsid w:val="008C441D"/>
    <w:rsid w:val="008C44AC"/>
    <w:rsid w:val="008C497D"/>
    <w:rsid w:val="008C625E"/>
    <w:rsid w:val="008C7174"/>
    <w:rsid w:val="008C7B84"/>
    <w:rsid w:val="008D0099"/>
    <w:rsid w:val="008D02E3"/>
    <w:rsid w:val="008D0771"/>
    <w:rsid w:val="008D16E5"/>
    <w:rsid w:val="008D1974"/>
    <w:rsid w:val="008D21B2"/>
    <w:rsid w:val="008D294B"/>
    <w:rsid w:val="008D2E08"/>
    <w:rsid w:val="008D3331"/>
    <w:rsid w:val="008D3466"/>
    <w:rsid w:val="008D364A"/>
    <w:rsid w:val="008D36C7"/>
    <w:rsid w:val="008D43AC"/>
    <w:rsid w:val="008D43B0"/>
    <w:rsid w:val="008D4C8E"/>
    <w:rsid w:val="008D5028"/>
    <w:rsid w:val="008D527E"/>
    <w:rsid w:val="008D6220"/>
    <w:rsid w:val="008D62EF"/>
    <w:rsid w:val="008D7C3A"/>
    <w:rsid w:val="008D7E2C"/>
    <w:rsid w:val="008E017B"/>
    <w:rsid w:val="008E070B"/>
    <w:rsid w:val="008E289E"/>
    <w:rsid w:val="008E4302"/>
    <w:rsid w:val="008E547F"/>
    <w:rsid w:val="008E6BEC"/>
    <w:rsid w:val="008E7735"/>
    <w:rsid w:val="008F0605"/>
    <w:rsid w:val="008F0960"/>
    <w:rsid w:val="008F099E"/>
    <w:rsid w:val="008F110C"/>
    <w:rsid w:val="008F1BB4"/>
    <w:rsid w:val="008F1C61"/>
    <w:rsid w:val="008F2458"/>
    <w:rsid w:val="008F3D91"/>
    <w:rsid w:val="008F44A7"/>
    <w:rsid w:val="008F4B0C"/>
    <w:rsid w:val="008F4F52"/>
    <w:rsid w:val="008F4FE0"/>
    <w:rsid w:val="008F601E"/>
    <w:rsid w:val="008F6045"/>
    <w:rsid w:val="008F6076"/>
    <w:rsid w:val="008F60EF"/>
    <w:rsid w:val="008F63B4"/>
    <w:rsid w:val="008F72C3"/>
    <w:rsid w:val="008F73EA"/>
    <w:rsid w:val="008F7837"/>
    <w:rsid w:val="008F785B"/>
    <w:rsid w:val="008F7FCA"/>
    <w:rsid w:val="00900B24"/>
    <w:rsid w:val="00900C6C"/>
    <w:rsid w:val="0090124A"/>
    <w:rsid w:val="00902333"/>
    <w:rsid w:val="0090352A"/>
    <w:rsid w:val="00903C04"/>
    <w:rsid w:val="00904F54"/>
    <w:rsid w:val="00905521"/>
    <w:rsid w:val="009059D8"/>
    <w:rsid w:val="00905E93"/>
    <w:rsid w:val="009061AE"/>
    <w:rsid w:val="0090625C"/>
    <w:rsid w:val="00906566"/>
    <w:rsid w:val="0090677B"/>
    <w:rsid w:val="00906D17"/>
    <w:rsid w:val="0090746B"/>
    <w:rsid w:val="00907ED0"/>
    <w:rsid w:val="009113CA"/>
    <w:rsid w:val="0091149F"/>
    <w:rsid w:val="00911516"/>
    <w:rsid w:val="00911CD1"/>
    <w:rsid w:val="009124CE"/>
    <w:rsid w:val="0091295F"/>
    <w:rsid w:val="00912BC8"/>
    <w:rsid w:val="00913064"/>
    <w:rsid w:val="00913A7A"/>
    <w:rsid w:val="00913FE7"/>
    <w:rsid w:val="00914B9F"/>
    <w:rsid w:val="00915705"/>
    <w:rsid w:val="009157E8"/>
    <w:rsid w:val="00915FBC"/>
    <w:rsid w:val="00916C73"/>
    <w:rsid w:val="0091724F"/>
    <w:rsid w:val="00920AE1"/>
    <w:rsid w:val="00920BE7"/>
    <w:rsid w:val="0092131A"/>
    <w:rsid w:val="00921C39"/>
    <w:rsid w:val="009226CA"/>
    <w:rsid w:val="009229A5"/>
    <w:rsid w:val="00922C70"/>
    <w:rsid w:val="00922F1E"/>
    <w:rsid w:val="0092436D"/>
    <w:rsid w:val="009245BF"/>
    <w:rsid w:val="009261F8"/>
    <w:rsid w:val="00926633"/>
    <w:rsid w:val="00926821"/>
    <w:rsid w:val="00926C72"/>
    <w:rsid w:val="00927627"/>
    <w:rsid w:val="009300E6"/>
    <w:rsid w:val="0093154C"/>
    <w:rsid w:val="00932B0C"/>
    <w:rsid w:val="009335BE"/>
    <w:rsid w:val="00934952"/>
    <w:rsid w:val="00934C9B"/>
    <w:rsid w:val="00936E12"/>
    <w:rsid w:val="009379C9"/>
    <w:rsid w:val="009406E1"/>
    <w:rsid w:val="009416CF"/>
    <w:rsid w:val="00941A41"/>
    <w:rsid w:val="00941A7C"/>
    <w:rsid w:val="009420A8"/>
    <w:rsid w:val="00942A9E"/>
    <w:rsid w:val="00943064"/>
    <w:rsid w:val="00943769"/>
    <w:rsid w:val="00943A99"/>
    <w:rsid w:val="00943BA3"/>
    <w:rsid w:val="00943C24"/>
    <w:rsid w:val="00943D62"/>
    <w:rsid w:val="00943E20"/>
    <w:rsid w:val="00943FF2"/>
    <w:rsid w:val="00944848"/>
    <w:rsid w:val="0094531E"/>
    <w:rsid w:val="009453A8"/>
    <w:rsid w:val="00945660"/>
    <w:rsid w:val="0094594B"/>
    <w:rsid w:val="00945CA9"/>
    <w:rsid w:val="00946269"/>
    <w:rsid w:val="0094678E"/>
    <w:rsid w:val="00946BB2"/>
    <w:rsid w:val="00947AAF"/>
    <w:rsid w:val="00947C9A"/>
    <w:rsid w:val="00947E0A"/>
    <w:rsid w:val="0095097C"/>
    <w:rsid w:val="009517DD"/>
    <w:rsid w:val="00951847"/>
    <w:rsid w:val="00951C6A"/>
    <w:rsid w:val="00953040"/>
    <w:rsid w:val="009531C9"/>
    <w:rsid w:val="00953456"/>
    <w:rsid w:val="00953C65"/>
    <w:rsid w:val="0095423A"/>
    <w:rsid w:val="00954729"/>
    <w:rsid w:val="00954821"/>
    <w:rsid w:val="00954C30"/>
    <w:rsid w:val="009551D1"/>
    <w:rsid w:val="00955DED"/>
    <w:rsid w:val="00956604"/>
    <w:rsid w:val="00956791"/>
    <w:rsid w:val="0095698F"/>
    <w:rsid w:val="00956C92"/>
    <w:rsid w:val="00957220"/>
    <w:rsid w:val="00957AE6"/>
    <w:rsid w:val="00957B92"/>
    <w:rsid w:val="00960BD0"/>
    <w:rsid w:val="00960C49"/>
    <w:rsid w:val="00961133"/>
    <w:rsid w:val="00962E3D"/>
    <w:rsid w:val="00963004"/>
    <w:rsid w:val="009631AA"/>
    <w:rsid w:val="00964581"/>
    <w:rsid w:val="00964800"/>
    <w:rsid w:val="00964ED4"/>
    <w:rsid w:val="009664D7"/>
    <w:rsid w:val="00966AFE"/>
    <w:rsid w:val="009672F7"/>
    <w:rsid w:val="0096740D"/>
    <w:rsid w:val="009676C7"/>
    <w:rsid w:val="0097035A"/>
    <w:rsid w:val="0097051F"/>
    <w:rsid w:val="009707FF"/>
    <w:rsid w:val="00970B44"/>
    <w:rsid w:val="00970ED7"/>
    <w:rsid w:val="00971246"/>
    <w:rsid w:val="00971264"/>
    <w:rsid w:val="00971290"/>
    <w:rsid w:val="00972839"/>
    <w:rsid w:val="00972C7F"/>
    <w:rsid w:val="00973440"/>
    <w:rsid w:val="00974689"/>
    <w:rsid w:val="00977042"/>
    <w:rsid w:val="00977C42"/>
    <w:rsid w:val="00977F75"/>
    <w:rsid w:val="009804C9"/>
    <w:rsid w:val="009804F9"/>
    <w:rsid w:val="00980B02"/>
    <w:rsid w:val="00981AFD"/>
    <w:rsid w:val="0098226C"/>
    <w:rsid w:val="009826EA"/>
    <w:rsid w:val="00982CB3"/>
    <w:rsid w:val="00982D4E"/>
    <w:rsid w:val="00983437"/>
    <w:rsid w:val="00984188"/>
    <w:rsid w:val="00984317"/>
    <w:rsid w:val="009854E2"/>
    <w:rsid w:val="009857E2"/>
    <w:rsid w:val="009858B9"/>
    <w:rsid w:val="0098600C"/>
    <w:rsid w:val="009861DD"/>
    <w:rsid w:val="00986267"/>
    <w:rsid w:val="009870C5"/>
    <w:rsid w:val="0099003F"/>
    <w:rsid w:val="0099116B"/>
    <w:rsid w:val="00991693"/>
    <w:rsid w:val="009936D3"/>
    <w:rsid w:val="00993F8C"/>
    <w:rsid w:val="009941E2"/>
    <w:rsid w:val="00994477"/>
    <w:rsid w:val="00994CAF"/>
    <w:rsid w:val="0099514D"/>
    <w:rsid w:val="009952E7"/>
    <w:rsid w:val="00995E14"/>
    <w:rsid w:val="0099623D"/>
    <w:rsid w:val="00996942"/>
    <w:rsid w:val="00996C30"/>
    <w:rsid w:val="009A0DAD"/>
    <w:rsid w:val="009A15D0"/>
    <w:rsid w:val="009A1888"/>
    <w:rsid w:val="009A1996"/>
    <w:rsid w:val="009A1BE2"/>
    <w:rsid w:val="009A4A74"/>
    <w:rsid w:val="009A4D6D"/>
    <w:rsid w:val="009A5BCF"/>
    <w:rsid w:val="009A60A3"/>
    <w:rsid w:val="009A7D4E"/>
    <w:rsid w:val="009B017E"/>
    <w:rsid w:val="009B0203"/>
    <w:rsid w:val="009B0A11"/>
    <w:rsid w:val="009B0CB5"/>
    <w:rsid w:val="009B0F71"/>
    <w:rsid w:val="009B1023"/>
    <w:rsid w:val="009B1718"/>
    <w:rsid w:val="009B1D2C"/>
    <w:rsid w:val="009B287A"/>
    <w:rsid w:val="009B2D0B"/>
    <w:rsid w:val="009B2F06"/>
    <w:rsid w:val="009B341E"/>
    <w:rsid w:val="009B349B"/>
    <w:rsid w:val="009B34D3"/>
    <w:rsid w:val="009B3A1A"/>
    <w:rsid w:val="009B3CF7"/>
    <w:rsid w:val="009B41C0"/>
    <w:rsid w:val="009B42A3"/>
    <w:rsid w:val="009B4DC0"/>
    <w:rsid w:val="009B53AA"/>
    <w:rsid w:val="009B68DF"/>
    <w:rsid w:val="009B6F16"/>
    <w:rsid w:val="009B7213"/>
    <w:rsid w:val="009B72BB"/>
    <w:rsid w:val="009B75DD"/>
    <w:rsid w:val="009B7962"/>
    <w:rsid w:val="009B7BF0"/>
    <w:rsid w:val="009C05CE"/>
    <w:rsid w:val="009C08D5"/>
    <w:rsid w:val="009C114B"/>
    <w:rsid w:val="009C1698"/>
    <w:rsid w:val="009C1E03"/>
    <w:rsid w:val="009C204D"/>
    <w:rsid w:val="009C2FE3"/>
    <w:rsid w:val="009C31A4"/>
    <w:rsid w:val="009C323D"/>
    <w:rsid w:val="009C35DC"/>
    <w:rsid w:val="009C3893"/>
    <w:rsid w:val="009C3BBB"/>
    <w:rsid w:val="009C414C"/>
    <w:rsid w:val="009C4BE3"/>
    <w:rsid w:val="009C5B4E"/>
    <w:rsid w:val="009C64C5"/>
    <w:rsid w:val="009C6BB3"/>
    <w:rsid w:val="009C7556"/>
    <w:rsid w:val="009D042B"/>
    <w:rsid w:val="009D1599"/>
    <w:rsid w:val="009D24C0"/>
    <w:rsid w:val="009D2909"/>
    <w:rsid w:val="009D2A7C"/>
    <w:rsid w:val="009D3237"/>
    <w:rsid w:val="009D3E52"/>
    <w:rsid w:val="009D4945"/>
    <w:rsid w:val="009D4960"/>
    <w:rsid w:val="009D52BA"/>
    <w:rsid w:val="009D5A3F"/>
    <w:rsid w:val="009D63DB"/>
    <w:rsid w:val="009D688E"/>
    <w:rsid w:val="009D6E94"/>
    <w:rsid w:val="009D6ED2"/>
    <w:rsid w:val="009E0387"/>
    <w:rsid w:val="009E11D4"/>
    <w:rsid w:val="009E1748"/>
    <w:rsid w:val="009E1B80"/>
    <w:rsid w:val="009E22B1"/>
    <w:rsid w:val="009E2CF5"/>
    <w:rsid w:val="009E2EF2"/>
    <w:rsid w:val="009E3007"/>
    <w:rsid w:val="009E301E"/>
    <w:rsid w:val="009E3CEB"/>
    <w:rsid w:val="009E4FBC"/>
    <w:rsid w:val="009E52FB"/>
    <w:rsid w:val="009E7383"/>
    <w:rsid w:val="009E7414"/>
    <w:rsid w:val="009E7CDC"/>
    <w:rsid w:val="009E7DD1"/>
    <w:rsid w:val="009E7E0E"/>
    <w:rsid w:val="009E7EC2"/>
    <w:rsid w:val="009F0047"/>
    <w:rsid w:val="009F016E"/>
    <w:rsid w:val="009F0A58"/>
    <w:rsid w:val="009F104A"/>
    <w:rsid w:val="009F10C4"/>
    <w:rsid w:val="009F154C"/>
    <w:rsid w:val="009F160F"/>
    <w:rsid w:val="009F18AA"/>
    <w:rsid w:val="009F25C0"/>
    <w:rsid w:val="009F29E3"/>
    <w:rsid w:val="009F35EA"/>
    <w:rsid w:val="009F360B"/>
    <w:rsid w:val="009F37E9"/>
    <w:rsid w:val="009F3923"/>
    <w:rsid w:val="009F3CF1"/>
    <w:rsid w:val="009F3D5F"/>
    <w:rsid w:val="009F4AD1"/>
    <w:rsid w:val="009F4DC1"/>
    <w:rsid w:val="009F4F30"/>
    <w:rsid w:val="009F5C91"/>
    <w:rsid w:val="00A00679"/>
    <w:rsid w:val="00A009D9"/>
    <w:rsid w:val="00A00E21"/>
    <w:rsid w:val="00A01937"/>
    <w:rsid w:val="00A019ED"/>
    <w:rsid w:val="00A01FEF"/>
    <w:rsid w:val="00A022C6"/>
    <w:rsid w:val="00A03411"/>
    <w:rsid w:val="00A038CF"/>
    <w:rsid w:val="00A04AAD"/>
    <w:rsid w:val="00A053D6"/>
    <w:rsid w:val="00A05950"/>
    <w:rsid w:val="00A07072"/>
    <w:rsid w:val="00A07BE6"/>
    <w:rsid w:val="00A07D51"/>
    <w:rsid w:val="00A102F2"/>
    <w:rsid w:val="00A118B6"/>
    <w:rsid w:val="00A11E26"/>
    <w:rsid w:val="00A1279D"/>
    <w:rsid w:val="00A12948"/>
    <w:rsid w:val="00A13521"/>
    <w:rsid w:val="00A13BB3"/>
    <w:rsid w:val="00A13D08"/>
    <w:rsid w:val="00A143B7"/>
    <w:rsid w:val="00A14BA1"/>
    <w:rsid w:val="00A14FFB"/>
    <w:rsid w:val="00A15D8E"/>
    <w:rsid w:val="00A1668A"/>
    <w:rsid w:val="00A175F3"/>
    <w:rsid w:val="00A1773B"/>
    <w:rsid w:val="00A20B6E"/>
    <w:rsid w:val="00A2129D"/>
    <w:rsid w:val="00A216C4"/>
    <w:rsid w:val="00A22B77"/>
    <w:rsid w:val="00A2330B"/>
    <w:rsid w:val="00A23884"/>
    <w:rsid w:val="00A23E78"/>
    <w:rsid w:val="00A2442B"/>
    <w:rsid w:val="00A249BF"/>
    <w:rsid w:val="00A24FFB"/>
    <w:rsid w:val="00A2507C"/>
    <w:rsid w:val="00A251F2"/>
    <w:rsid w:val="00A255BC"/>
    <w:rsid w:val="00A25AB0"/>
    <w:rsid w:val="00A262E7"/>
    <w:rsid w:val="00A26A67"/>
    <w:rsid w:val="00A2752D"/>
    <w:rsid w:val="00A27865"/>
    <w:rsid w:val="00A30912"/>
    <w:rsid w:val="00A3101A"/>
    <w:rsid w:val="00A3232E"/>
    <w:rsid w:val="00A32433"/>
    <w:rsid w:val="00A3260D"/>
    <w:rsid w:val="00A327AB"/>
    <w:rsid w:val="00A32A5F"/>
    <w:rsid w:val="00A32CE2"/>
    <w:rsid w:val="00A33A90"/>
    <w:rsid w:val="00A35377"/>
    <w:rsid w:val="00A35C1A"/>
    <w:rsid w:val="00A37F6F"/>
    <w:rsid w:val="00A400C1"/>
    <w:rsid w:val="00A402F3"/>
    <w:rsid w:val="00A40541"/>
    <w:rsid w:val="00A40CA6"/>
    <w:rsid w:val="00A40FA5"/>
    <w:rsid w:val="00A41200"/>
    <w:rsid w:val="00A4187F"/>
    <w:rsid w:val="00A42BEC"/>
    <w:rsid w:val="00A42FC8"/>
    <w:rsid w:val="00A431C2"/>
    <w:rsid w:val="00A440A3"/>
    <w:rsid w:val="00A44795"/>
    <w:rsid w:val="00A44E7B"/>
    <w:rsid w:val="00A44F92"/>
    <w:rsid w:val="00A457B5"/>
    <w:rsid w:val="00A45852"/>
    <w:rsid w:val="00A45DC9"/>
    <w:rsid w:val="00A47DD3"/>
    <w:rsid w:val="00A47E16"/>
    <w:rsid w:val="00A50110"/>
    <w:rsid w:val="00A51577"/>
    <w:rsid w:val="00A51685"/>
    <w:rsid w:val="00A5231C"/>
    <w:rsid w:val="00A527E7"/>
    <w:rsid w:val="00A52AAD"/>
    <w:rsid w:val="00A530EC"/>
    <w:rsid w:val="00A539D0"/>
    <w:rsid w:val="00A53D33"/>
    <w:rsid w:val="00A54946"/>
    <w:rsid w:val="00A551CB"/>
    <w:rsid w:val="00A55FFB"/>
    <w:rsid w:val="00A57819"/>
    <w:rsid w:val="00A609AE"/>
    <w:rsid w:val="00A60ACA"/>
    <w:rsid w:val="00A60E1C"/>
    <w:rsid w:val="00A61003"/>
    <w:rsid w:val="00A6185F"/>
    <w:rsid w:val="00A623B9"/>
    <w:rsid w:val="00A63FE2"/>
    <w:rsid w:val="00A64701"/>
    <w:rsid w:val="00A659E2"/>
    <w:rsid w:val="00A66B85"/>
    <w:rsid w:val="00A672A1"/>
    <w:rsid w:val="00A67B5B"/>
    <w:rsid w:val="00A67F65"/>
    <w:rsid w:val="00A7049C"/>
    <w:rsid w:val="00A7060E"/>
    <w:rsid w:val="00A70FB6"/>
    <w:rsid w:val="00A7229C"/>
    <w:rsid w:val="00A722F9"/>
    <w:rsid w:val="00A73215"/>
    <w:rsid w:val="00A73623"/>
    <w:rsid w:val="00A73792"/>
    <w:rsid w:val="00A7381F"/>
    <w:rsid w:val="00A73F01"/>
    <w:rsid w:val="00A743D2"/>
    <w:rsid w:val="00A74C96"/>
    <w:rsid w:val="00A750E4"/>
    <w:rsid w:val="00A75385"/>
    <w:rsid w:val="00A75511"/>
    <w:rsid w:val="00A75ACC"/>
    <w:rsid w:val="00A7631B"/>
    <w:rsid w:val="00A76AE1"/>
    <w:rsid w:val="00A77133"/>
    <w:rsid w:val="00A7729C"/>
    <w:rsid w:val="00A774E3"/>
    <w:rsid w:val="00A77C7C"/>
    <w:rsid w:val="00A77D74"/>
    <w:rsid w:val="00A80904"/>
    <w:rsid w:val="00A809EB"/>
    <w:rsid w:val="00A80E1A"/>
    <w:rsid w:val="00A811AC"/>
    <w:rsid w:val="00A8230F"/>
    <w:rsid w:val="00A826E5"/>
    <w:rsid w:val="00A82D74"/>
    <w:rsid w:val="00A83342"/>
    <w:rsid w:val="00A83525"/>
    <w:rsid w:val="00A83584"/>
    <w:rsid w:val="00A83DAA"/>
    <w:rsid w:val="00A844E9"/>
    <w:rsid w:val="00A86379"/>
    <w:rsid w:val="00A86409"/>
    <w:rsid w:val="00A870BA"/>
    <w:rsid w:val="00A876E5"/>
    <w:rsid w:val="00A879D0"/>
    <w:rsid w:val="00A87C25"/>
    <w:rsid w:val="00A87EC7"/>
    <w:rsid w:val="00A90D1B"/>
    <w:rsid w:val="00A912AF"/>
    <w:rsid w:val="00A912CC"/>
    <w:rsid w:val="00A91639"/>
    <w:rsid w:val="00A92168"/>
    <w:rsid w:val="00A92EF7"/>
    <w:rsid w:val="00A93498"/>
    <w:rsid w:val="00A93649"/>
    <w:rsid w:val="00A93EEB"/>
    <w:rsid w:val="00A94238"/>
    <w:rsid w:val="00A94A49"/>
    <w:rsid w:val="00A953C4"/>
    <w:rsid w:val="00A95784"/>
    <w:rsid w:val="00A95CB3"/>
    <w:rsid w:val="00A95DAB"/>
    <w:rsid w:val="00A965C7"/>
    <w:rsid w:val="00A96B0E"/>
    <w:rsid w:val="00A96CC3"/>
    <w:rsid w:val="00A97038"/>
    <w:rsid w:val="00A97316"/>
    <w:rsid w:val="00AA0A49"/>
    <w:rsid w:val="00AA1303"/>
    <w:rsid w:val="00AA1680"/>
    <w:rsid w:val="00AA1FCF"/>
    <w:rsid w:val="00AA244E"/>
    <w:rsid w:val="00AA2EBE"/>
    <w:rsid w:val="00AA3FE4"/>
    <w:rsid w:val="00AA459B"/>
    <w:rsid w:val="00AA4C75"/>
    <w:rsid w:val="00AA4E3A"/>
    <w:rsid w:val="00AA4EAD"/>
    <w:rsid w:val="00AA532E"/>
    <w:rsid w:val="00AA5B67"/>
    <w:rsid w:val="00AA637C"/>
    <w:rsid w:val="00AA6E29"/>
    <w:rsid w:val="00AA7353"/>
    <w:rsid w:val="00AA75B4"/>
    <w:rsid w:val="00AA7B16"/>
    <w:rsid w:val="00AB0073"/>
    <w:rsid w:val="00AB1802"/>
    <w:rsid w:val="00AB235B"/>
    <w:rsid w:val="00AB4F39"/>
    <w:rsid w:val="00AB5BA0"/>
    <w:rsid w:val="00AB5E7C"/>
    <w:rsid w:val="00AB6123"/>
    <w:rsid w:val="00AB6341"/>
    <w:rsid w:val="00AB67A9"/>
    <w:rsid w:val="00AB7976"/>
    <w:rsid w:val="00AC05B0"/>
    <w:rsid w:val="00AC0B9F"/>
    <w:rsid w:val="00AC1034"/>
    <w:rsid w:val="00AC115D"/>
    <w:rsid w:val="00AC1CDB"/>
    <w:rsid w:val="00AC272A"/>
    <w:rsid w:val="00AC3F9E"/>
    <w:rsid w:val="00AC3FBE"/>
    <w:rsid w:val="00AC3FCB"/>
    <w:rsid w:val="00AC421A"/>
    <w:rsid w:val="00AC4A92"/>
    <w:rsid w:val="00AC509D"/>
    <w:rsid w:val="00AC5C07"/>
    <w:rsid w:val="00AC6213"/>
    <w:rsid w:val="00AC63A5"/>
    <w:rsid w:val="00AC69B2"/>
    <w:rsid w:val="00AC7166"/>
    <w:rsid w:val="00AC7220"/>
    <w:rsid w:val="00AC7388"/>
    <w:rsid w:val="00AC76AD"/>
    <w:rsid w:val="00AC76CD"/>
    <w:rsid w:val="00AC7CA3"/>
    <w:rsid w:val="00AC7E52"/>
    <w:rsid w:val="00AD09BB"/>
    <w:rsid w:val="00AD0B67"/>
    <w:rsid w:val="00AD0BF6"/>
    <w:rsid w:val="00AD0E28"/>
    <w:rsid w:val="00AD0F41"/>
    <w:rsid w:val="00AD2257"/>
    <w:rsid w:val="00AD230C"/>
    <w:rsid w:val="00AD2678"/>
    <w:rsid w:val="00AD293C"/>
    <w:rsid w:val="00AD2F03"/>
    <w:rsid w:val="00AD4399"/>
    <w:rsid w:val="00AD45A2"/>
    <w:rsid w:val="00AD4EF2"/>
    <w:rsid w:val="00AD5863"/>
    <w:rsid w:val="00AD61ED"/>
    <w:rsid w:val="00AE07B0"/>
    <w:rsid w:val="00AE09DF"/>
    <w:rsid w:val="00AE0D10"/>
    <w:rsid w:val="00AE119F"/>
    <w:rsid w:val="00AE14D0"/>
    <w:rsid w:val="00AE16BF"/>
    <w:rsid w:val="00AE19A6"/>
    <w:rsid w:val="00AE2158"/>
    <w:rsid w:val="00AE23EC"/>
    <w:rsid w:val="00AE2684"/>
    <w:rsid w:val="00AE2A8B"/>
    <w:rsid w:val="00AE2C7A"/>
    <w:rsid w:val="00AE2E2F"/>
    <w:rsid w:val="00AE3206"/>
    <w:rsid w:val="00AE32B4"/>
    <w:rsid w:val="00AE4A0B"/>
    <w:rsid w:val="00AE4E94"/>
    <w:rsid w:val="00AE50FA"/>
    <w:rsid w:val="00AE5B17"/>
    <w:rsid w:val="00AE5DEF"/>
    <w:rsid w:val="00AE67CD"/>
    <w:rsid w:val="00AE7042"/>
    <w:rsid w:val="00AE73A6"/>
    <w:rsid w:val="00AE7FC8"/>
    <w:rsid w:val="00AF06EA"/>
    <w:rsid w:val="00AF0B19"/>
    <w:rsid w:val="00AF1606"/>
    <w:rsid w:val="00AF1BCB"/>
    <w:rsid w:val="00AF2C57"/>
    <w:rsid w:val="00AF2E9C"/>
    <w:rsid w:val="00AF2FEB"/>
    <w:rsid w:val="00AF3500"/>
    <w:rsid w:val="00AF3524"/>
    <w:rsid w:val="00AF3621"/>
    <w:rsid w:val="00AF3770"/>
    <w:rsid w:val="00AF3A01"/>
    <w:rsid w:val="00AF3BC7"/>
    <w:rsid w:val="00AF407E"/>
    <w:rsid w:val="00AF42FC"/>
    <w:rsid w:val="00AF4463"/>
    <w:rsid w:val="00AF4549"/>
    <w:rsid w:val="00AF4981"/>
    <w:rsid w:val="00AF5CAA"/>
    <w:rsid w:val="00AF6257"/>
    <w:rsid w:val="00AF67DC"/>
    <w:rsid w:val="00AF680A"/>
    <w:rsid w:val="00AF6B1D"/>
    <w:rsid w:val="00AF6C17"/>
    <w:rsid w:val="00AF70D4"/>
    <w:rsid w:val="00AF7FD9"/>
    <w:rsid w:val="00B00A9A"/>
    <w:rsid w:val="00B01289"/>
    <w:rsid w:val="00B017AE"/>
    <w:rsid w:val="00B01CAE"/>
    <w:rsid w:val="00B01CDF"/>
    <w:rsid w:val="00B0271F"/>
    <w:rsid w:val="00B0330E"/>
    <w:rsid w:val="00B040D7"/>
    <w:rsid w:val="00B0463C"/>
    <w:rsid w:val="00B0475C"/>
    <w:rsid w:val="00B0501F"/>
    <w:rsid w:val="00B051F8"/>
    <w:rsid w:val="00B06560"/>
    <w:rsid w:val="00B0728D"/>
    <w:rsid w:val="00B10461"/>
    <w:rsid w:val="00B10896"/>
    <w:rsid w:val="00B10A7B"/>
    <w:rsid w:val="00B1115E"/>
    <w:rsid w:val="00B114D4"/>
    <w:rsid w:val="00B115E3"/>
    <w:rsid w:val="00B11AC6"/>
    <w:rsid w:val="00B11F34"/>
    <w:rsid w:val="00B127FF"/>
    <w:rsid w:val="00B132F3"/>
    <w:rsid w:val="00B13B6C"/>
    <w:rsid w:val="00B14128"/>
    <w:rsid w:val="00B1424A"/>
    <w:rsid w:val="00B14A02"/>
    <w:rsid w:val="00B14B02"/>
    <w:rsid w:val="00B15ECA"/>
    <w:rsid w:val="00B1652A"/>
    <w:rsid w:val="00B168E8"/>
    <w:rsid w:val="00B17372"/>
    <w:rsid w:val="00B20D79"/>
    <w:rsid w:val="00B2128B"/>
    <w:rsid w:val="00B21D35"/>
    <w:rsid w:val="00B22B00"/>
    <w:rsid w:val="00B237AD"/>
    <w:rsid w:val="00B2424E"/>
    <w:rsid w:val="00B27AAB"/>
    <w:rsid w:val="00B27E6C"/>
    <w:rsid w:val="00B3020D"/>
    <w:rsid w:val="00B313B4"/>
    <w:rsid w:val="00B314EE"/>
    <w:rsid w:val="00B31851"/>
    <w:rsid w:val="00B31B0A"/>
    <w:rsid w:val="00B31D4B"/>
    <w:rsid w:val="00B330AD"/>
    <w:rsid w:val="00B33B15"/>
    <w:rsid w:val="00B3459D"/>
    <w:rsid w:val="00B345CA"/>
    <w:rsid w:val="00B3478A"/>
    <w:rsid w:val="00B359C5"/>
    <w:rsid w:val="00B36C3A"/>
    <w:rsid w:val="00B37046"/>
    <w:rsid w:val="00B374B8"/>
    <w:rsid w:val="00B377A9"/>
    <w:rsid w:val="00B3789F"/>
    <w:rsid w:val="00B37F83"/>
    <w:rsid w:val="00B40014"/>
    <w:rsid w:val="00B40161"/>
    <w:rsid w:val="00B40B97"/>
    <w:rsid w:val="00B41538"/>
    <w:rsid w:val="00B41952"/>
    <w:rsid w:val="00B41FB3"/>
    <w:rsid w:val="00B4214E"/>
    <w:rsid w:val="00B42B2E"/>
    <w:rsid w:val="00B430E9"/>
    <w:rsid w:val="00B4363F"/>
    <w:rsid w:val="00B43743"/>
    <w:rsid w:val="00B4401B"/>
    <w:rsid w:val="00B44BCA"/>
    <w:rsid w:val="00B44E48"/>
    <w:rsid w:val="00B45B86"/>
    <w:rsid w:val="00B46B2C"/>
    <w:rsid w:val="00B477BB"/>
    <w:rsid w:val="00B47E7A"/>
    <w:rsid w:val="00B506E0"/>
    <w:rsid w:val="00B51893"/>
    <w:rsid w:val="00B51AC9"/>
    <w:rsid w:val="00B51CAD"/>
    <w:rsid w:val="00B52245"/>
    <w:rsid w:val="00B54533"/>
    <w:rsid w:val="00B54766"/>
    <w:rsid w:val="00B55A04"/>
    <w:rsid w:val="00B55C0E"/>
    <w:rsid w:val="00B5671C"/>
    <w:rsid w:val="00B56949"/>
    <w:rsid w:val="00B56EF6"/>
    <w:rsid w:val="00B5725A"/>
    <w:rsid w:val="00B57BEC"/>
    <w:rsid w:val="00B60936"/>
    <w:rsid w:val="00B61113"/>
    <w:rsid w:val="00B6179A"/>
    <w:rsid w:val="00B61901"/>
    <w:rsid w:val="00B61D1A"/>
    <w:rsid w:val="00B62544"/>
    <w:rsid w:val="00B62C33"/>
    <w:rsid w:val="00B62FC7"/>
    <w:rsid w:val="00B63377"/>
    <w:rsid w:val="00B63B46"/>
    <w:rsid w:val="00B646F1"/>
    <w:rsid w:val="00B64B7E"/>
    <w:rsid w:val="00B653EE"/>
    <w:rsid w:val="00B66035"/>
    <w:rsid w:val="00B670DE"/>
    <w:rsid w:val="00B70A15"/>
    <w:rsid w:val="00B710F1"/>
    <w:rsid w:val="00B715D7"/>
    <w:rsid w:val="00B71A12"/>
    <w:rsid w:val="00B71DDE"/>
    <w:rsid w:val="00B7215D"/>
    <w:rsid w:val="00B72353"/>
    <w:rsid w:val="00B72595"/>
    <w:rsid w:val="00B7269C"/>
    <w:rsid w:val="00B739C8"/>
    <w:rsid w:val="00B73A19"/>
    <w:rsid w:val="00B73AAB"/>
    <w:rsid w:val="00B74284"/>
    <w:rsid w:val="00B74551"/>
    <w:rsid w:val="00B746E9"/>
    <w:rsid w:val="00B74794"/>
    <w:rsid w:val="00B74E8B"/>
    <w:rsid w:val="00B74F77"/>
    <w:rsid w:val="00B756BF"/>
    <w:rsid w:val="00B757DF"/>
    <w:rsid w:val="00B75939"/>
    <w:rsid w:val="00B765E3"/>
    <w:rsid w:val="00B7759F"/>
    <w:rsid w:val="00B77D26"/>
    <w:rsid w:val="00B77E2C"/>
    <w:rsid w:val="00B77E57"/>
    <w:rsid w:val="00B80CBF"/>
    <w:rsid w:val="00B81296"/>
    <w:rsid w:val="00B816E4"/>
    <w:rsid w:val="00B81895"/>
    <w:rsid w:val="00B827D6"/>
    <w:rsid w:val="00B8330A"/>
    <w:rsid w:val="00B85072"/>
    <w:rsid w:val="00B850C2"/>
    <w:rsid w:val="00B851AC"/>
    <w:rsid w:val="00B85219"/>
    <w:rsid w:val="00B8546E"/>
    <w:rsid w:val="00B86975"/>
    <w:rsid w:val="00B869C1"/>
    <w:rsid w:val="00B86B5C"/>
    <w:rsid w:val="00B86E6F"/>
    <w:rsid w:val="00B87AF5"/>
    <w:rsid w:val="00B87EFF"/>
    <w:rsid w:val="00B90052"/>
    <w:rsid w:val="00B90236"/>
    <w:rsid w:val="00B905EF"/>
    <w:rsid w:val="00B90CCB"/>
    <w:rsid w:val="00B90DF3"/>
    <w:rsid w:val="00B91808"/>
    <w:rsid w:val="00B92349"/>
    <w:rsid w:val="00B93487"/>
    <w:rsid w:val="00B937CB"/>
    <w:rsid w:val="00B93C66"/>
    <w:rsid w:val="00B940EA"/>
    <w:rsid w:val="00B94958"/>
    <w:rsid w:val="00B94CEB"/>
    <w:rsid w:val="00B95541"/>
    <w:rsid w:val="00B97067"/>
    <w:rsid w:val="00B972BF"/>
    <w:rsid w:val="00B973EF"/>
    <w:rsid w:val="00BA03C2"/>
    <w:rsid w:val="00BA1231"/>
    <w:rsid w:val="00BA1D5B"/>
    <w:rsid w:val="00BA2143"/>
    <w:rsid w:val="00BA22E8"/>
    <w:rsid w:val="00BA2515"/>
    <w:rsid w:val="00BA27EE"/>
    <w:rsid w:val="00BA428D"/>
    <w:rsid w:val="00BA4C73"/>
    <w:rsid w:val="00BA4DCC"/>
    <w:rsid w:val="00BA4E00"/>
    <w:rsid w:val="00BA50FF"/>
    <w:rsid w:val="00BA5154"/>
    <w:rsid w:val="00BA5995"/>
    <w:rsid w:val="00BA5EB7"/>
    <w:rsid w:val="00BA6E53"/>
    <w:rsid w:val="00BA7152"/>
    <w:rsid w:val="00BA7505"/>
    <w:rsid w:val="00BA7857"/>
    <w:rsid w:val="00BA7959"/>
    <w:rsid w:val="00BA7E51"/>
    <w:rsid w:val="00BB0369"/>
    <w:rsid w:val="00BB04AC"/>
    <w:rsid w:val="00BB0861"/>
    <w:rsid w:val="00BB0AF0"/>
    <w:rsid w:val="00BB1539"/>
    <w:rsid w:val="00BB261A"/>
    <w:rsid w:val="00BB2BAA"/>
    <w:rsid w:val="00BB2EC1"/>
    <w:rsid w:val="00BB2F9A"/>
    <w:rsid w:val="00BB48F7"/>
    <w:rsid w:val="00BB4C2C"/>
    <w:rsid w:val="00BB4F02"/>
    <w:rsid w:val="00BB6207"/>
    <w:rsid w:val="00BB62E8"/>
    <w:rsid w:val="00BB6607"/>
    <w:rsid w:val="00BB727E"/>
    <w:rsid w:val="00BB74AF"/>
    <w:rsid w:val="00BB763B"/>
    <w:rsid w:val="00BB7A7F"/>
    <w:rsid w:val="00BC10E2"/>
    <w:rsid w:val="00BC1301"/>
    <w:rsid w:val="00BC19B6"/>
    <w:rsid w:val="00BC1B5C"/>
    <w:rsid w:val="00BC2BC9"/>
    <w:rsid w:val="00BC2C4E"/>
    <w:rsid w:val="00BC2CBD"/>
    <w:rsid w:val="00BC2D8C"/>
    <w:rsid w:val="00BC2DAB"/>
    <w:rsid w:val="00BC2EE0"/>
    <w:rsid w:val="00BC3084"/>
    <w:rsid w:val="00BC3963"/>
    <w:rsid w:val="00BC3B9B"/>
    <w:rsid w:val="00BC3DDB"/>
    <w:rsid w:val="00BC5170"/>
    <w:rsid w:val="00BC592A"/>
    <w:rsid w:val="00BC5D84"/>
    <w:rsid w:val="00BC5E46"/>
    <w:rsid w:val="00BC6374"/>
    <w:rsid w:val="00BC6B05"/>
    <w:rsid w:val="00BC6B60"/>
    <w:rsid w:val="00BC77ED"/>
    <w:rsid w:val="00BC7C30"/>
    <w:rsid w:val="00BD036E"/>
    <w:rsid w:val="00BD04A2"/>
    <w:rsid w:val="00BD0EAE"/>
    <w:rsid w:val="00BD105F"/>
    <w:rsid w:val="00BD2F2A"/>
    <w:rsid w:val="00BD32CC"/>
    <w:rsid w:val="00BD3584"/>
    <w:rsid w:val="00BD3CA5"/>
    <w:rsid w:val="00BD44B1"/>
    <w:rsid w:val="00BD4BBA"/>
    <w:rsid w:val="00BD4CCE"/>
    <w:rsid w:val="00BD5802"/>
    <w:rsid w:val="00BD5D7C"/>
    <w:rsid w:val="00BD6571"/>
    <w:rsid w:val="00BD6DEE"/>
    <w:rsid w:val="00BD724C"/>
    <w:rsid w:val="00BE126E"/>
    <w:rsid w:val="00BE241F"/>
    <w:rsid w:val="00BE307A"/>
    <w:rsid w:val="00BE312D"/>
    <w:rsid w:val="00BE34B2"/>
    <w:rsid w:val="00BE4044"/>
    <w:rsid w:val="00BE40B4"/>
    <w:rsid w:val="00BE4604"/>
    <w:rsid w:val="00BE49CD"/>
    <w:rsid w:val="00BE4A9D"/>
    <w:rsid w:val="00BE4C15"/>
    <w:rsid w:val="00BE4C51"/>
    <w:rsid w:val="00BE4DFE"/>
    <w:rsid w:val="00BE4E57"/>
    <w:rsid w:val="00BE56E8"/>
    <w:rsid w:val="00BE5CF6"/>
    <w:rsid w:val="00BE6026"/>
    <w:rsid w:val="00BE6BDE"/>
    <w:rsid w:val="00BE7046"/>
    <w:rsid w:val="00BE76B6"/>
    <w:rsid w:val="00BE7746"/>
    <w:rsid w:val="00BE7B9C"/>
    <w:rsid w:val="00BE7CED"/>
    <w:rsid w:val="00BF1145"/>
    <w:rsid w:val="00BF1B1F"/>
    <w:rsid w:val="00BF2F46"/>
    <w:rsid w:val="00BF3FD9"/>
    <w:rsid w:val="00BF500A"/>
    <w:rsid w:val="00BF589A"/>
    <w:rsid w:val="00BF5C03"/>
    <w:rsid w:val="00BF5EA0"/>
    <w:rsid w:val="00BF627A"/>
    <w:rsid w:val="00BF661C"/>
    <w:rsid w:val="00BF6921"/>
    <w:rsid w:val="00BF7922"/>
    <w:rsid w:val="00C003EF"/>
    <w:rsid w:val="00C00DAB"/>
    <w:rsid w:val="00C017A0"/>
    <w:rsid w:val="00C01DEA"/>
    <w:rsid w:val="00C0287B"/>
    <w:rsid w:val="00C03402"/>
    <w:rsid w:val="00C038C9"/>
    <w:rsid w:val="00C04A51"/>
    <w:rsid w:val="00C06601"/>
    <w:rsid w:val="00C06698"/>
    <w:rsid w:val="00C07331"/>
    <w:rsid w:val="00C073D3"/>
    <w:rsid w:val="00C074AE"/>
    <w:rsid w:val="00C100A3"/>
    <w:rsid w:val="00C1045B"/>
    <w:rsid w:val="00C10471"/>
    <w:rsid w:val="00C1077A"/>
    <w:rsid w:val="00C11202"/>
    <w:rsid w:val="00C11520"/>
    <w:rsid w:val="00C118EE"/>
    <w:rsid w:val="00C129CE"/>
    <w:rsid w:val="00C12FD3"/>
    <w:rsid w:val="00C13BD9"/>
    <w:rsid w:val="00C1467B"/>
    <w:rsid w:val="00C1603C"/>
    <w:rsid w:val="00C16610"/>
    <w:rsid w:val="00C16D52"/>
    <w:rsid w:val="00C1789E"/>
    <w:rsid w:val="00C2184A"/>
    <w:rsid w:val="00C21A05"/>
    <w:rsid w:val="00C21AA7"/>
    <w:rsid w:val="00C227F9"/>
    <w:rsid w:val="00C2298D"/>
    <w:rsid w:val="00C22B91"/>
    <w:rsid w:val="00C22CF5"/>
    <w:rsid w:val="00C232A6"/>
    <w:rsid w:val="00C2373F"/>
    <w:rsid w:val="00C24603"/>
    <w:rsid w:val="00C24F99"/>
    <w:rsid w:val="00C255DC"/>
    <w:rsid w:val="00C26F3B"/>
    <w:rsid w:val="00C271BB"/>
    <w:rsid w:val="00C271CA"/>
    <w:rsid w:val="00C27B54"/>
    <w:rsid w:val="00C27F6A"/>
    <w:rsid w:val="00C303B8"/>
    <w:rsid w:val="00C30597"/>
    <w:rsid w:val="00C3086A"/>
    <w:rsid w:val="00C31189"/>
    <w:rsid w:val="00C3173A"/>
    <w:rsid w:val="00C31DCF"/>
    <w:rsid w:val="00C320BF"/>
    <w:rsid w:val="00C32462"/>
    <w:rsid w:val="00C324F8"/>
    <w:rsid w:val="00C33834"/>
    <w:rsid w:val="00C33FFE"/>
    <w:rsid w:val="00C34344"/>
    <w:rsid w:val="00C34AF6"/>
    <w:rsid w:val="00C3522B"/>
    <w:rsid w:val="00C353E1"/>
    <w:rsid w:val="00C35587"/>
    <w:rsid w:val="00C35A1F"/>
    <w:rsid w:val="00C36105"/>
    <w:rsid w:val="00C36298"/>
    <w:rsid w:val="00C3647B"/>
    <w:rsid w:val="00C3699E"/>
    <w:rsid w:val="00C36DF0"/>
    <w:rsid w:val="00C37053"/>
    <w:rsid w:val="00C373C4"/>
    <w:rsid w:val="00C373E7"/>
    <w:rsid w:val="00C37595"/>
    <w:rsid w:val="00C37EBB"/>
    <w:rsid w:val="00C40FF3"/>
    <w:rsid w:val="00C4301A"/>
    <w:rsid w:val="00C43612"/>
    <w:rsid w:val="00C439DB"/>
    <w:rsid w:val="00C44276"/>
    <w:rsid w:val="00C44E3E"/>
    <w:rsid w:val="00C44F51"/>
    <w:rsid w:val="00C44FF0"/>
    <w:rsid w:val="00C4525E"/>
    <w:rsid w:val="00C452E0"/>
    <w:rsid w:val="00C455B1"/>
    <w:rsid w:val="00C45CA0"/>
    <w:rsid w:val="00C4619C"/>
    <w:rsid w:val="00C46483"/>
    <w:rsid w:val="00C46F50"/>
    <w:rsid w:val="00C47152"/>
    <w:rsid w:val="00C47AE0"/>
    <w:rsid w:val="00C50593"/>
    <w:rsid w:val="00C51125"/>
    <w:rsid w:val="00C513E7"/>
    <w:rsid w:val="00C51FAD"/>
    <w:rsid w:val="00C5250F"/>
    <w:rsid w:val="00C526FC"/>
    <w:rsid w:val="00C52F49"/>
    <w:rsid w:val="00C531BB"/>
    <w:rsid w:val="00C537DF"/>
    <w:rsid w:val="00C539F0"/>
    <w:rsid w:val="00C53B47"/>
    <w:rsid w:val="00C540A5"/>
    <w:rsid w:val="00C54121"/>
    <w:rsid w:val="00C54332"/>
    <w:rsid w:val="00C54631"/>
    <w:rsid w:val="00C55277"/>
    <w:rsid w:val="00C558DC"/>
    <w:rsid w:val="00C55D20"/>
    <w:rsid w:val="00C55E2C"/>
    <w:rsid w:val="00C572F4"/>
    <w:rsid w:val="00C6029E"/>
    <w:rsid w:val="00C604CC"/>
    <w:rsid w:val="00C617F8"/>
    <w:rsid w:val="00C61952"/>
    <w:rsid w:val="00C61D81"/>
    <w:rsid w:val="00C62312"/>
    <w:rsid w:val="00C62390"/>
    <w:rsid w:val="00C627B7"/>
    <w:rsid w:val="00C62E07"/>
    <w:rsid w:val="00C63017"/>
    <w:rsid w:val="00C63269"/>
    <w:rsid w:val="00C636A0"/>
    <w:rsid w:val="00C638FA"/>
    <w:rsid w:val="00C64D1F"/>
    <w:rsid w:val="00C64D8B"/>
    <w:rsid w:val="00C65262"/>
    <w:rsid w:val="00C652FF"/>
    <w:rsid w:val="00C66F1C"/>
    <w:rsid w:val="00C6720E"/>
    <w:rsid w:val="00C67AC7"/>
    <w:rsid w:val="00C67B31"/>
    <w:rsid w:val="00C7162A"/>
    <w:rsid w:val="00C71DA0"/>
    <w:rsid w:val="00C726ED"/>
    <w:rsid w:val="00C7284C"/>
    <w:rsid w:val="00C733EC"/>
    <w:rsid w:val="00C7381A"/>
    <w:rsid w:val="00C742B6"/>
    <w:rsid w:val="00C7470E"/>
    <w:rsid w:val="00C75A3B"/>
    <w:rsid w:val="00C77A47"/>
    <w:rsid w:val="00C77B6F"/>
    <w:rsid w:val="00C806CE"/>
    <w:rsid w:val="00C80887"/>
    <w:rsid w:val="00C809D1"/>
    <w:rsid w:val="00C81D94"/>
    <w:rsid w:val="00C8246D"/>
    <w:rsid w:val="00C8407C"/>
    <w:rsid w:val="00C869CA"/>
    <w:rsid w:val="00C869CB"/>
    <w:rsid w:val="00C87511"/>
    <w:rsid w:val="00C8782F"/>
    <w:rsid w:val="00C87AEB"/>
    <w:rsid w:val="00C87CEC"/>
    <w:rsid w:val="00C901FE"/>
    <w:rsid w:val="00C90907"/>
    <w:rsid w:val="00C90F02"/>
    <w:rsid w:val="00C920EE"/>
    <w:rsid w:val="00C921A9"/>
    <w:rsid w:val="00C921DD"/>
    <w:rsid w:val="00C923D2"/>
    <w:rsid w:val="00C932EE"/>
    <w:rsid w:val="00C93CEA"/>
    <w:rsid w:val="00C94296"/>
    <w:rsid w:val="00C94C59"/>
    <w:rsid w:val="00C967F0"/>
    <w:rsid w:val="00C97545"/>
    <w:rsid w:val="00C979CD"/>
    <w:rsid w:val="00CA0A6E"/>
    <w:rsid w:val="00CA0E7D"/>
    <w:rsid w:val="00CA136B"/>
    <w:rsid w:val="00CA2F83"/>
    <w:rsid w:val="00CA3F40"/>
    <w:rsid w:val="00CA437D"/>
    <w:rsid w:val="00CA47D9"/>
    <w:rsid w:val="00CA4F52"/>
    <w:rsid w:val="00CA5D3B"/>
    <w:rsid w:val="00CA74CF"/>
    <w:rsid w:val="00CA7D90"/>
    <w:rsid w:val="00CB0693"/>
    <w:rsid w:val="00CB0A54"/>
    <w:rsid w:val="00CB0C84"/>
    <w:rsid w:val="00CB1352"/>
    <w:rsid w:val="00CB1443"/>
    <w:rsid w:val="00CB157F"/>
    <w:rsid w:val="00CB184E"/>
    <w:rsid w:val="00CB1B60"/>
    <w:rsid w:val="00CB1DBE"/>
    <w:rsid w:val="00CB1FFA"/>
    <w:rsid w:val="00CB32ED"/>
    <w:rsid w:val="00CB3AA3"/>
    <w:rsid w:val="00CB4727"/>
    <w:rsid w:val="00CB642F"/>
    <w:rsid w:val="00CB66ED"/>
    <w:rsid w:val="00CB7F5C"/>
    <w:rsid w:val="00CC0CE0"/>
    <w:rsid w:val="00CC0CED"/>
    <w:rsid w:val="00CC18CC"/>
    <w:rsid w:val="00CC2EF9"/>
    <w:rsid w:val="00CC42B2"/>
    <w:rsid w:val="00CC5DA7"/>
    <w:rsid w:val="00CC6323"/>
    <w:rsid w:val="00CC6C18"/>
    <w:rsid w:val="00CD0506"/>
    <w:rsid w:val="00CD09A2"/>
    <w:rsid w:val="00CD1627"/>
    <w:rsid w:val="00CD202B"/>
    <w:rsid w:val="00CD2140"/>
    <w:rsid w:val="00CD2593"/>
    <w:rsid w:val="00CD324E"/>
    <w:rsid w:val="00CD4049"/>
    <w:rsid w:val="00CD453E"/>
    <w:rsid w:val="00CD47DD"/>
    <w:rsid w:val="00CD48D8"/>
    <w:rsid w:val="00CD52F7"/>
    <w:rsid w:val="00CD5905"/>
    <w:rsid w:val="00CD63DD"/>
    <w:rsid w:val="00CD65A2"/>
    <w:rsid w:val="00CD669F"/>
    <w:rsid w:val="00CD6EBE"/>
    <w:rsid w:val="00CD7A0F"/>
    <w:rsid w:val="00CD7A6A"/>
    <w:rsid w:val="00CE2162"/>
    <w:rsid w:val="00CE236B"/>
    <w:rsid w:val="00CE35FC"/>
    <w:rsid w:val="00CE3660"/>
    <w:rsid w:val="00CE3841"/>
    <w:rsid w:val="00CE416E"/>
    <w:rsid w:val="00CE44DD"/>
    <w:rsid w:val="00CE4F51"/>
    <w:rsid w:val="00CE503D"/>
    <w:rsid w:val="00CE569E"/>
    <w:rsid w:val="00CE655A"/>
    <w:rsid w:val="00CE677E"/>
    <w:rsid w:val="00CE6C73"/>
    <w:rsid w:val="00CE7D4F"/>
    <w:rsid w:val="00CF02C7"/>
    <w:rsid w:val="00CF0CFB"/>
    <w:rsid w:val="00CF103C"/>
    <w:rsid w:val="00CF17FF"/>
    <w:rsid w:val="00CF1FF2"/>
    <w:rsid w:val="00CF2446"/>
    <w:rsid w:val="00CF2FDC"/>
    <w:rsid w:val="00CF3BB2"/>
    <w:rsid w:val="00CF4196"/>
    <w:rsid w:val="00CF4CBB"/>
    <w:rsid w:val="00CF4CE2"/>
    <w:rsid w:val="00CF5AE7"/>
    <w:rsid w:val="00CF5D98"/>
    <w:rsid w:val="00CF66CA"/>
    <w:rsid w:val="00CF6927"/>
    <w:rsid w:val="00CF6C52"/>
    <w:rsid w:val="00CF6E37"/>
    <w:rsid w:val="00D00268"/>
    <w:rsid w:val="00D003FD"/>
    <w:rsid w:val="00D00C38"/>
    <w:rsid w:val="00D01703"/>
    <w:rsid w:val="00D02246"/>
    <w:rsid w:val="00D031EF"/>
    <w:rsid w:val="00D03975"/>
    <w:rsid w:val="00D04423"/>
    <w:rsid w:val="00D047E3"/>
    <w:rsid w:val="00D052E2"/>
    <w:rsid w:val="00D057FC"/>
    <w:rsid w:val="00D10E59"/>
    <w:rsid w:val="00D11347"/>
    <w:rsid w:val="00D129DB"/>
    <w:rsid w:val="00D12ABA"/>
    <w:rsid w:val="00D132CC"/>
    <w:rsid w:val="00D147FE"/>
    <w:rsid w:val="00D158D3"/>
    <w:rsid w:val="00D15958"/>
    <w:rsid w:val="00D15C9E"/>
    <w:rsid w:val="00D16253"/>
    <w:rsid w:val="00D165D2"/>
    <w:rsid w:val="00D16D50"/>
    <w:rsid w:val="00D175F6"/>
    <w:rsid w:val="00D17752"/>
    <w:rsid w:val="00D178F3"/>
    <w:rsid w:val="00D203CF"/>
    <w:rsid w:val="00D206ED"/>
    <w:rsid w:val="00D20864"/>
    <w:rsid w:val="00D20C31"/>
    <w:rsid w:val="00D217A7"/>
    <w:rsid w:val="00D227C5"/>
    <w:rsid w:val="00D23AE3"/>
    <w:rsid w:val="00D23BD3"/>
    <w:rsid w:val="00D243C0"/>
    <w:rsid w:val="00D2459C"/>
    <w:rsid w:val="00D245F4"/>
    <w:rsid w:val="00D24714"/>
    <w:rsid w:val="00D250DF"/>
    <w:rsid w:val="00D254CB"/>
    <w:rsid w:val="00D254CF"/>
    <w:rsid w:val="00D255E5"/>
    <w:rsid w:val="00D25AFF"/>
    <w:rsid w:val="00D25BC5"/>
    <w:rsid w:val="00D26E82"/>
    <w:rsid w:val="00D2772E"/>
    <w:rsid w:val="00D27F43"/>
    <w:rsid w:val="00D306A6"/>
    <w:rsid w:val="00D31238"/>
    <w:rsid w:val="00D317FE"/>
    <w:rsid w:val="00D31C58"/>
    <w:rsid w:val="00D32ADF"/>
    <w:rsid w:val="00D34156"/>
    <w:rsid w:val="00D34349"/>
    <w:rsid w:val="00D34375"/>
    <w:rsid w:val="00D3469B"/>
    <w:rsid w:val="00D34BFD"/>
    <w:rsid w:val="00D35048"/>
    <w:rsid w:val="00D35953"/>
    <w:rsid w:val="00D35EE9"/>
    <w:rsid w:val="00D3674C"/>
    <w:rsid w:val="00D37239"/>
    <w:rsid w:val="00D373A4"/>
    <w:rsid w:val="00D37625"/>
    <w:rsid w:val="00D37869"/>
    <w:rsid w:val="00D379B0"/>
    <w:rsid w:val="00D40995"/>
    <w:rsid w:val="00D42102"/>
    <w:rsid w:val="00D4222F"/>
    <w:rsid w:val="00D42266"/>
    <w:rsid w:val="00D4239C"/>
    <w:rsid w:val="00D43232"/>
    <w:rsid w:val="00D4436B"/>
    <w:rsid w:val="00D44514"/>
    <w:rsid w:val="00D44B01"/>
    <w:rsid w:val="00D4564F"/>
    <w:rsid w:val="00D4630F"/>
    <w:rsid w:val="00D46D52"/>
    <w:rsid w:val="00D46F87"/>
    <w:rsid w:val="00D47A72"/>
    <w:rsid w:val="00D47CF8"/>
    <w:rsid w:val="00D50348"/>
    <w:rsid w:val="00D50A0F"/>
    <w:rsid w:val="00D50C63"/>
    <w:rsid w:val="00D515BA"/>
    <w:rsid w:val="00D52BE5"/>
    <w:rsid w:val="00D52D57"/>
    <w:rsid w:val="00D52F99"/>
    <w:rsid w:val="00D52FE6"/>
    <w:rsid w:val="00D53969"/>
    <w:rsid w:val="00D5461A"/>
    <w:rsid w:val="00D5578C"/>
    <w:rsid w:val="00D55C41"/>
    <w:rsid w:val="00D55D97"/>
    <w:rsid w:val="00D567DC"/>
    <w:rsid w:val="00D568F1"/>
    <w:rsid w:val="00D56A27"/>
    <w:rsid w:val="00D5708B"/>
    <w:rsid w:val="00D57533"/>
    <w:rsid w:val="00D60623"/>
    <w:rsid w:val="00D60B34"/>
    <w:rsid w:val="00D61905"/>
    <w:rsid w:val="00D620A6"/>
    <w:rsid w:val="00D63CA3"/>
    <w:rsid w:val="00D64872"/>
    <w:rsid w:val="00D648D9"/>
    <w:rsid w:val="00D64C9E"/>
    <w:rsid w:val="00D652C9"/>
    <w:rsid w:val="00D660DA"/>
    <w:rsid w:val="00D66928"/>
    <w:rsid w:val="00D669A8"/>
    <w:rsid w:val="00D67156"/>
    <w:rsid w:val="00D70FCE"/>
    <w:rsid w:val="00D7151D"/>
    <w:rsid w:val="00D71636"/>
    <w:rsid w:val="00D721B7"/>
    <w:rsid w:val="00D7313D"/>
    <w:rsid w:val="00D7349B"/>
    <w:rsid w:val="00D73780"/>
    <w:rsid w:val="00D74535"/>
    <w:rsid w:val="00D74D1F"/>
    <w:rsid w:val="00D75355"/>
    <w:rsid w:val="00D758B9"/>
    <w:rsid w:val="00D75CAD"/>
    <w:rsid w:val="00D764C6"/>
    <w:rsid w:val="00D76B32"/>
    <w:rsid w:val="00D7717D"/>
    <w:rsid w:val="00D77CDB"/>
    <w:rsid w:val="00D80783"/>
    <w:rsid w:val="00D819F8"/>
    <w:rsid w:val="00D81AA2"/>
    <w:rsid w:val="00D81B52"/>
    <w:rsid w:val="00D82872"/>
    <w:rsid w:val="00D82F0B"/>
    <w:rsid w:val="00D833A0"/>
    <w:rsid w:val="00D8357D"/>
    <w:rsid w:val="00D83C78"/>
    <w:rsid w:val="00D84588"/>
    <w:rsid w:val="00D84758"/>
    <w:rsid w:val="00D86560"/>
    <w:rsid w:val="00D87576"/>
    <w:rsid w:val="00D87DD4"/>
    <w:rsid w:val="00D900DD"/>
    <w:rsid w:val="00D904E7"/>
    <w:rsid w:val="00D909BB"/>
    <w:rsid w:val="00D916B6"/>
    <w:rsid w:val="00D92A4F"/>
    <w:rsid w:val="00D930C2"/>
    <w:rsid w:val="00D930F9"/>
    <w:rsid w:val="00D9364A"/>
    <w:rsid w:val="00D93972"/>
    <w:rsid w:val="00D93CF2"/>
    <w:rsid w:val="00D9453C"/>
    <w:rsid w:val="00D949ED"/>
    <w:rsid w:val="00D94EEE"/>
    <w:rsid w:val="00D9578D"/>
    <w:rsid w:val="00D9585F"/>
    <w:rsid w:val="00D95B67"/>
    <w:rsid w:val="00D95B81"/>
    <w:rsid w:val="00D9683D"/>
    <w:rsid w:val="00D968A5"/>
    <w:rsid w:val="00D9713D"/>
    <w:rsid w:val="00D972D5"/>
    <w:rsid w:val="00D9742E"/>
    <w:rsid w:val="00DA060A"/>
    <w:rsid w:val="00DA2978"/>
    <w:rsid w:val="00DA2B8C"/>
    <w:rsid w:val="00DA3D98"/>
    <w:rsid w:val="00DA3F09"/>
    <w:rsid w:val="00DA443E"/>
    <w:rsid w:val="00DA4825"/>
    <w:rsid w:val="00DA5229"/>
    <w:rsid w:val="00DA5622"/>
    <w:rsid w:val="00DA5CB9"/>
    <w:rsid w:val="00DA6140"/>
    <w:rsid w:val="00DA6164"/>
    <w:rsid w:val="00DA667C"/>
    <w:rsid w:val="00DA6AA5"/>
    <w:rsid w:val="00DB00A2"/>
    <w:rsid w:val="00DB059A"/>
    <w:rsid w:val="00DB0875"/>
    <w:rsid w:val="00DB124D"/>
    <w:rsid w:val="00DB1314"/>
    <w:rsid w:val="00DB1510"/>
    <w:rsid w:val="00DB2639"/>
    <w:rsid w:val="00DB2A4D"/>
    <w:rsid w:val="00DB2D2D"/>
    <w:rsid w:val="00DB3DB8"/>
    <w:rsid w:val="00DB3FAD"/>
    <w:rsid w:val="00DB42A7"/>
    <w:rsid w:val="00DB4445"/>
    <w:rsid w:val="00DB4AF6"/>
    <w:rsid w:val="00DB4B18"/>
    <w:rsid w:val="00DB4B8F"/>
    <w:rsid w:val="00DB739B"/>
    <w:rsid w:val="00DB7A69"/>
    <w:rsid w:val="00DB7B3D"/>
    <w:rsid w:val="00DC123A"/>
    <w:rsid w:val="00DC1B3F"/>
    <w:rsid w:val="00DC2420"/>
    <w:rsid w:val="00DC25BF"/>
    <w:rsid w:val="00DC2C50"/>
    <w:rsid w:val="00DC2FE6"/>
    <w:rsid w:val="00DC33F1"/>
    <w:rsid w:val="00DC39B4"/>
    <w:rsid w:val="00DC42BB"/>
    <w:rsid w:val="00DC432D"/>
    <w:rsid w:val="00DC47EF"/>
    <w:rsid w:val="00DC49A2"/>
    <w:rsid w:val="00DC5AB9"/>
    <w:rsid w:val="00DC5C3C"/>
    <w:rsid w:val="00DC5ECD"/>
    <w:rsid w:val="00DC62E1"/>
    <w:rsid w:val="00DC6612"/>
    <w:rsid w:val="00DC6923"/>
    <w:rsid w:val="00DC6FEE"/>
    <w:rsid w:val="00DC706A"/>
    <w:rsid w:val="00DC7305"/>
    <w:rsid w:val="00DC76E1"/>
    <w:rsid w:val="00DD0424"/>
    <w:rsid w:val="00DD0629"/>
    <w:rsid w:val="00DD1A50"/>
    <w:rsid w:val="00DD2863"/>
    <w:rsid w:val="00DD29AE"/>
    <w:rsid w:val="00DD29ED"/>
    <w:rsid w:val="00DD2D37"/>
    <w:rsid w:val="00DD4710"/>
    <w:rsid w:val="00DD604E"/>
    <w:rsid w:val="00DD6AB0"/>
    <w:rsid w:val="00DD7D19"/>
    <w:rsid w:val="00DE100A"/>
    <w:rsid w:val="00DE1489"/>
    <w:rsid w:val="00DE1503"/>
    <w:rsid w:val="00DE1785"/>
    <w:rsid w:val="00DE17C5"/>
    <w:rsid w:val="00DE1959"/>
    <w:rsid w:val="00DE1AAF"/>
    <w:rsid w:val="00DE45E3"/>
    <w:rsid w:val="00DE5472"/>
    <w:rsid w:val="00DE6AE5"/>
    <w:rsid w:val="00DE701B"/>
    <w:rsid w:val="00DF0849"/>
    <w:rsid w:val="00DF10A0"/>
    <w:rsid w:val="00DF142E"/>
    <w:rsid w:val="00DF1FB5"/>
    <w:rsid w:val="00DF290F"/>
    <w:rsid w:val="00DF3501"/>
    <w:rsid w:val="00DF3741"/>
    <w:rsid w:val="00DF3A09"/>
    <w:rsid w:val="00DF41B3"/>
    <w:rsid w:val="00DF45EC"/>
    <w:rsid w:val="00DF4A59"/>
    <w:rsid w:val="00DF6437"/>
    <w:rsid w:val="00DF6938"/>
    <w:rsid w:val="00DF6BAB"/>
    <w:rsid w:val="00DF6D3A"/>
    <w:rsid w:val="00DF7034"/>
    <w:rsid w:val="00DF7298"/>
    <w:rsid w:val="00DF731C"/>
    <w:rsid w:val="00DF7514"/>
    <w:rsid w:val="00DF7CC2"/>
    <w:rsid w:val="00DF7E59"/>
    <w:rsid w:val="00DF7ED9"/>
    <w:rsid w:val="00E00050"/>
    <w:rsid w:val="00E00277"/>
    <w:rsid w:val="00E00DC2"/>
    <w:rsid w:val="00E019A0"/>
    <w:rsid w:val="00E02AFE"/>
    <w:rsid w:val="00E02EEF"/>
    <w:rsid w:val="00E0423F"/>
    <w:rsid w:val="00E04666"/>
    <w:rsid w:val="00E04EED"/>
    <w:rsid w:val="00E05681"/>
    <w:rsid w:val="00E058C6"/>
    <w:rsid w:val="00E059E4"/>
    <w:rsid w:val="00E0694C"/>
    <w:rsid w:val="00E06A41"/>
    <w:rsid w:val="00E075F1"/>
    <w:rsid w:val="00E10445"/>
    <w:rsid w:val="00E1066E"/>
    <w:rsid w:val="00E11941"/>
    <w:rsid w:val="00E1231B"/>
    <w:rsid w:val="00E12711"/>
    <w:rsid w:val="00E129AC"/>
    <w:rsid w:val="00E12B71"/>
    <w:rsid w:val="00E13538"/>
    <w:rsid w:val="00E1409A"/>
    <w:rsid w:val="00E14712"/>
    <w:rsid w:val="00E147C7"/>
    <w:rsid w:val="00E150A3"/>
    <w:rsid w:val="00E16996"/>
    <w:rsid w:val="00E17243"/>
    <w:rsid w:val="00E179BD"/>
    <w:rsid w:val="00E17A4A"/>
    <w:rsid w:val="00E229A1"/>
    <w:rsid w:val="00E232D6"/>
    <w:rsid w:val="00E235AC"/>
    <w:rsid w:val="00E23744"/>
    <w:rsid w:val="00E2424D"/>
    <w:rsid w:val="00E26163"/>
    <w:rsid w:val="00E26CED"/>
    <w:rsid w:val="00E2771B"/>
    <w:rsid w:val="00E3043A"/>
    <w:rsid w:val="00E308A9"/>
    <w:rsid w:val="00E30D07"/>
    <w:rsid w:val="00E30EC3"/>
    <w:rsid w:val="00E31159"/>
    <w:rsid w:val="00E31714"/>
    <w:rsid w:val="00E317F8"/>
    <w:rsid w:val="00E325BC"/>
    <w:rsid w:val="00E32CEF"/>
    <w:rsid w:val="00E32FB4"/>
    <w:rsid w:val="00E3311C"/>
    <w:rsid w:val="00E33180"/>
    <w:rsid w:val="00E3346D"/>
    <w:rsid w:val="00E33DA2"/>
    <w:rsid w:val="00E33FD8"/>
    <w:rsid w:val="00E34C55"/>
    <w:rsid w:val="00E357AF"/>
    <w:rsid w:val="00E36D7B"/>
    <w:rsid w:val="00E40C9C"/>
    <w:rsid w:val="00E40D6A"/>
    <w:rsid w:val="00E4133D"/>
    <w:rsid w:val="00E41588"/>
    <w:rsid w:val="00E41706"/>
    <w:rsid w:val="00E42482"/>
    <w:rsid w:val="00E44719"/>
    <w:rsid w:val="00E44C0A"/>
    <w:rsid w:val="00E44FF0"/>
    <w:rsid w:val="00E455C7"/>
    <w:rsid w:val="00E45712"/>
    <w:rsid w:val="00E45887"/>
    <w:rsid w:val="00E45C0F"/>
    <w:rsid w:val="00E466F9"/>
    <w:rsid w:val="00E472CB"/>
    <w:rsid w:val="00E47490"/>
    <w:rsid w:val="00E4770F"/>
    <w:rsid w:val="00E50AB3"/>
    <w:rsid w:val="00E50F53"/>
    <w:rsid w:val="00E51037"/>
    <w:rsid w:val="00E5120E"/>
    <w:rsid w:val="00E52CA4"/>
    <w:rsid w:val="00E53025"/>
    <w:rsid w:val="00E538D3"/>
    <w:rsid w:val="00E53A46"/>
    <w:rsid w:val="00E5424F"/>
    <w:rsid w:val="00E54523"/>
    <w:rsid w:val="00E546B4"/>
    <w:rsid w:val="00E54821"/>
    <w:rsid w:val="00E54AE7"/>
    <w:rsid w:val="00E552CD"/>
    <w:rsid w:val="00E55551"/>
    <w:rsid w:val="00E557C9"/>
    <w:rsid w:val="00E55F32"/>
    <w:rsid w:val="00E569F9"/>
    <w:rsid w:val="00E56A4D"/>
    <w:rsid w:val="00E57010"/>
    <w:rsid w:val="00E57A82"/>
    <w:rsid w:val="00E57C33"/>
    <w:rsid w:val="00E57F73"/>
    <w:rsid w:val="00E6037D"/>
    <w:rsid w:val="00E6153F"/>
    <w:rsid w:val="00E61695"/>
    <w:rsid w:val="00E618A8"/>
    <w:rsid w:val="00E622C6"/>
    <w:rsid w:val="00E625AE"/>
    <w:rsid w:val="00E6291D"/>
    <w:rsid w:val="00E62AA4"/>
    <w:rsid w:val="00E634F9"/>
    <w:rsid w:val="00E63EEF"/>
    <w:rsid w:val="00E649E7"/>
    <w:rsid w:val="00E64CAB"/>
    <w:rsid w:val="00E652F1"/>
    <w:rsid w:val="00E65777"/>
    <w:rsid w:val="00E65AD9"/>
    <w:rsid w:val="00E65AE0"/>
    <w:rsid w:val="00E66164"/>
    <w:rsid w:val="00E66735"/>
    <w:rsid w:val="00E66BC6"/>
    <w:rsid w:val="00E66BDE"/>
    <w:rsid w:val="00E67945"/>
    <w:rsid w:val="00E679BB"/>
    <w:rsid w:val="00E67CEA"/>
    <w:rsid w:val="00E70671"/>
    <w:rsid w:val="00E70A30"/>
    <w:rsid w:val="00E70AA7"/>
    <w:rsid w:val="00E71740"/>
    <w:rsid w:val="00E7190C"/>
    <w:rsid w:val="00E728A7"/>
    <w:rsid w:val="00E72946"/>
    <w:rsid w:val="00E72FC9"/>
    <w:rsid w:val="00E744A1"/>
    <w:rsid w:val="00E764E4"/>
    <w:rsid w:val="00E77476"/>
    <w:rsid w:val="00E77686"/>
    <w:rsid w:val="00E779A8"/>
    <w:rsid w:val="00E803CF"/>
    <w:rsid w:val="00E816EF"/>
    <w:rsid w:val="00E81847"/>
    <w:rsid w:val="00E82145"/>
    <w:rsid w:val="00E8258C"/>
    <w:rsid w:val="00E839F3"/>
    <w:rsid w:val="00E83CA9"/>
    <w:rsid w:val="00E83D0D"/>
    <w:rsid w:val="00E8518A"/>
    <w:rsid w:val="00E8526A"/>
    <w:rsid w:val="00E8618F"/>
    <w:rsid w:val="00E86400"/>
    <w:rsid w:val="00E8664D"/>
    <w:rsid w:val="00E86EC7"/>
    <w:rsid w:val="00E876FA"/>
    <w:rsid w:val="00E900FC"/>
    <w:rsid w:val="00E90F87"/>
    <w:rsid w:val="00E9126B"/>
    <w:rsid w:val="00E9140E"/>
    <w:rsid w:val="00E91456"/>
    <w:rsid w:val="00E91C35"/>
    <w:rsid w:val="00E92234"/>
    <w:rsid w:val="00E92976"/>
    <w:rsid w:val="00E92E67"/>
    <w:rsid w:val="00E92EA8"/>
    <w:rsid w:val="00E937DF"/>
    <w:rsid w:val="00E93940"/>
    <w:rsid w:val="00E9412B"/>
    <w:rsid w:val="00E945A1"/>
    <w:rsid w:val="00E94900"/>
    <w:rsid w:val="00E95274"/>
    <w:rsid w:val="00E9543B"/>
    <w:rsid w:val="00E959CA"/>
    <w:rsid w:val="00E962F3"/>
    <w:rsid w:val="00E967B6"/>
    <w:rsid w:val="00E96BF9"/>
    <w:rsid w:val="00E970DE"/>
    <w:rsid w:val="00EA04BF"/>
    <w:rsid w:val="00EA0883"/>
    <w:rsid w:val="00EA0E86"/>
    <w:rsid w:val="00EA15C1"/>
    <w:rsid w:val="00EA1849"/>
    <w:rsid w:val="00EA1F68"/>
    <w:rsid w:val="00EA2520"/>
    <w:rsid w:val="00EA2723"/>
    <w:rsid w:val="00EA27DD"/>
    <w:rsid w:val="00EA2CE3"/>
    <w:rsid w:val="00EA2D42"/>
    <w:rsid w:val="00EA2F24"/>
    <w:rsid w:val="00EA348B"/>
    <w:rsid w:val="00EA36AB"/>
    <w:rsid w:val="00EA3A50"/>
    <w:rsid w:val="00EA43A4"/>
    <w:rsid w:val="00EA4686"/>
    <w:rsid w:val="00EA48E4"/>
    <w:rsid w:val="00EA4E5C"/>
    <w:rsid w:val="00EA5EA7"/>
    <w:rsid w:val="00EA6440"/>
    <w:rsid w:val="00EA664E"/>
    <w:rsid w:val="00EA6ADA"/>
    <w:rsid w:val="00EA7AEF"/>
    <w:rsid w:val="00EB00F6"/>
    <w:rsid w:val="00EB036E"/>
    <w:rsid w:val="00EB0E03"/>
    <w:rsid w:val="00EB173B"/>
    <w:rsid w:val="00EB1CE2"/>
    <w:rsid w:val="00EB202C"/>
    <w:rsid w:val="00EB26D3"/>
    <w:rsid w:val="00EB26EB"/>
    <w:rsid w:val="00EB332B"/>
    <w:rsid w:val="00EB357A"/>
    <w:rsid w:val="00EB3AD8"/>
    <w:rsid w:val="00EB3BA7"/>
    <w:rsid w:val="00EB3E0E"/>
    <w:rsid w:val="00EB44D5"/>
    <w:rsid w:val="00EB68E9"/>
    <w:rsid w:val="00EB6F1B"/>
    <w:rsid w:val="00EB6FA5"/>
    <w:rsid w:val="00EB7601"/>
    <w:rsid w:val="00EB7D33"/>
    <w:rsid w:val="00EC0975"/>
    <w:rsid w:val="00EC1F4E"/>
    <w:rsid w:val="00EC231D"/>
    <w:rsid w:val="00EC347B"/>
    <w:rsid w:val="00EC3547"/>
    <w:rsid w:val="00EC38D9"/>
    <w:rsid w:val="00EC3A28"/>
    <w:rsid w:val="00EC4194"/>
    <w:rsid w:val="00EC4441"/>
    <w:rsid w:val="00EC5C56"/>
    <w:rsid w:val="00EC60E1"/>
    <w:rsid w:val="00EC61C5"/>
    <w:rsid w:val="00EC64E9"/>
    <w:rsid w:val="00EC6C6C"/>
    <w:rsid w:val="00EC7082"/>
    <w:rsid w:val="00EC75C5"/>
    <w:rsid w:val="00EC7961"/>
    <w:rsid w:val="00EC7AEC"/>
    <w:rsid w:val="00EC7CE8"/>
    <w:rsid w:val="00ED041C"/>
    <w:rsid w:val="00ED0561"/>
    <w:rsid w:val="00ED0727"/>
    <w:rsid w:val="00ED08F4"/>
    <w:rsid w:val="00ED0E83"/>
    <w:rsid w:val="00ED108F"/>
    <w:rsid w:val="00ED2069"/>
    <w:rsid w:val="00ED27D8"/>
    <w:rsid w:val="00ED2A09"/>
    <w:rsid w:val="00ED317A"/>
    <w:rsid w:val="00ED3588"/>
    <w:rsid w:val="00ED3CD1"/>
    <w:rsid w:val="00ED4201"/>
    <w:rsid w:val="00ED53FE"/>
    <w:rsid w:val="00ED5402"/>
    <w:rsid w:val="00ED5A6D"/>
    <w:rsid w:val="00ED77BC"/>
    <w:rsid w:val="00ED785A"/>
    <w:rsid w:val="00EE0ACF"/>
    <w:rsid w:val="00EE2642"/>
    <w:rsid w:val="00EE4D4C"/>
    <w:rsid w:val="00EE5ACB"/>
    <w:rsid w:val="00EE630E"/>
    <w:rsid w:val="00EE6339"/>
    <w:rsid w:val="00EE7660"/>
    <w:rsid w:val="00EE7A92"/>
    <w:rsid w:val="00EE7F46"/>
    <w:rsid w:val="00EF0793"/>
    <w:rsid w:val="00EF0CE9"/>
    <w:rsid w:val="00EF10F5"/>
    <w:rsid w:val="00EF17BB"/>
    <w:rsid w:val="00EF1CD3"/>
    <w:rsid w:val="00EF1F44"/>
    <w:rsid w:val="00EF20C2"/>
    <w:rsid w:val="00EF2F51"/>
    <w:rsid w:val="00EF2F59"/>
    <w:rsid w:val="00EF3E52"/>
    <w:rsid w:val="00EF4219"/>
    <w:rsid w:val="00EF422D"/>
    <w:rsid w:val="00EF4455"/>
    <w:rsid w:val="00EF4A47"/>
    <w:rsid w:val="00EF55BC"/>
    <w:rsid w:val="00EF6078"/>
    <w:rsid w:val="00EF6708"/>
    <w:rsid w:val="00EF67D1"/>
    <w:rsid w:val="00EF7313"/>
    <w:rsid w:val="00F00541"/>
    <w:rsid w:val="00F00EC0"/>
    <w:rsid w:val="00F0140F"/>
    <w:rsid w:val="00F02506"/>
    <w:rsid w:val="00F029C0"/>
    <w:rsid w:val="00F0342D"/>
    <w:rsid w:val="00F03669"/>
    <w:rsid w:val="00F03DC2"/>
    <w:rsid w:val="00F043C7"/>
    <w:rsid w:val="00F044D7"/>
    <w:rsid w:val="00F04645"/>
    <w:rsid w:val="00F058C9"/>
    <w:rsid w:val="00F05FBB"/>
    <w:rsid w:val="00F061E5"/>
    <w:rsid w:val="00F06353"/>
    <w:rsid w:val="00F06E96"/>
    <w:rsid w:val="00F075AA"/>
    <w:rsid w:val="00F07C94"/>
    <w:rsid w:val="00F1073A"/>
    <w:rsid w:val="00F10ACE"/>
    <w:rsid w:val="00F10B05"/>
    <w:rsid w:val="00F114B2"/>
    <w:rsid w:val="00F12032"/>
    <w:rsid w:val="00F126CF"/>
    <w:rsid w:val="00F12700"/>
    <w:rsid w:val="00F15C6F"/>
    <w:rsid w:val="00F1657C"/>
    <w:rsid w:val="00F1693E"/>
    <w:rsid w:val="00F16951"/>
    <w:rsid w:val="00F17D7E"/>
    <w:rsid w:val="00F20168"/>
    <w:rsid w:val="00F20E69"/>
    <w:rsid w:val="00F218CD"/>
    <w:rsid w:val="00F21CAB"/>
    <w:rsid w:val="00F21F28"/>
    <w:rsid w:val="00F2232B"/>
    <w:rsid w:val="00F2241D"/>
    <w:rsid w:val="00F229D7"/>
    <w:rsid w:val="00F22C55"/>
    <w:rsid w:val="00F24181"/>
    <w:rsid w:val="00F257E2"/>
    <w:rsid w:val="00F25C7C"/>
    <w:rsid w:val="00F2652C"/>
    <w:rsid w:val="00F26E56"/>
    <w:rsid w:val="00F2700D"/>
    <w:rsid w:val="00F310DF"/>
    <w:rsid w:val="00F31142"/>
    <w:rsid w:val="00F31AC1"/>
    <w:rsid w:val="00F31CD1"/>
    <w:rsid w:val="00F31FE8"/>
    <w:rsid w:val="00F32956"/>
    <w:rsid w:val="00F32D12"/>
    <w:rsid w:val="00F32F32"/>
    <w:rsid w:val="00F34D17"/>
    <w:rsid w:val="00F34F93"/>
    <w:rsid w:val="00F35038"/>
    <w:rsid w:val="00F35567"/>
    <w:rsid w:val="00F35740"/>
    <w:rsid w:val="00F35E0D"/>
    <w:rsid w:val="00F35F57"/>
    <w:rsid w:val="00F36733"/>
    <w:rsid w:val="00F37FF3"/>
    <w:rsid w:val="00F4048D"/>
    <w:rsid w:val="00F418A4"/>
    <w:rsid w:val="00F41DD9"/>
    <w:rsid w:val="00F426C8"/>
    <w:rsid w:val="00F44AA9"/>
    <w:rsid w:val="00F4568F"/>
    <w:rsid w:val="00F458EF"/>
    <w:rsid w:val="00F4653F"/>
    <w:rsid w:val="00F46C0C"/>
    <w:rsid w:val="00F472F8"/>
    <w:rsid w:val="00F47644"/>
    <w:rsid w:val="00F47E21"/>
    <w:rsid w:val="00F50AA2"/>
    <w:rsid w:val="00F5184D"/>
    <w:rsid w:val="00F51946"/>
    <w:rsid w:val="00F5223E"/>
    <w:rsid w:val="00F52817"/>
    <w:rsid w:val="00F53024"/>
    <w:rsid w:val="00F5363E"/>
    <w:rsid w:val="00F538DA"/>
    <w:rsid w:val="00F53D08"/>
    <w:rsid w:val="00F53D88"/>
    <w:rsid w:val="00F54987"/>
    <w:rsid w:val="00F54A82"/>
    <w:rsid w:val="00F54C1E"/>
    <w:rsid w:val="00F55690"/>
    <w:rsid w:val="00F56137"/>
    <w:rsid w:val="00F5653E"/>
    <w:rsid w:val="00F56A92"/>
    <w:rsid w:val="00F56A99"/>
    <w:rsid w:val="00F575A4"/>
    <w:rsid w:val="00F57A57"/>
    <w:rsid w:val="00F61C1A"/>
    <w:rsid w:val="00F625B3"/>
    <w:rsid w:val="00F626C7"/>
    <w:rsid w:val="00F627A9"/>
    <w:rsid w:val="00F62B49"/>
    <w:rsid w:val="00F62C92"/>
    <w:rsid w:val="00F62D61"/>
    <w:rsid w:val="00F632BA"/>
    <w:rsid w:val="00F64208"/>
    <w:rsid w:val="00F64239"/>
    <w:rsid w:val="00F64431"/>
    <w:rsid w:val="00F6500C"/>
    <w:rsid w:val="00F652BA"/>
    <w:rsid w:val="00F65C15"/>
    <w:rsid w:val="00F66993"/>
    <w:rsid w:val="00F673F7"/>
    <w:rsid w:val="00F674FD"/>
    <w:rsid w:val="00F70493"/>
    <w:rsid w:val="00F7066E"/>
    <w:rsid w:val="00F70710"/>
    <w:rsid w:val="00F70A79"/>
    <w:rsid w:val="00F7124C"/>
    <w:rsid w:val="00F718BB"/>
    <w:rsid w:val="00F726CF"/>
    <w:rsid w:val="00F73022"/>
    <w:rsid w:val="00F736CE"/>
    <w:rsid w:val="00F73F71"/>
    <w:rsid w:val="00F75952"/>
    <w:rsid w:val="00F761D7"/>
    <w:rsid w:val="00F763BE"/>
    <w:rsid w:val="00F766F9"/>
    <w:rsid w:val="00F76B10"/>
    <w:rsid w:val="00F76CEC"/>
    <w:rsid w:val="00F77454"/>
    <w:rsid w:val="00F7775C"/>
    <w:rsid w:val="00F778DE"/>
    <w:rsid w:val="00F77ACA"/>
    <w:rsid w:val="00F80397"/>
    <w:rsid w:val="00F80846"/>
    <w:rsid w:val="00F80D8F"/>
    <w:rsid w:val="00F810E2"/>
    <w:rsid w:val="00F812C2"/>
    <w:rsid w:val="00F814E8"/>
    <w:rsid w:val="00F8224F"/>
    <w:rsid w:val="00F84147"/>
    <w:rsid w:val="00F844AC"/>
    <w:rsid w:val="00F84693"/>
    <w:rsid w:val="00F84739"/>
    <w:rsid w:val="00F84B23"/>
    <w:rsid w:val="00F85504"/>
    <w:rsid w:val="00F8556F"/>
    <w:rsid w:val="00F85926"/>
    <w:rsid w:val="00F863C9"/>
    <w:rsid w:val="00F86581"/>
    <w:rsid w:val="00F86D60"/>
    <w:rsid w:val="00F87657"/>
    <w:rsid w:val="00F902CD"/>
    <w:rsid w:val="00F90397"/>
    <w:rsid w:val="00F9087F"/>
    <w:rsid w:val="00F9107B"/>
    <w:rsid w:val="00F91528"/>
    <w:rsid w:val="00F91EEB"/>
    <w:rsid w:val="00F92557"/>
    <w:rsid w:val="00F92BA9"/>
    <w:rsid w:val="00F9474B"/>
    <w:rsid w:val="00F949CE"/>
    <w:rsid w:val="00F951C6"/>
    <w:rsid w:val="00F95292"/>
    <w:rsid w:val="00F96FCF"/>
    <w:rsid w:val="00F9738B"/>
    <w:rsid w:val="00F977C0"/>
    <w:rsid w:val="00F97C4E"/>
    <w:rsid w:val="00FA0147"/>
    <w:rsid w:val="00FA098D"/>
    <w:rsid w:val="00FA0D0C"/>
    <w:rsid w:val="00FA17C9"/>
    <w:rsid w:val="00FA1C01"/>
    <w:rsid w:val="00FA3672"/>
    <w:rsid w:val="00FA3723"/>
    <w:rsid w:val="00FA408A"/>
    <w:rsid w:val="00FA4237"/>
    <w:rsid w:val="00FA4885"/>
    <w:rsid w:val="00FA5357"/>
    <w:rsid w:val="00FA560B"/>
    <w:rsid w:val="00FA6766"/>
    <w:rsid w:val="00FA6BFD"/>
    <w:rsid w:val="00FB0322"/>
    <w:rsid w:val="00FB0687"/>
    <w:rsid w:val="00FB0BA3"/>
    <w:rsid w:val="00FB0BB8"/>
    <w:rsid w:val="00FB0DE8"/>
    <w:rsid w:val="00FB10A1"/>
    <w:rsid w:val="00FB16C2"/>
    <w:rsid w:val="00FB1CD6"/>
    <w:rsid w:val="00FB208D"/>
    <w:rsid w:val="00FB2234"/>
    <w:rsid w:val="00FB232E"/>
    <w:rsid w:val="00FB2A35"/>
    <w:rsid w:val="00FB3C5A"/>
    <w:rsid w:val="00FB4843"/>
    <w:rsid w:val="00FB4CE7"/>
    <w:rsid w:val="00FB4F63"/>
    <w:rsid w:val="00FB597E"/>
    <w:rsid w:val="00FB60EA"/>
    <w:rsid w:val="00FB6448"/>
    <w:rsid w:val="00FB6BB5"/>
    <w:rsid w:val="00FC0E5F"/>
    <w:rsid w:val="00FC1583"/>
    <w:rsid w:val="00FC1FF2"/>
    <w:rsid w:val="00FC2244"/>
    <w:rsid w:val="00FC2E62"/>
    <w:rsid w:val="00FC3E87"/>
    <w:rsid w:val="00FC4534"/>
    <w:rsid w:val="00FC4BFD"/>
    <w:rsid w:val="00FC69EF"/>
    <w:rsid w:val="00FC6CCA"/>
    <w:rsid w:val="00FC6ECA"/>
    <w:rsid w:val="00FC72F8"/>
    <w:rsid w:val="00FC7AD7"/>
    <w:rsid w:val="00FC7D35"/>
    <w:rsid w:val="00FD00D5"/>
    <w:rsid w:val="00FD0633"/>
    <w:rsid w:val="00FD0D7B"/>
    <w:rsid w:val="00FD19A3"/>
    <w:rsid w:val="00FD1D7F"/>
    <w:rsid w:val="00FD224E"/>
    <w:rsid w:val="00FD230F"/>
    <w:rsid w:val="00FD3968"/>
    <w:rsid w:val="00FD3A1E"/>
    <w:rsid w:val="00FD4879"/>
    <w:rsid w:val="00FD4B99"/>
    <w:rsid w:val="00FD4F8F"/>
    <w:rsid w:val="00FD5BDC"/>
    <w:rsid w:val="00FD5FE1"/>
    <w:rsid w:val="00FD6755"/>
    <w:rsid w:val="00FD6874"/>
    <w:rsid w:val="00FD69A1"/>
    <w:rsid w:val="00FD7303"/>
    <w:rsid w:val="00FD78E1"/>
    <w:rsid w:val="00FE0160"/>
    <w:rsid w:val="00FE03DC"/>
    <w:rsid w:val="00FE096E"/>
    <w:rsid w:val="00FE110D"/>
    <w:rsid w:val="00FE17EB"/>
    <w:rsid w:val="00FE1AE5"/>
    <w:rsid w:val="00FE1C68"/>
    <w:rsid w:val="00FE1F62"/>
    <w:rsid w:val="00FE21E3"/>
    <w:rsid w:val="00FE229E"/>
    <w:rsid w:val="00FE232D"/>
    <w:rsid w:val="00FE3A06"/>
    <w:rsid w:val="00FE40FD"/>
    <w:rsid w:val="00FE47B3"/>
    <w:rsid w:val="00FE48AB"/>
    <w:rsid w:val="00FE5124"/>
    <w:rsid w:val="00FE52B1"/>
    <w:rsid w:val="00FE59D3"/>
    <w:rsid w:val="00FE5D1B"/>
    <w:rsid w:val="00FF019D"/>
    <w:rsid w:val="00FF0675"/>
    <w:rsid w:val="00FF0A7D"/>
    <w:rsid w:val="00FF1B4F"/>
    <w:rsid w:val="00FF2BCC"/>
    <w:rsid w:val="00FF2C2F"/>
    <w:rsid w:val="00FF3218"/>
    <w:rsid w:val="00FF3D1A"/>
    <w:rsid w:val="00FF469C"/>
    <w:rsid w:val="00FF474B"/>
    <w:rsid w:val="00FF4C46"/>
    <w:rsid w:val="00FF593C"/>
    <w:rsid w:val="00FF5C9E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uiPriority="0"/>
    <w:lsdException w:name="caption" w:locked="1" w:semiHidden="0" w:uiPriority="0" w:qFormat="1"/>
    <w:lsdException w:name="annotation reference" w:uiPriority="0"/>
    <w:lsdException w:name="Title" w:locked="1" w:semiHidden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2" w:unhideWhenUsed="0"/>
    <w:lsdException w:name="Table Web 3" w:unhideWhenUsed="0"/>
    <w:lsdException w:name="Table Grid" w:locked="1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809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D4BC3"/>
    <w:rPr>
      <w:rFonts w:cs="Times New Roman"/>
      <w:b/>
      <w:bCs/>
      <w:sz w:val="32"/>
      <w:szCs w:val="32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36BCE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A8090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809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80904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80904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80904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80904"/>
    <w:rPr>
      <w:rFonts w:ascii="Cambria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70D3"/>
    <w:rPr>
      <w:rFonts w:cs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80904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80904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80904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0904"/>
    <w:rPr>
      <w:rFonts w:cs="Times New Roman"/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80904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827FB"/>
    <w:rPr>
      <w:rFonts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A8090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B739B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  <w:rPr>
      <w:rFonts w:cs="Times New Roman"/>
    </w:rPr>
  </w:style>
  <w:style w:type="character" w:styleId="UyteHipercze">
    <w:name w:val="FollowedHyperlink"/>
    <w:basedOn w:val="Domylnaczcionkaakapitu"/>
    <w:uiPriority w:val="99"/>
    <w:rsid w:val="00DB739B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A80904"/>
    <w:rPr>
      <w:rFonts w:cs="Times New Roman"/>
      <w:sz w:val="20"/>
      <w:szCs w:val="20"/>
    </w:rPr>
  </w:style>
  <w:style w:type="character" w:customStyle="1" w:styleId="dane1">
    <w:name w:val="dane1"/>
    <w:uiPriority w:val="99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0904"/>
    <w:rPr>
      <w:rFonts w:cs="Times New Roman"/>
      <w:sz w:val="2"/>
    </w:rPr>
  </w:style>
  <w:style w:type="character" w:styleId="Odwoaniedokomentarza">
    <w:name w:val="annotation reference"/>
    <w:basedOn w:val="Domylnaczcionkaakapitu"/>
    <w:rsid w:val="00EC796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59451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80904"/>
    <w:rPr>
      <w:rFonts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/>
      <w:color w:val="000000"/>
      <w:sz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/>
      <w:color w:val="000000"/>
      <w:sz w:val="20"/>
    </w:rPr>
  </w:style>
  <w:style w:type="character" w:customStyle="1" w:styleId="textbold">
    <w:name w:val="text bold"/>
    <w:basedOn w:val="Domylnaczcionkaakapitu"/>
    <w:uiPriority w:val="99"/>
    <w:rsid w:val="003F4B1F"/>
    <w:rPr>
      <w:rFonts w:cs="Times New Roman"/>
    </w:rPr>
  </w:style>
  <w:style w:type="character" w:customStyle="1" w:styleId="ZnakZnak4">
    <w:name w:val="Znak Znak4"/>
    <w:uiPriority w:val="99"/>
    <w:rsid w:val="00FB597E"/>
    <w:rPr>
      <w:b/>
      <w:sz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D373A4"/>
    <w:rPr>
      <w:rFonts w:cs="Times New Roman"/>
      <w:vertAlign w:val="superscript"/>
    </w:rPr>
  </w:style>
  <w:style w:type="paragraph" w:customStyle="1" w:styleId="Default">
    <w:name w:val="Default"/>
    <w:basedOn w:val="Normalny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tabs>
        <w:tab w:val="num" w:pos="643"/>
      </w:tabs>
      <w:ind w:left="643" w:hanging="360"/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basedOn w:val="Domylnaczcionkaakapitu"/>
    <w:uiPriority w:val="99"/>
    <w:qFormat/>
    <w:locked/>
    <w:rsid w:val="00F12700"/>
    <w:rPr>
      <w:rFonts w:cs="Times New Roman"/>
      <w:b/>
    </w:rPr>
  </w:style>
  <w:style w:type="paragraph" w:styleId="Spistreci2">
    <w:name w:val="toc 2"/>
    <w:basedOn w:val="Normalny"/>
    <w:next w:val="Normalny"/>
    <w:autoRedefine/>
    <w:uiPriority w:val="9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uiPriority w:val="99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uiPriority w:val="99"/>
    <w:rsid w:val="00306A59"/>
    <w:rPr>
      <w:rFonts w:ascii="Times New Roman" w:hAnsi="Times New Roman"/>
      <w:sz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uiPriority w:val="99"/>
    <w:qFormat/>
    <w:locked/>
    <w:rsid w:val="00522511"/>
    <w:pPr>
      <w:jc w:val="right"/>
    </w:pPr>
    <w:rPr>
      <w:b/>
      <w:i/>
      <w:szCs w:val="20"/>
    </w:rPr>
  </w:style>
  <w:style w:type="character" w:customStyle="1" w:styleId="LegendaZnak">
    <w:name w:val="Legenda Znak"/>
    <w:aliases w:val="Podpis pod rysunkiem lub tabelą Znak,Podpis pod rysunkiem Znak"/>
    <w:link w:val="Legenda"/>
    <w:uiPriority w:val="99"/>
    <w:locked/>
    <w:rsid w:val="00522511"/>
    <w:rPr>
      <w:b/>
      <w:i/>
      <w:sz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22511"/>
    <w:rPr>
      <w:rFonts w:cs="Times New Roman"/>
      <w:b/>
      <w:sz w:val="20"/>
      <w:szCs w:val="20"/>
    </w:rPr>
  </w:style>
  <w:style w:type="paragraph" w:customStyle="1" w:styleId="ZnakZnak5">
    <w:name w:val="Znak Znak5"/>
    <w:basedOn w:val="Normalny"/>
    <w:uiPriority w:val="99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rsid w:val="008D36C7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D36C7"/>
    <w:rPr>
      <w:rFonts w:ascii="Calibri" w:eastAsia="Times New Roman" w:hAnsi="Calibri" w:cs="Times New Roman"/>
      <w:sz w:val="21"/>
      <w:szCs w:val="21"/>
      <w:lang w:eastAsia="en-US"/>
    </w:rPr>
  </w:style>
  <w:style w:type="paragraph" w:customStyle="1" w:styleId="ZnakZnak2">
    <w:name w:val="Znak Znak2"/>
    <w:basedOn w:val="Normalny"/>
    <w:uiPriority w:val="99"/>
    <w:rsid w:val="003A200B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47367C"/>
    <w:pPr>
      <w:ind w:left="708"/>
    </w:pPr>
  </w:style>
  <w:style w:type="character" w:styleId="Odwoanieprzypisudolnego">
    <w:name w:val="footnote reference"/>
    <w:uiPriority w:val="99"/>
    <w:semiHidden/>
    <w:unhideWhenUsed/>
    <w:rsid w:val="00477FE9"/>
    <w:rPr>
      <w:vertAlign w:val="superscript"/>
    </w:rPr>
  </w:style>
  <w:style w:type="character" w:customStyle="1" w:styleId="Teksttreci4">
    <w:name w:val="Tekst treści (4)"/>
    <w:basedOn w:val="Domylnaczcionkaakapitu"/>
    <w:rsid w:val="000C32D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reSIWZpodpunkt">
    <w:name w:val="Treść SIWZ podpunkt"/>
    <w:basedOn w:val="Normalny"/>
    <w:rsid w:val="000C32D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hAnsi="Arial" w:cs="Arial"/>
      <w:color w:val="000000"/>
    </w:rPr>
  </w:style>
  <w:style w:type="character" w:customStyle="1" w:styleId="Teksttreci">
    <w:name w:val="Tekst treści_"/>
    <w:basedOn w:val="Domylnaczcionkaakapitu"/>
    <w:rsid w:val="0041364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0">
    <w:name w:val="Tekst treści"/>
    <w:basedOn w:val="Teksttreci"/>
    <w:rsid w:val="0041364F"/>
    <w:rPr>
      <w:rFonts w:ascii="Arial" w:eastAsia="Arial" w:hAnsi="Arial" w:cs="Arial"/>
      <w:b w:val="0"/>
      <w:bCs w:val="0"/>
      <w:i w:val="0"/>
      <w:iCs w:val="0"/>
      <w:smallCaps w:val="0"/>
      <w:strike/>
      <w:spacing w:val="0"/>
      <w:sz w:val="18"/>
      <w:szCs w:val="18"/>
    </w:rPr>
  </w:style>
  <w:style w:type="character" w:customStyle="1" w:styleId="TeksttreciKursywaMaelitery">
    <w:name w:val="Tekst treści + Kursywa;Małe litery"/>
    <w:basedOn w:val="Teksttreci"/>
    <w:rsid w:val="0041364F"/>
    <w:rPr>
      <w:rFonts w:ascii="Arial" w:eastAsia="Arial" w:hAnsi="Arial" w:cs="Arial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1D680F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D680F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D6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1D680F"/>
    <w:pPr>
      <w:shd w:val="clear" w:color="auto" w:fill="FFFFFF"/>
      <w:spacing w:before="300" w:after="600" w:line="0" w:lineRule="atLeas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1D680F"/>
    <w:pPr>
      <w:shd w:val="clear" w:color="auto" w:fill="FFFFFF"/>
      <w:spacing w:before="600" w:after="600" w:line="0" w:lineRule="atLeast"/>
      <w:ind w:hanging="360"/>
      <w:jc w:val="both"/>
      <w:outlineLvl w:val="0"/>
    </w:pPr>
    <w:rPr>
      <w:sz w:val="22"/>
      <w:szCs w:val="22"/>
    </w:rPr>
  </w:style>
  <w:style w:type="character" w:customStyle="1" w:styleId="TeksttreciOdstpy2pt">
    <w:name w:val="Tekst treści + Odstępy 2 pt"/>
    <w:basedOn w:val="Teksttreci"/>
    <w:rsid w:val="00E242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TeksttreciPogrubienieOdstpy0pt">
    <w:name w:val="Tekst treści + Pogrubienie;Odstępy 0 pt"/>
    <w:basedOn w:val="Teksttreci"/>
    <w:rsid w:val="005931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paragraph" w:customStyle="1" w:styleId="ZnakZnak0">
    <w:name w:val="Znak Znak"/>
    <w:basedOn w:val="Normalny"/>
    <w:rsid w:val="00943D62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andard">
    <w:name w:val="Standard"/>
    <w:rsid w:val="00D75CA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59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susr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BCC3-1CB2-4425-8ADA-CCD861EA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6700</Words>
  <Characters>44901</Characters>
  <Application>Microsoft Office Word</Application>
  <DocSecurity>0</DocSecurity>
  <Lines>374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79</cp:revision>
  <cp:lastPrinted>2019-06-12T10:35:00Z</cp:lastPrinted>
  <dcterms:created xsi:type="dcterms:W3CDTF">2019-05-31T11:59:00Z</dcterms:created>
  <dcterms:modified xsi:type="dcterms:W3CDTF">2019-06-12T11:36:00Z</dcterms:modified>
</cp:coreProperties>
</file>